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33" w:rsidRDefault="00930F33">
      <w:pPr>
        <w:spacing w:after="0"/>
        <w:rPr>
          <w:lang w:eastAsia="zh-CN"/>
        </w:rPr>
      </w:pPr>
    </w:p>
    <w:p w:rsidR="00057384" w:rsidRDefault="006B2F1F">
      <w:r>
        <w:rPr>
          <w:rFonts w:ascii="Arial" w:hAnsi="Arial"/>
          <w:sz w:val="48"/>
        </w:rPr>
        <w:t>Contra Pulse Episode 9: Kate Barnes</w:t>
      </w:r>
    </w:p>
    <w:p w:rsidR="006B2F1F" w:rsidRPr="006B2F1F" w:rsidRDefault="006B2F1F" w:rsidP="006B2F1F">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B2F1F" w:rsidRDefault="006B2F1F" w:rsidP="006B2F1F">
      <w:pPr>
        <w:spacing w:after="0"/>
        <w:rPr>
          <w:rFonts w:ascii="Arial" w:hAnsi="Arial"/>
        </w:rPr>
      </w:pPr>
      <w:r>
        <w:rPr>
          <w:rFonts w:ascii="Arial" w:hAnsi="Arial"/>
        </w:rPr>
        <w:t xml:space="preserve">Hi everyone, and welcome to contra pulse. This is Julie </w:t>
      </w:r>
      <w:proofErr w:type="spellStart"/>
      <w:r w:rsidRPr="006B2F1F">
        <w:rPr>
          <w:rFonts w:ascii="Arial" w:hAnsi="Arial"/>
        </w:rPr>
        <w:t>Vallimont</w:t>
      </w:r>
      <w:proofErr w:type="spellEnd"/>
      <w:r>
        <w:rPr>
          <w:rFonts w:ascii="Arial" w:hAnsi="Arial"/>
          <w:b/>
        </w:rPr>
        <w:t>.</w:t>
      </w:r>
      <w:r>
        <w:rPr>
          <w:rFonts w:ascii="Arial" w:hAnsi="Arial"/>
        </w:rPr>
        <w:t xml:space="preserve"> Today we speak with Kate Barnes, a mainstay of the contra scene for decades. Her piano </w:t>
      </w:r>
      <w:proofErr w:type="spellStart"/>
      <w:r>
        <w:rPr>
          <w:rFonts w:ascii="Arial" w:hAnsi="Arial"/>
        </w:rPr>
        <w:t>stylings</w:t>
      </w:r>
      <w:proofErr w:type="spellEnd"/>
      <w:r>
        <w:rPr>
          <w:rFonts w:ascii="Arial" w:hAnsi="Arial"/>
        </w:rPr>
        <w:t xml:space="preserve"> are legendary, and she also plays flute and guitar. Kate has played in many seminal bands over the years and appears on over 70 recordings. Kate plays for many styles of dance in addition to contra dancing, and is also well known for playing in the English country dance band Bare Necessities. She has written books about contra piano, English country dance music, couples dance music, and more. On the contra stage these days you can find her with the improvisatory contraband, Latter Day Lizards, and a bunch of other combinations. </w:t>
      </w:r>
    </w:p>
    <w:p w:rsidR="006B2F1F" w:rsidRDefault="006B2F1F" w:rsidP="006B2F1F">
      <w:pPr>
        <w:spacing w:after="0"/>
        <w:rPr>
          <w:rFonts w:ascii="Arial" w:hAnsi="Arial"/>
        </w:rPr>
      </w:pPr>
    </w:p>
    <w:p w:rsidR="006B2F1F" w:rsidRDefault="006B2F1F" w:rsidP="006B2F1F">
      <w:pPr>
        <w:spacing w:after="0"/>
      </w:pPr>
      <w:r>
        <w:rPr>
          <w:rFonts w:ascii="Arial" w:hAnsi="Arial"/>
        </w:rPr>
        <w:t>Kate is the 2020 recipient of the CDSS lifetime contribution award. Kate was selected in recognition of many years of performance and teaching at CDSS programs, the international importance of her publications, her generosity of spirit when running music workshops, and her contributions to current and future communities. It was wonderful to speak with her about her beginnings in contra dance piano, her experiences over the years, and her thoughts as a diverse musician.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Hello, Kate Barnes, and welcome to Contra Pulse.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Thank you! Honored to be here.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 am so happy to have you here — t</w:t>
      </w:r>
      <w:r>
        <w:rPr>
          <w:rFonts w:ascii="Arial" w:hAnsi="Arial"/>
        </w:rPr>
        <w:t>he honor is really all ours.  I like giving people weather updates at the beginnings of these interviews.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That's good, because I don't really know what it's like outside.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Yeah, right. We're again on my porch; it's 85 and </w:t>
      </w:r>
      <w:r>
        <w:rPr>
          <w:rFonts w:ascii="Arial" w:hAnsi="Arial"/>
        </w:rPr>
        <w:t>humid and beating down sun, but we're in the shade. And we'll make the best out of the weather today. And I'm so glad to see you here. I haven't seen you for months.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know! I think last time I saw you was in Atlanta.</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 Yeah. Oh, remember dance weekends?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lastRenderedPageBreak/>
        <w:t>Vaguely.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Well, you know you're someone whose playing I've known for years. Like when I learned how to play contra piano, you were one of the people who was my biggest inspiration.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didn't know that.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Oh yeah, I was dancing in Boston at the Scout House and I went to the Yankee Ingenuity dance every week. And then I spent a lot of time with your book "Interview with a </w:t>
      </w:r>
      <w:proofErr w:type="spellStart"/>
      <w:r>
        <w:rPr>
          <w:rFonts w:ascii="Arial" w:hAnsi="Arial"/>
        </w:rPr>
        <w:t>Vamper</w:t>
      </w:r>
      <w:proofErr w:type="spellEnd"/>
      <w:r>
        <w:rPr>
          <w:rFonts w:ascii="Arial" w:hAnsi="Arial"/>
        </w:rPr>
        <w:t>", which has a lot of fun</w:t>
      </w:r>
      <w:r>
        <w:rPr>
          <w:rFonts w:ascii="Arial" w:hAnsi="Arial"/>
        </w:rPr>
        <w:t xml:space="preserve"> things in it.  I mean, I photocopied things and cut them out and brought them to the practice room and did things like that.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Wow. When was this?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Fifteen years ago, maybe? Around then. I'm so excited to sit and talk abou</w:t>
      </w:r>
      <w:r>
        <w:rPr>
          <w:rFonts w:ascii="Arial" w:hAnsi="Arial"/>
        </w:rPr>
        <w:t>t piano with you today.</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Ironically, if I had to play, if I had to </w:t>
      </w:r>
      <w:proofErr w:type="spellStart"/>
      <w:r>
        <w:rPr>
          <w:rFonts w:ascii="Arial" w:hAnsi="Arial"/>
        </w:rPr>
        <w:t>sightread</w:t>
      </w:r>
      <w:proofErr w:type="spellEnd"/>
      <w:r>
        <w:rPr>
          <w:rFonts w:ascii="Arial" w:hAnsi="Arial"/>
        </w:rPr>
        <w:t xml:space="preserve"> my transcriptions, I probably couldn't do it.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That's interesting. Different parts of the brain for sure. So, I would love to hear anything you wan</w:t>
      </w:r>
      <w:r>
        <w:rPr>
          <w:rFonts w:ascii="Arial" w:hAnsi="Arial"/>
        </w:rPr>
        <w:t>t to share about how you got started playing for contras, and  how did it all happen? You've had such an interesting journey through the contra scene.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It is funny, I started as a dancer, this friend of mine in college with whom I did coffee </w:t>
      </w:r>
      <w:r>
        <w:rPr>
          <w:rFonts w:ascii="Arial" w:hAnsi="Arial"/>
        </w:rPr>
        <w:t>houses on guitars had a summer place up in Fitzwilliam, New Hampshire. So he invited me to a contra dance. I'm like, my God, that sounds like a nerdy activity. Not that I was the coolest kid on the block anyway, but I went and I danced up in Fitzwilliam to</w:t>
      </w:r>
      <w:r>
        <w:rPr>
          <w:rFonts w:ascii="Arial" w:hAnsi="Arial"/>
        </w:rPr>
        <w:t xml:space="preserve"> Duke Miller. And it was okay, but it wasn't great. I thought, I don't know. But he didn't show up. So the next week, he said, I'm sorry, I didn't show up. I'll show up this time for sure. So I go all the way up to New Hampshire, I didn't drive, I had to h</w:t>
      </w:r>
      <w:r>
        <w:rPr>
          <w:rFonts w:ascii="Arial" w:hAnsi="Arial"/>
        </w:rPr>
        <w:t>itch a ride with Ernie Spence. And that time, I think it made me think that if you get someone to go to a dance twice, you've got them hooked, because I did get hooked. And then after that, I would hitch a ride with Ernie up to the Fitzwilliam dance. And I</w:t>
      </w:r>
      <w:r>
        <w:rPr>
          <w:rFonts w:ascii="Arial" w:hAnsi="Arial"/>
        </w:rPr>
        <w:t xml:space="preserve"> would watch what the pianist was doing. Because I started as a pianist when I was a kid, that was my first instrument. And I thought, hey, I could do that, and this music is so great. Because if I ever wrote a tune even before I ever discovered contra dan</w:t>
      </w:r>
      <w:r>
        <w:rPr>
          <w:rFonts w:ascii="Arial" w:hAnsi="Arial"/>
        </w:rPr>
        <w:t>ce music, it turned out to be like a reel or polka. I just have the bent that way. So anyway, there I am as a dancer and I'm thinking, you know, I could probably do that on the piano. And then, once during the break, I sat down and played with someone, mig</w:t>
      </w:r>
      <w:r>
        <w:rPr>
          <w:rFonts w:ascii="Arial" w:hAnsi="Arial"/>
        </w:rPr>
        <w:t xml:space="preserve">ht have been April Limber, and the guy who ran the dance, Jim Kennedy said, hey, </w:t>
      </w:r>
      <w:r>
        <w:rPr>
          <w:rFonts w:ascii="Arial" w:hAnsi="Arial"/>
        </w:rPr>
        <w:lastRenderedPageBreak/>
        <w:t xml:space="preserve">you can play and then he started hiring me. Oh, but the real thing that got me started was Bob </w:t>
      </w:r>
      <w:proofErr w:type="spellStart"/>
      <w:r>
        <w:rPr>
          <w:rFonts w:ascii="Arial" w:hAnsi="Arial"/>
        </w:rPr>
        <w:t>McQuillen</w:t>
      </w:r>
      <w:proofErr w:type="spellEnd"/>
      <w:r>
        <w:rPr>
          <w:rFonts w:ascii="Arial" w:hAnsi="Arial"/>
        </w:rPr>
        <w:t>. Because I was playing, I brought a flute along and used to play at th</w:t>
      </w:r>
      <w:r>
        <w:rPr>
          <w:rFonts w:ascii="Arial" w:hAnsi="Arial"/>
        </w:rPr>
        <w:t>e side of the hall. I don't know if you've heard this story or not.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 haven't.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And he saw me one night, there playing my flute on the side shyly. And he said, you get up here, as he would do. So I was I, I </w:t>
      </w:r>
      <w:proofErr w:type="spellStart"/>
      <w:r>
        <w:rPr>
          <w:rFonts w:ascii="Arial" w:hAnsi="Arial"/>
        </w:rPr>
        <w:t>ulp-ed</w:t>
      </w:r>
      <w:proofErr w:type="spellEnd"/>
      <w:r>
        <w:rPr>
          <w:rFonts w:ascii="Arial" w:hAnsi="Arial"/>
        </w:rPr>
        <w:t xml:space="preserve"> and then </w:t>
      </w:r>
      <w:r>
        <w:rPr>
          <w:rFonts w:ascii="Arial" w:hAnsi="Arial"/>
        </w:rPr>
        <w:t>I walked up on the stage and he said, sit right here and he banged his accordion place. Now play. And I did and it was like, the greatest moment of my life. And from then on I was hooked. So I guess I started on the flute, in contra dance music and then mo</w:t>
      </w:r>
      <w:r>
        <w:rPr>
          <w:rFonts w:ascii="Arial" w:hAnsi="Arial"/>
        </w:rPr>
        <w:t>ved to the piano later.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How old were you? What decade was this when this was all happening?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Well the summer after the freshman year in college, so 71-72 maybe?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So that's like a time when your life </w:t>
      </w:r>
      <w:r>
        <w:rPr>
          <w:rFonts w:ascii="Arial" w:hAnsi="Arial"/>
        </w:rPr>
        <w:t>is normally changing a lot anyway, but this is probably actually life changing for you.</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It was, it was.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Looking at how your life has gone now.</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I'd be a badly paid coffeehouse singer by now instead of a</w:t>
      </w:r>
      <w:r>
        <w:rPr>
          <w:rFonts w:ascii="Arial" w:hAnsi="Arial"/>
        </w:rPr>
        <w:t xml:space="preserve"> badly paid contra dance musician.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Lucky for us.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Lucky for me, I guess.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So you started playing piano then, and who was the piano player there? Do you know?</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lastRenderedPageBreak/>
        <w:t xml:space="preserve">Yeah. Sometimes Mac would </w:t>
      </w:r>
      <w:r>
        <w:rPr>
          <w:rFonts w:ascii="Arial" w:hAnsi="Arial"/>
        </w:rPr>
        <w:t xml:space="preserve">play the piano, but more often he was on accordion. And there was a woman named Janet </w:t>
      </w:r>
      <w:proofErr w:type="spellStart"/>
      <w:r>
        <w:rPr>
          <w:rFonts w:ascii="Arial" w:hAnsi="Arial"/>
        </w:rPr>
        <w:t>Paolitti</w:t>
      </w:r>
      <w:proofErr w:type="spellEnd"/>
      <w:r>
        <w:rPr>
          <w:rFonts w:ascii="Arial" w:hAnsi="Arial"/>
        </w:rPr>
        <w:t xml:space="preserve">, who was a piano player. And often she and this fiddler Roger </w:t>
      </w:r>
      <w:proofErr w:type="spellStart"/>
      <w:r>
        <w:rPr>
          <w:rFonts w:ascii="Arial" w:hAnsi="Arial"/>
        </w:rPr>
        <w:t>Pinard</w:t>
      </w:r>
      <w:proofErr w:type="spellEnd"/>
      <w:r>
        <w:rPr>
          <w:rFonts w:ascii="Arial" w:hAnsi="Arial"/>
        </w:rPr>
        <w:t>??????? would play. And it was a great classic New England sound.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Wow. And</w:t>
      </w:r>
      <w:r>
        <w:rPr>
          <w:rFonts w:ascii="Arial" w:hAnsi="Arial"/>
        </w:rPr>
        <w:t xml:space="preserve"> then, did you have other influences when you were learning, or did you just kind of make it up as you went?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 kind of made it up. I knew how to do </w:t>
      </w:r>
      <w:proofErr w:type="spellStart"/>
      <w:r>
        <w:rPr>
          <w:rFonts w:ascii="Arial" w:hAnsi="Arial"/>
        </w:rPr>
        <w:t>oompah</w:t>
      </w:r>
      <w:proofErr w:type="spellEnd"/>
      <w:r>
        <w:rPr>
          <w:rFonts w:ascii="Arial" w:hAnsi="Arial"/>
        </w:rPr>
        <w:t xml:space="preserve"> because after listening to Lester </w:t>
      </w:r>
      <w:proofErr w:type="spellStart"/>
      <w:r>
        <w:rPr>
          <w:rFonts w:ascii="Arial" w:hAnsi="Arial"/>
        </w:rPr>
        <w:t>Flatt</w:t>
      </w:r>
      <w:proofErr w:type="spellEnd"/>
      <w:r>
        <w:rPr>
          <w:rFonts w:ascii="Arial" w:hAnsi="Arial"/>
        </w:rPr>
        <w:t xml:space="preserve"> of </w:t>
      </w:r>
      <w:proofErr w:type="spellStart"/>
      <w:r>
        <w:rPr>
          <w:rFonts w:ascii="Arial" w:hAnsi="Arial"/>
        </w:rPr>
        <w:t>Flatt</w:t>
      </w:r>
      <w:proofErr w:type="spellEnd"/>
      <w:r>
        <w:rPr>
          <w:rFonts w:ascii="Arial" w:hAnsi="Arial"/>
        </w:rPr>
        <w:t xml:space="preserve"> and Scruggs.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Wow.</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Yeah, that's where I got my basis in the basic boom-chuck feel and the importance of bass runs.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your left hand is a creative beast. Wow. So then you started playing in Boston at some point?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 w</w:t>
      </w:r>
      <w:r>
        <w:rPr>
          <w:rFonts w:ascii="Arial" w:hAnsi="Arial"/>
        </w:rPr>
        <w:t xml:space="preserve">as playing up in Fitzwilliam and once Donna Heinz back then she's Donna Hebert now. She heard me play and said, Oh, I'm starting a dance in the fall in Boston. It was the </w:t>
      </w:r>
      <w:proofErr w:type="spellStart"/>
      <w:r>
        <w:rPr>
          <w:rFonts w:ascii="Arial" w:hAnsi="Arial"/>
        </w:rPr>
        <w:t>Brimmer</w:t>
      </w:r>
      <w:proofErr w:type="spellEnd"/>
      <w:r>
        <w:rPr>
          <w:rFonts w:ascii="Arial" w:hAnsi="Arial"/>
        </w:rPr>
        <w:t xml:space="preserve"> and May contra dance. This might have been 77 and she said, I'd love you to c</w:t>
      </w:r>
      <w:r>
        <w:rPr>
          <w:rFonts w:ascii="Arial" w:hAnsi="Arial"/>
        </w:rPr>
        <w:t xml:space="preserve">ome and play piano. Which I was like, oh, man, a gig! So yeah, that fall I started playing at the </w:t>
      </w:r>
      <w:proofErr w:type="spellStart"/>
      <w:r>
        <w:rPr>
          <w:rFonts w:ascii="Arial" w:hAnsi="Arial"/>
        </w:rPr>
        <w:t>Brimmer</w:t>
      </w:r>
      <w:proofErr w:type="spellEnd"/>
      <w:r>
        <w:rPr>
          <w:rFonts w:ascii="Arial" w:hAnsi="Arial"/>
        </w:rPr>
        <w:t xml:space="preserve"> and May contra. I would alternate actually, I think It might have been at the Y in Cambridge in Central Square back then. And I would alternate with T</w:t>
      </w:r>
      <w:r>
        <w:rPr>
          <w:rFonts w:ascii="Arial" w:hAnsi="Arial"/>
        </w:rPr>
        <w:t xml:space="preserve">ony </w:t>
      </w:r>
      <w:proofErr w:type="spellStart"/>
      <w:r>
        <w:rPr>
          <w:rFonts w:ascii="Arial" w:hAnsi="Arial"/>
        </w:rPr>
        <w:t>Parkes</w:t>
      </w:r>
      <w:proofErr w:type="spellEnd"/>
      <w:r>
        <w:rPr>
          <w:rFonts w:ascii="Arial" w:hAnsi="Arial"/>
        </w:rPr>
        <w:t xml:space="preserve"> on piano. Well, I </w:t>
      </w:r>
      <w:proofErr w:type="spellStart"/>
      <w:r>
        <w:rPr>
          <w:rFonts w:ascii="Arial" w:hAnsi="Arial"/>
        </w:rPr>
        <w:t>gotta</w:t>
      </w:r>
      <w:proofErr w:type="spellEnd"/>
      <w:r>
        <w:rPr>
          <w:rFonts w:ascii="Arial" w:hAnsi="Arial"/>
        </w:rPr>
        <w:t xml:space="preserve"> say, who also was one of my huge early influences.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Absolutely. </w:t>
      </w:r>
      <w:proofErr w:type="spellStart"/>
      <w:r>
        <w:rPr>
          <w:rFonts w:ascii="Arial" w:hAnsi="Arial"/>
        </w:rPr>
        <w:t>Tony's</w:t>
      </w:r>
      <w:proofErr w:type="spellEnd"/>
      <w:r>
        <w:rPr>
          <w:rFonts w:ascii="Arial" w:hAnsi="Arial"/>
        </w:rPr>
        <w:t xml:space="preserve"> piano style is great.  It's a very, like New England style. And I really love that.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 think it's kind of French </w:t>
      </w:r>
      <w:r>
        <w:rPr>
          <w:rFonts w:ascii="Arial" w:hAnsi="Arial"/>
        </w:rPr>
        <w:t>Canadian-</w:t>
      </w:r>
      <w:proofErr w:type="spellStart"/>
      <w:r>
        <w:rPr>
          <w:rFonts w:ascii="Arial" w:hAnsi="Arial"/>
        </w:rPr>
        <w:t>esque</w:t>
      </w:r>
      <w:proofErr w:type="spellEnd"/>
      <w:r>
        <w:rPr>
          <w:rFonts w:ascii="Arial" w:hAnsi="Arial"/>
        </w:rPr>
        <w: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Well, that's true, maybe that's what I think of as the New England style. I just mean it sounds traditional. It doesn't sound like jazz chords and hits and syncopations everywhere, but maybe....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What does m</w:t>
      </w:r>
      <w:r>
        <w:rPr>
          <w:rFonts w:ascii="Arial" w:hAnsi="Arial"/>
        </w:rPr>
        <w:t>y style sound like?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lastRenderedPageBreak/>
        <w:t xml:space="preserve">Oh, gosh, your style sounds like everything. [Kate laughs] But I think I think your style is rooted in New England playing probably. It's rooted in </w:t>
      </w:r>
      <w:proofErr w:type="spellStart"/>
      <w:r>
        <w:rPr>
          <w:rFonts w:ascii="Arial" w:hAnsi="Arial"/>
        </w:rPr>
        <w:t>in</w:t>
      </w:r>
      <w:proofErr w:type="spellEnd"/>
      <w:r>
        <w:rPr>
          <w:rFonts w:ascii="Arial" w:hAnsi="Arial"/>
        </w:rPr>
        <w:t xml:space="preserve"> </w:t>
      </w:r>
      <w:proofErr w:type="spellStart"/>
      <w:r>
        <w:rPr>
          <w:rFonts w:ascii="Arial" w:hAnsi="Arial"/>
        </w:rPr>
        <w:t>oompah</w:t>
      </w:r>
      <w:proofErr w:type="spellEnd"/>
      <w:r>
        <w:rPr>
          <w:rFonts w:ascii="Arial" w:hAnsi="Arial"/>
        </w:rPr>
        <w:t xml:space="preserve">. But it goes all over the place, wherever your whims tend </w:t>
      </w:r>
      <w:r>
        <w:rPr>
          <w:rFonts w:ascii="Arial" w:hAnsi="Arial"/>
        </w:rPr>
        <w:t>to go.</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Well, when I started it was always was the case that there was just one rhythm player.  So I really had to hold down the rhythm.</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How did that change your playing?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Well, it made my left han</w:t>
      </w:r>
      <w:r>
        <w:rPr>
          <w:rFonts w:ascii="Arial" w:hAnsi="Arial"/>
        </w:rPr>
        <w:t xml:space="preserve">d pretty dominant.  And it made me know that If you </w:t>
      </w:r>
      <w:proofErr w:type="spellStart"/>
      <w:r>
        <w:rPr>
          <w:rFonts w:ascii="Arial" w:hAnsi="Arial"/>
        </w:rPr>
        <w:t>ain't</w:t>
      </w:r>
      <w:proofErr w:type="spellEnd"/>
      <w:r>
        <w:rPr>
          <w:rFonts w:ascii="Arial" w:hAnsi="Arial"/>
        </w:rPr>
        <w:t xml:space="preserve"> got rhythm, baby, you </w:t>
      </w:r>
      <w:proofErr w:type="spellStart"/>
      <w:r>
        <w:rPr>
          <w:rFonts w:ascii="Arial" w:hAnsi="Arial"/>
        </w:rPr>
        <w:t>ain't</w:t>
      </w:r>
      <w:proofErr w:type="spellEnd"/>
      <w:r>
        <w:rPr>
          <w:rFonts w:ascii="Arial" w:hAnsi="Arial"/>
        </w:rPr>
        <w:t xml:space="preserve"> got nothing.</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That's right. I think to quote a legendary contra pianist, Kate Barnes, I think it's better to play the right thing at the wrong time. No </w:t>
      </w:r>
      <w:r>
        <w:rPr>
          <w:rFonts w:ascii="Arial" w:hAnsi="Arial"/>
        </w:rPr>
        <w:t>wait , I said it wrong!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Better to play the wrong thing at the right time than the right thing at the wrong time.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It's better to play the right thing at the wrong time. No, it's not, it's better to play the wrong thing at </w:t>
      </w:r>
      <w:r>
        <w:rPr>
          <w:rFonts w:ascii="Arial" w:hAnsi="Arial"/>
        </w:rPr>
        <w:t>the right time than the right thing at the wrong time.  Somebody quoted you saying that and it's very true.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The quote I usually get back of mine is oh, I love it when you stop playing, regarding rhythm breaks.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They never s</w:t>
      </w:r>
      <w:r>
        <w:rPr>
          <w:rFonts w:ascii="Arial" w:hAnsi="Arial"/>
        </w:rPr>
        <w:t>ay, oh, we love it when you come back in do they?</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know. But luckily the crowd response does it for you.</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Absolutely. I mean, it's implied. Right. So you played then in the Boston scene for many years and eventually I thin</w:t>
      </w:r>
      <w:r>
        <w:rPr>
          <w:rFonts w:ascii="Arial" w:hAnsi="Arial"/>
        </w:rPr>
        <w:t>k Yankee Ingenuity, maybe that coalesced with......</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Probably until Jeanne and I moved to Western Mass. Fifteen years ago whenever that was.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lastRenderedPageBreak/>
        <w:t>That was when I was a new piano player, because I went to the last Yankee Ingenuit</w:t>
      </w:r>
      <w:r>
        <w:rPr>
          <w:rFonts w:ascii="Arial" w:hAnsi="Arial"/>
        </w:rPr>
        <w:t>y dance. I remember that change. So now, what do you play for contra mostly? You have the Latter Day Lizards.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Right and you know, various pickup things. Sometimes I'm very happy to be asked to sub with Moving Violations.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w:t>
      </w:r>
      <w:r>
        <w:rPr>
          <w:rFonts w:ascii="Arial" w:hAnsi="Arial"/>
        </w:rPr>
        <w:t>Oh, fun.</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When he can't make it.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Yeah, Eric </w:t>
      </w:r>
      <w:proofErr w:type="spellStart"/>
      <w:r>
        <w:rPr>
          <w:rFonts w:ascii="Arial" w:hAnsi="Arial"/>
        </w:rPr>
        <w:t>Eid</w:t>
      </w:r>
      <w:proofErr w:type="spellEnd"/>
      <w:r>
        <w:rPr>
          <w:rFonts w:ascii="Arial" w:hAnsi="Arial"/>
        </w:rPr>
        <w:t>-Reiner.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Eric, yes, right. I don't know, things here and there sometimes local gigs like college freshmen, introduction dances or various weddings which I love. </w:t>
      </w:r>
      <w:r>
        <w:rPr>
          <w:rFonts w:ascii="Arial" w:hAnsi="Arial"/>
        </w:rPr>
        <w:t>I love the variety. But yeah, Latter Day Lizards is my main contra dance band. Love those guys.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It just seems like you're all having endless fun up there.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Well, that was officially the beginning motto of the band, because </w:t>
      </w:r>
      <w:r>
        <w:rPr>
          <w:rFonts w:ascii="Arial" w:hAnsi="Arial"/>
        </w:rPr>
        <w:t>we'd all been in bands that weren't fun. So, so we all decided to form a new band under the premise that it had to be fun for all of us.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That's great. And that's you and Dave Langford and Bill </w:t>
      </w:r>
      <w:proofErr w:type="spellStart"/>
      <w:r>
        <w:rPr>
          <w:rFonts w:ascii="Arial" w:hAnsi="Arial"/>
        </w:rPr>
        <w:t>Tomczak</w:t>
      </w:r>
      <w:proofErr w:type="spellEnd"/>
      <w:r>
        <w:rPr>
          <w:rFonts w:ascii="Arial" w:hAnsi="Arial"/>
        </w:rPr>
        <w:t>.  And then sometimes a bassist when</w:t>
      </w:r>
      <w:r>
        <w:rPr>
          <w:rFonts w:ascii="Arial" w:hAnsi="Arial"/>
        </w:rPr>
        <w:t xml:space="preserve"> you...</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Often augmented by Corey </w:t>
      </w:r>
      <w:proofErr w:type="spellStart"/>
      <w:r>
        <w:rPr>
          <w:rFonts w:ascii="Arial" w:hAnsi="Arial"/>
        </w:rPr>
        <w:t>DiMario</w:t>
      </w:r>
      <w:proofErr w:type="spellEnd"/>
      <w:r>
        <w:rPr>
          <w:rFonts w:ascii="Arial" w:hAnsi="Arial"/>
        </w:rPr>
        <w:t xml:space="preserve"> or Mark Murphy are current favorites.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How does playing with a bass player affect things for you?</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It frees me up.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Oh, interesting. </w:t>
      </w:r>
    </w:p>
    <w:p w:rsidR="00057384" w:rsidRDefault="00057384">
      <w:pPr>
        <w:spacing w:after="0"/>
      </w:pPr>
    </w:p>
    <w:p w:rsidR="00057384" w:rsidRDefault="005D3E22">
      <w:pPr>
        <w:spacing w:after="0"/>
      </w:pPr>
      <w:r>
        <w:rPr>
          <w:rFonts w:ascii="Arial" w:hAnsi="Arial"/>
          <w:b/>
        </w:rPr>
        <w:lastRenderedPageBreak/>
        <w:t xml:space="preserve">Kate Barnes  </w:t>
      </w:r>
    </w:p>
    <w:p w:rsidR="00057384" w:rsidRDefault="005D3E22">
      <w:pPr>
        <w:spacing w:after="0"/>
      </w:pPr>
      <w:r>
        <w:rPr>
          <w:rFonts w:ascii="Arial" w:hAnsi="Arial"/>
        </w:rPr>
        <w:t xml:space="preserve">Yeah. So my right hand can do a lot more sometimes to the frustration of bass players, because I can't wean myself away from wanting to provide a solid bass foundation, even when the bass is there.  Now I will say with the band, Big </w:t>
      </w:r>
      <w:proofErr w:type="spellStart"/>
      <w:r>
        <w:rPr>
          <w:rFonts w:ascii="Arial" w:hAnsi="Arial"/>
        </w:rPr>
        <w:t>Bandemonium</w:t>
      </w:r>
      <w:proofErr w:type="spellEnd"/>
      <w:r>
        <w:rPr>
          <w:rFonts w:ascii="Arial" w:hAnsi="Arial"/>
        </w:rPr>
        <w:t>, probably t</w:t>
      </w:r>
      <w:r>
        <w:rPr>
          <w:rFonts w:ascii="Arial" w:hAnsi="Arial"/>
        </w:rPr>
        <w:t>he most fun band I've ever been in. There was a guitar player and a bass player. And that somehow, that freed me up I did all kinds of right hand stuff, which is great. I started getting into these pseudo-</w:t>
      </w:r>
      <w:proofErr w:type="spellStart"/>
      <w:r>
        <w:rPr>
          <w:rFonts w:ascii="Arial" w:hAnsi="Arial"/>
        </w:rPr>
        <w:t>montuno</w:t>
      </w:r>
      <w:proofErr w:type="spellEnd"/>
      <w:r>
        <w:rPr>
          <w:rFonts w:ascii="Arial" w:hAnsi="Arial"/>
        </w:rPr>
        <w:t>...</w:t>
      </w:r>
      <w:proofErr w:type="spellStart"/>
      <w:r>
        <w:rPr>
          <w:rFonts w:ascii="Arial" w:hAnsi="Arial"/>
        </w:rPr>
        <w:t>Latinesque</w:t>
      </w:r>
      <w:proofErr w:type="spellEnd"/>
      <w:r>
        <w:rPr>
          <w:rFonts w:ascii="Arial" w:hAnsi="Arial"/>
        </w:rPr>
        <w:t xml:space="preserve">...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Oh fun,</w:t>
      </w:r>
      <w:r>
        <w:rPr>
          <w:rFonts w:ascii="Arial" w:hAnsi="Arial"/>
        </w:rPr>
        <w:t xml:space="preserve"> those are the things that go like [singing].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Exactly.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Syncopated. Where they anticipate the downbeat is...so do you that with your thumb on your right hand?</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No, what I found is you can get that perfect Lati</w:t>
      </w:r>
      <w:r>
        <w:rPr>
          <w:rFonts w:ascii="Arial" w:hAnsi="Arial"/>
        </w:rPr>
        <w:t>n sound, not the technique but the sound by playing two octaves apart in unison. on the higher end of the piano.</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Okay with both hands, you're gesturing with both hands.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Right. So obviously, it's good to have a rhythm secti</w:t>
      </w:r>
      <w:r>
        <w:rPr>
          <w:rFonts w:ascii="Arial" w:hAnsi="Arial"/>
        </w:rPr>
        <w:t>on. Doing what they need to do.</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Right. That's interesting because when you say guitar and bass, I instantly think oh, that is a cage. It really depends on where you want to express your freedom is it </w:t>
      </w:r>
      <w:proofErr w:type="spellStart"/>
      <w:r>
        <w:rPr>
          <w:rFonts w:ascii="Arial" w:hAnsi="Arial"/>
        </w:rPr>
        <w:t>chordally</w:t>
      </w:r>
      <w:proofErr w:type="spellEnd"/>
      <w:r>
        <w:rPr>
          <w:rFonts w:ascii="Arial" w:hAnsi="Arial"/>
        </w:rPr>
        <w:t>, or is it texturally?</w:t>
      </w:r>
    </w:p>
    <w:p w:rsidR="00057384" w:rsidRDefault="00057384">
      <w:pPr>
        <w:spacing w:after="0"/>
      </w:pPr>
    </w:p>
    <w:p w:rsidR="00057384" w:rsidRDefault="005D3E22">
      <w:pPr>
        <w:spacing w:after="0"/>
      </w:pPr>
      <w:r>
        <w:rPr>
          <w:rFonts w:ascii="Arial" w:hAnsi="Arial"/>
          <w:b/>
        </w:rPr>
        <w:t>Kate</w:t>
      </w:r>
      <w:r>
        <w:rPr>
          <w:rFonts w:ascii="Arial" w:hAnsi="Arial"/>
          <w:b/>
        </w:rPr>
        <w:t xml:space="preserve"> Barnes  </w:t>
      </w:r>
    </w:p>
    <w:p w:rsidR="00057384" w:rsidRDefault="005D3E22">
      <w:pPr>
        <w:spacing w:after="0"/>
      </w:pPr>
      <w:r>
        <w:rPr>
          <w:rFonts w:ascii="Arial" w:hAnsi="Arial"/>
        </w:rPr>
        <w:t>Yes. Right.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Like, if you don't need to express yourself </w:t>
      </w:r>
      <w:proofErr w:type="spellStart"/>
      <w:r>
        <w:rPr>
          <w:rFonts w:ascii="Arial" w:hAnsi="Arial"/>
        </w:rPr>
        <w:t>chordally</w:t>
      </w:r>
      <w:proofErr w:type="spellEnd"/>
      <w:r>
        <w:rPr>
          <w:rFonts w:ascii="Arial" w:hAnsi="Arial"/>
        </w:rPr>
        <w:t xml:space="preserve"> as much if everyone just kind of playing the chords that go with the tune, then that gives you a lot of freedom.</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Yeah, and you know, we all have </w:t>
      </w:r>
      <w:r>
        <w:rPr>
          <w:rFonts w:ascii="Arial" w:hAnsi="Arial"/>
        </w:rPr>
        <w:t>mouths, you can always say let's do this progression. Most of us.</w:t>
      </w: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5D3E22">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 although it's funny to watch fiddle players talk while they fiddle some of them can do it and some of them cannot.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know. Rodney Miller has gotte</w:t>
      </w:r>
      <w:r>
        <w:rPr>
          <w:rFonts w:ascii="Arial" w:hAnsi="Arial"/>
        </w:rPr>
        <w:t>n much better in that regard, I used to have great fun trying to talk to him while he played.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That's fun. So if you were going to describe your piano style, how would you describe it?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suppose you might say grounded in so</w:t>
      </w:r>
      <w:r>
        <w:rPr>
          <w:rFonts w:ascii="Arial" w:hAnsi="Arial"/>
        </w:rPr>
        <w:t>lid rhythm, but endless variety, just to keep myself entertained.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 think boredom is an underrated creative force.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 always say boredom is the father of invention.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Oh, interesting. Yeah, it's just </w:t>
      </w:r>
      <w:r>
        <w:rPr>
          <w:rFonts w:ascii="Arial" w:hAnsi="Arial"/>
        </w:rPr>
        <w:t>the sheer number of hours you spend on stage and trying to....</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It's the best training there is to have a regular gig. That and listening a lot to other styles of music. Because I think my biggest influences have been like, Irish guitar </w:t>
      </w:r>
      <w:r>
        <w:rPr>
          <w:rFonts w:ascii="Arial" w:hAnsi="Arial"/>
        </w:rPr>
        <w:t>players, and blues pianists. Because there weren't a lot of pianists around when I was starting, just Mac pretty much.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What did the other bands have? Did they have guitar?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What other bands were there then?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Just all the same piano player? Or how does that work?</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There weren't a lot of bands then. it was mostly a pickup thing. I can't answer that question because I don't know who another band around the early 70s would have been.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But even like in terms of pickup groups, did most of the dances you went to have piano players at them?</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yeah, it was rare to find a guitar player.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yeah, that was what I thought. Yeah, now it's</w:t>
      </w:r>
      <w:r>
        <w:rPr>
          <w:rFonts w:ascii="Arial" w:hAnsi="Arial"/>
        </w:rPr>
        <w:t xml:space="preserve"> not that way anymore.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Yes, the </w:t>
      </w:r>
      <w:proofErr w:type="spellStart"/>
      <w:r>
        <w:rPr>
          <w:rFonts w:ascii="Arial" w:hAnsi="Arial"/>
        </w:rPr>
        <w:t>the</w:t>
      </w:r>
      <w:proofErr w:type="spellEnd"/>
      <w:r>
        <w:rPr>
          <w:rFonts w:ascii="Arial" w:hAnsi="Arial"/>
        </w:rPr>
        <w:t xml:space="preserve"> tide has turned. Which is unfortunate because the piano is such a great arrangement instrument. It's like you can do so much great arranging on the fly, because of its massive power in the bass end. And al</w:t>
      </w:r>
      <w:r>
        <w:rPr>
          <w:rFonts w:ascii="Arial" w:hAnsi="Arial"/>
        </w:rPr>
        <w:t>so all the all the right hand high stuff you can do while guitar, it's a little more limited in range.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So that you can do things that then steer the group that you're playing with.</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Exactly. Exactly.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You've a lot of power as a piano player.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Don't you feel that as a piano player?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Yes. I try to wield it responsibly.</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Of course, but if you have to run roughshod, you can.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Absolutely and i</w:t>
      </w:r>
      <w:r>
        <w:rPr>
          <w:rFonts w:ascii="Arial" w:hAnsi="Arial"/>
        </w:rPr>
        <w:t>t's got this tone that carries very well in a dancehall, a fuller tone than most guitars have. Just the way the notes are created. And the biggest dynamic range, and because it's a percussion instrument, it can be very rhythmic.</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Yeah.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The one thing I wish I could do on the piano is having the rhythmic variations that strumming can do like that kind of chugging...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lastRenderedPageBreak/>
        <w:t>I know, I know. Yeah.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Which is why I'm a big fan of piano plus guitar to</w:t>
      </w:r>
      <w:r>
        <w:rPr>
          <w:rFonts w:ascii="Arial" w:hAnsi="Arial"/>
        </w:rPr>
        <w:t>gether.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 know. I know what you mean. Fills a nice hole in there. I try to fill that with the inner voicing though.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How do you do that? Is that like a third hand thing with your thumbs? Or is that....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It's your right hand, thumb and sometimes index finger are part of the downbeat, and the rest of your hand gets the offbeat chord.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So in that sense, you can really do three things at once, your left hand.....</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And it's a n</w:t>
      </w:r>
      <w:r>
        <w:rPr>
          <w:rFonts w:ascii="Arial" w:hAnsi="Arial"/>
        </w:rPr>
        <w:t>ice kind of tenor line in the middle of the arrangement.  Because no one else is there really.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And where your thumb sits, it's usually around like the middle C or the A below it in that range, which is usually a little bit below the fidd</w:t>
      </w:r>
      <w:r>
        <w:rPr>
          <w:rFonts w:ascii="Arial" w:hAnsi="Arial"/>
        </w:rPr>
        <w:t xml:space="preserve">le tune.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I'd go as low as like an F sharp below middle C.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So it doesn't really get in the way of the tune that much.</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Hopefully, you can ask the melody players what they think.</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Oh, </w:t>
      </w:r>
      <w:r>
        <w:rPr>
          <w:rFonts w:ascii="Arial" w:hAnsi="Arial"/>
        </w:rPr>
        <w:t>somebody told me the story of when they would play with fiddlers, if they took their right hand above, much above middle C the fiddle reached over and slammed the piano lid.</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Yes. That was John Campbell. This Cape Breton piano player.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Get out of my way. If you play above here I will chop off your fingers.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literally.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Wow. How do you think your style has changed over the years?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It's funny. Well, I think when I starte</w:t>
      </w:r>
      <w:r>
        <w:rPr>
          <w:rFonts w:ascii="Arial" w:hAnsi="Arial"/>
        </w:rPr>
        <w:t xml:space="preserve">d I was I mean, </w:t>
      </w:r>
      <w:proofErr w:type="spellStart"/>
      <w:r>
        <w:rPr>
          <w:rFonts w:ascii="Arial" w:hAnsi="Arial"/>
        </w:rPr>
        <w:t>McQuillen</w:t>
      </w:r>
      <w:proofErr w:type="spellEnd"/>
      <w:r>
        <w:rPr>
          <w:rFonts w:ascii="Arial" w:hAnsi="Arial"/>
        </w:rPr>
        <w:t xml:space="preserve"> was my model. So I pretty much tried just to do that. And I think then syncopation crept in, probably due to the Irish guitar influence and then my bass runs got more and more ornate and then I discovered the boogie </w:t>
      </w:r>
      <w:proofErr w:type="spellStart"/>
      <w:r>
        <w:rPr>
          <w:rFonts w:ascii="Arial" w:hAnsi="Arial"/>
        </w:rPr>
        <w:t>woogie</w:t>
      </w:r>
      <w:proofErr w:type="spellEnd"/>
      <w:r>
        <w:rPr>
          <w:rFonts w:ascii="Arial" w:hAnsi="Arial"/>
        </w:rPr>
        <w:t xml:space="preserve"> bass ru</w:t>
      </w:r>
      <w:r>
        <w:rPr>
          <w:rFonts w:ascii="Arial" w:hAnsi="Arial"/>
        </w:rPr>
        <w:t>n. You know, [sings a bass line], you know, 1 3 5 6, flat seven and back down. I learned about rhythm breaks so playing up high and leaving the bass alone for a while or laying out all together. Now my thing is I think a lot of syncopated right hand chords</w:t>
      </w:r>
      <w:r>
        <w:rPr>
          <w:rFonts w:ascii="Arial" w:hAnsi="Arial"/>
        </w:rPr>
        <w:t>, while just doing a simple drone in the in the left hand and these are all as kind of breaks from the normal rhythm, which I also try to maintain with a good bass line.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So what would some of these syncopated rhythms be like?</w:t>
      </w:r>
    </w:p>
    <w:p w:rsidR="00057384" w:rsidRDefault="00057384">
      <w:pPr>
        <w:spacing w:after="0"/>
      </w:pPr>
    </w:p>
    <w:p w:rsidR="00057384" w:rsidRDefault="005D3E22">
      <w:pPr>
        <w:spacing w:after="0"/>
      </w:pPr>
      <w:r>
        <w:rPr>
          <w:rFonts w:ascii="Arial" w:hAnsi="Arial"/>
          <w:b/>
        </w:rPr>
        <w:t>Kate Barne</w:t>
      </w:r>
      <w:r>
        <w:rPr>
          <w:rFonts w:ascii="Arial" w:hAnsi="Arial"/>
          <w:b/>
        </w:rPr>
        <w:t xml:space="preserve">s  </w:t>
      </w:r>
    </w:p>
    <w:p w:rsidR="00057384" w:rsidRDefault="005D3E22">
      <w:pPr>
        <w:spacing w:after="0"/>
      </w:pPr>
      <w:r>
        <w:rPr>
          <w:rFonts w:ascii="Arial" w:hAnsi="Arial"/>
        </w:rPr>
        <w:t>[sings syncopated rhythms]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So they're really like little motifs.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Do you ever take solos?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Yeah, once in a while. I'm a little uncomfortable doing that. But yeah, more and more, I </w:t>
      </w:r>
      <w:r>
        <w:rPr>
          <w:rFonts w:ascii="Arial" w:hAnsi="Arial"/>
        </w:rPr>
        <w:t xml:space="preserve">think. Yeah, </w:t>
      </w:r>
      <w:proofErr w:type="spellStart"/>
      <w:r>
        <w:rPr>
          <w:rFonts w:ascii="Arial" w:hAnsi="Arial"/>
        </w:rPr>
        <w:t>cuz</w:t>
      </w:r>
      <w:proofErr w:type="spellEnd"/>
      <w:r>
        <w:rPr>
          <w:rFonts w:ascii="Arial" w:hAnsi="Arial"/>
        </w:rPr>
        <w:t xml:space="preserve"> hey, at my age what the heck, I got nothing to lose.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Soloing is an art all in itself. But soloing is also like accompaniment in a way where a lot of solos, especially for beginning soloists, they're just combinations of </w:t>
      </w:r>
      <w:r>
        <w:rPr>
          <w:rFonts w:ascii="Arial" w:hAnsi="Arial"/>
        </w:rPr>
        <w:t>riffs and licks and things that you play.</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Isn't that what tunes are anyway?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lastRenderedPageBreak/>
        <w:t>Exactly. So in that sense, the interesting thing is how do you combine them in novel ways? And it's like how we talk, you know, we're talking usin</w:t>
      </w:r>
      <w:r>
        <w:rPr>
          <w:rFonts w:ascii="Arial" w:hAnsi="Arial"/>
        </w:rPr>
        <w:t>g common phrases. We're not trying to reinvent new phrases every time we say something.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[Jokingly] I'm sorry, I don't understand. [Laughter]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So you know, soloing can be mystifying but to get to that place where you feel li</w:t>
      </w:r>
      <w:r>
        <w:rPr>
          <w:rFonts w:ascii="Arial" w:hAnsi="Arial"/>
        </w:rPr>
        <w:t>ke really inspired like you've really said something that's a different place.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 feel that maybe 1% of the time.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Do you feel inspired when you play? Like, when do you feel inspired? I always used to ask, When do peop</w:t>
      </w:r>
      <w:r>
        <w:rPr>
          <w:rFonts w:ascii="Arial" w:hAnsi="Arial"/>
        </w:rPr>
        <w:t>le feel inspired? But then I talked to someone who says their brain doesn't work via inspiration at all.</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Wow, who is that?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I'm sure he wouldn't mind but my dear fiddler </w:t>
      </w:r>
      <w:proofErr w:type="spellStart"/>
      <w:r>
        <w:rPr>
          <w:rFonts w:ascii="Arial" w:hAnsi="Arial"/>
        </w:rPr>
        <w:t>bandmate</w:t>
      </w:r>
      <w:proofErr w:type="spellEnd"/>
      <w:r>
        <w:rPr>
          <w:rFonts w:ascii="Arial" w:hAnsi="Arial"/>
        </w:rPr>
        <w:t xml:space="preserve"> Noah </w:t>
      </w:r>
      <w:proofErr w:type="spellStart"/>
      <w:r>
        <w:rPr>
          <w:rFonts w:ascii="Arial" w:hAnsi="Arial"/>
        </w:rPr>
        <w:t>VanNorstrand</w:t>
      </w:r>
      <w:proofErr w:type="spellEnd"/>
      <w:r>
        <w:rPr>
          <w:rFonts w:ascii="Arial" w:hAnsi="Arial"/>
        </w:rPr>
        <w:t xml:space="preserve">. His brain doesn't get </w:t>
      </w:r>
      <w:r>
        <w:rPr>
          <w:rFonts w:ascii="Arial" w:hAnsi="Arial"/>
        </w:rPr>
        <w:t>like, "inspired." He's just always the same amount of great. And you can, he responds so like, if I play something, he'll react to it and that sounds really inspired. But like, I have days when I'm inspired and not inspired.</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Isn't that inspi</w:t>
      </w:r>
      <w:r>
        <w:rPr>
          <w:rFonts w:ascii="Arial" w:hAnsi="Arial"/>
        </w:rPr>
        <w:t>ration? I mean, come on.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Well, right. It's interesting, but I have days when I'm like, oh, I'm not feeling creative today. Or I am feeling really creative today and he doesn't have those oscillations. He's always the same amount of </w:t>
      </w:r>
      <w:r>
        <w:rPr>
          <w:rFonts w:ascii="Arial" w:hAnsi="Arial"/>
        </w:rPr>
        <w:t>creative unless his mood or body isn't, you know,</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Well, I, I don't have periods where I feel creative, but it's more like, I do get inspired by some, usually something someone else in the band is doing. But also the crowd, if they're into it</w:t>
      </w:r>
      <w:r>
        <w:rPr>
          <w:rFonts w:ascii="Arial" w:hAnsi="Arial"/>
        </w:rPr>
        <w:t xml:space="preserve"> that's inspiring. If I discover a new way to do something that inspires me.  Because I really I don't like playing unless I'm working on something. Know what I mean?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Interesting. Yeah. You want to feel like it's......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It</w:t>
      </w:r>
      <w:r>
        <w:rPr>
          <w:rFonts w:ascii="Arial" w:hAnsi="Arial"/>
        </w:rPr>
        <w:t>'s like constant on the job training.</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You mean you also play for other kinds of dancing as well...</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Yeah, right. I was thinking though there have been several times in my career when I thought, man, this music is really </w:t>
      </w:r>
      <w:proofErr w:type="spellStart"/>
      <w:r>
        <w:rPr>
          <w:rFonts w:ascii="Arial" w:hAnsi="Arial"/>
        </w:rPr>
        <w:t>re</w:t>
      </w:r>
      <w:r>
        <w:rPr>
          <w:rFonts w:ascii="Arial" w:hAnsi="Arial"/>
        </w:rPr>
        <w:t>ally</w:t>
      </w:r>
      <w:proofErr w:type="spellEnd"/>
      <w:r>
        <w:rPr>
          <w:rFonts w:ascii="Arial" w:hAnsi="Arial"/>
        </w:rPr>
        <w:t xml:space="preserve"> boring. And I get bored. And then it's like, God, what am I </w:t>
      </w:r>
      <w:proofErr w:type="spellStart"/>
      <w:r>
        <w:rPr>
          <w:rFonts w:ascii="Arial" w:hAnsi="Arial"/>
        </w:rPr>
        <w:t>gonna</w:t>
      </w:r>
      <w:proofErr w:type="spellEnd"/>
      <w:r>
        <w:rPr>
          <w:rFonts w:ascii="Arial" w:hAnsi="Arial"/>
        </w:rPr>
        <w:t xml:space="preserve"> do? I can't do anything else. And then I discovered some new technique or a new sound or a new progression and I, you know, I milked that for all it was worth and it keeps me going.</w:t>
      </w:r>
    </w:p>
    <w:p w:rsidR="00057384" w:rsidRDefault="00057384">
      <w:pPr>
        <w:spacing w:after="0"/>
      </w:pPr>
    </w:p>
    <w:p w:rsidR="00057384" w:rsidRDefault="005D3E22">
      <w:pPr>
        <w:spacing w:after="0"/>
      </w:pPr>
      <w:r>
        <w:rPr>
          <w:rFonts w:ascii="Arial" w:hAnsi="Arial"/>
          <w:b/>
        </w:rPr>
        <w:t>Ju</w:t>
      </w:r>
      <w:r>
        <w:rPr>
          <w:rFonts w:ascii="Arial" w:hAnsi="Arial"/>
          <w:b/>
        </w:rPr>
        <w:t xml:space="preserve">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'cause you can get an idea. But I'm really into getting an idea and then trying to take it like as deep as possible, like, just explore the hell out of it. Maybe I don't get that many ideas. I don't know. Or just maybe an idea worth h</w:t>
      </w:r>
      <w:r>
        <w:rPr>
          <w:rFonts w:ascii="Arial" w:hAnsi="Arial"/>
        </w:rPr>
        <w:t>aving is worth exploring to what I find to be its end.</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It's like when I go to a foreign country, and I learned one word. I will f***</w:t>
      </w:r>
      <w:proofErr w:type="spellStart"/>
      <w:r>
        <w:rPr>
          <w:rFonts w:ascii="Arial" w:hAnsi="Arial"/>
        </w:rPr>
        <w:t>ing</w:t>
      </w:r>
      <w:proofErr w:type="spellEnd"/>
      <w:r>
        <w:rPr>
          <w:rFonts w:ascii="Arial" w:hAnsi="Arial"/>
        </w:rPr>
        <w:t xml:space="preserve"> use that word everywhere. Because it's so gratifying.</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And it </w:t>
      </w:r>
      <w:r>
        <w:rPr>
          <w:rFonts w:ascii="Arial" w:hAnsi="Arial"/>
        </w:rPr>
        <w:t>inspires you to learn more.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Yeah, it's your first step. And that's the great thing about </w:t>
      </w:r>
      <w:proofErr w:type="spellStart"/>
      <w:r>
        <w:rPr>
          <w:rFonts w:ascii="Arial" w:hAnsi="Arial"/>
        </w:rPr>
        <w:t>bandmates</w:t>
      </w:r>
      <w:proofErr w:type="spellEnd"/>
      <w:r>
        <w:rPr>
          <w:rFonts w:ascii="Arial" w:hAnsi="Arial"/>
        </w:rPr>
        <w:t xml:space="preserve"> is that when you have an idea, they can help take it deeper and they can add their own takes on that idea and then everyone feeds on every</w:t>
      </w:r>
      <w:r>
        <w:rPr>
          <w:rFonts w:ascii="Arial" w:hAnsi="Arial"/>
        </w:rPr>
        <w:t>body else.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both the Lizards and Bare Necessities are good that way. In fact, I don't think I belong to any band where improvisation isn't the modus operandi of the band.  I wouldn't like it.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 I mean, that's a l</w:t>
      </w:r>
      <w:r>
        <w:rPr>
          <w:rFonts w:ascii="Arial" w:hAnsi="Arial"/>
        </w:rPr>
        <w:t>ot of your language, and just your way of operating. So that makes sense. I mean, it's always fun dancing to your music, because you just never know. It's like dancing to a constantly streaming river of ideas.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lastRenderedPageBreak/>
        <w:t xml:space="preserve">This is why the Lizards rarely </w:t>
      </w:r>
      <w:r>
        <w:rPr>
          <w:rFonts w:ascii="Arial" w:hAnsi="Arial"/>
        </w:rPr>
        <w:t>play more than one tune. We don't do medleys very often because we have so much fun, just wringing every last bit of fun out of a tune.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 And if you had a second tune, you probably would just kind of never get to it.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that's what frequently happens.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Let's see, where can I go? I was going to ask you a big question, but maybe I'll ask you a smaller question. But I'm curious, like, how do you think the contra scene has been changing in the years th</w:t>
      </w:r>
      <w:r>
        <w:rPr>
          <w:rFonts w:ascii="Arial" w:hAnsi="Arial"/>
        </w:rPr>
        <w:t>at you've been in it?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Well, when I started it was very much a, like a village affair. People of all ages went. Yeah. So you know, there are old people, young people, kids, all kinds of people. And this is true up until, I don't know, maybe </w:t>
      </w:r>
      <w:r>
        <w:rPr>
          <w:rFonts w:ascii="Arial" w:hAnsi="Arial"/>
        </w:rPr>
        <w:t xml:space="preserve">1980 or something. And there started to become this movement among people my age at the time, where it became much more focused on the dance and less on the community experience. At least from the view of the band, it seemed that way. And so the age range </w:t>
      </w:r>
      <w:r>
        <w:rPr>
          <w:rFonts w:ascii="Arial" w:hAnsi="Arial"/>
        </w:rPr>
        <w:t xml:space="preserve">narrowed. And that's also when a lot of bands started up. I don't know if that's related or not. So the feeling, the feeling of the dance changed and sometimes it would feel, I think </w:t>
      </w:r>
      <w:proofErr w:type="spellStart"/>
      <w:r>
        <w:rPr>
          <w:rFonts w:ascii="Arial" w:hAnsi="Arial"/>
        </w:rPr>
        <w:t>Tod</w:t>
      </w:r>
      <w:proofErr w:type="spellEnd"/>
      <w:r>
        <w:rPr>
          <w:rFonts w:ascii="Arial" w:hAnsi="Arial"/>
        </w:rPr>
        <w:t xml:space="preserve"> </w:t>
      </w:r>
      <w:proofErr w:type="spellStart"/>
      <w:r>
        <w:rPr>
          <w:rFonts w:ascii="Arial" w:hAnsi="Arial"/>
        </w:rPr>
        <w:t>Whittemore</w:t>
      </w:r>
      <w:proofErr w:type="spellEnd"/>
      <w:r>
        <w:rPr>
          <w:rFonts w:ascii="Arial" w:hAnsi="Arial"/>
        </w:rPr>
        <w:t xml:space="preserve"> would echo this sentiment, like, people were just going to</w:t>
      </w:r>
      <w:r>
        <w:rPr>
          <w:rFonts w:ascii="Arial" w:hAnsi="Arial"/>
        </w:rPr>
        <w:t xml:space="preserve"> the gym, like an exercise thing.  Because a dance would end and bang, people would be booking the next dance there's very little talking or socializing. This is not to say that outside the dance scene these people didn't get together, but being an incredi</w:t>
      </w:r>
      <w:r>
        <w:rPr>
          <w:rFonts w:ascii="Arial" w:hAnsi="Arial"/>
        </w:rPr>
        <w:t>bly shy introvert, I never would have known about that, anyway.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 remember when I first started dancing in the Boston scene, I didn't know that booking ahead was a thing that happened.  And, you know, not coming from this. Not having don</w:t>
      </w:r>
      <w:r>
        <w:rPr>
          <w:rFonts w:ascii="Arial" w:hAnsi="Arial"/>
        </w:rPr>
        <w:t>e anything like this before where you had to ask for partners. I'd often just end up sitting out and then I would finally work up the courage to ask someone to dance. But I would go on to the floor to find a partner and everyone just all disappeared in all</w:t>
      </w:r>
      <w:r>
        <w:rPr>
          <w:rFonts w:ascii="Arial" w:hAnsi="Arial"/>
        </w:rPr>
        <w:t xml:space="preserve"> their different directions. Because I didn't realize they were already booked ahead. So my experience as a dancer was I would walk onto the floor and everyone parted away from me like and all went to find their own partners.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 know. I</w:t>
      </w:r>
      <w:r>
        <w:rPr>
          <w:rFonts w:ascii="Arial" w:hAnsi="Arial"/>
        </w:rPr>
        <w:t>t's weird.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And if it weren't for a few folks who would dance with me, I don't think I ever would have learned to dance, which would have meant I never would have learned how to play for dancing.  You know, Bob Fuller was somebody who alw</w:t>
      </w:r>
      <w:r>
        <w:rPr>
          <w:rFonts w:ascii="Arial" w:hAnsi="Arial"/>
        </w:rPr>
        <w:t xml:space="preserve">ays would ask me to dance in the Scout House, and he basically taught me how to dance every Thursday, he would dance with me, and he didn't care if I messed up. And that </w:t>
      </w:r>
      <w:r>
        <w:rPr>
          <w:rFonts w:ascii="Arial" w:hAnsi="Arial"/>
        </w:rPr>
        <w:lastRenderedPageBreak/>
        <w:t xml:space="preserve">was really a gift. So do you know like, what circumstances were happening around that </w:t>
      </w:r>
      <w:r>
        <w:rPr>
          <w:rFonts w:ascii="Arial" w:hAnsi="Arial"/>
        </w:rPr>
        <w:t>shift or what might have...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 think contra dancing got really popular among that age group. I'm not sure why.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And then that changed how people were acting on the dance floor?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It became much more about</w:t>
      </w:r>
      <w:r>
        <w:rPr>
          <w:rFonts w:ascii="Arial" w:hAnsi="Arial"/>
        </w:rPr>
        <w:t xml:space="preserve"> the dance and people would get bored if they did a dance, which was like the previous one or something. I mean, when I started, the program was pretty set. Every day, every dance, they'd be Money Musk after the break. And there's a certain cycle of dances</w:t>
      </w:r>
      <w:r>
        <w:rPr>
          <w:rFonts w:ascii="Arial" w:hAnsi="Arial"/>
        </w:rPr>
        <w:t xml:space="preserve"> that Duke Miller would go through every week. And it was fine. It was great. And it allowed us all to kind of socialize with each other more. And nowadays, choreographers, I don't know if it's true lately, but every dance had to have a partner swing and a</w:t>
      </w:r>
      <w:r>
        <w:rPr>
          <w:rFonts w:ascii="Arial" w:hAnsi="Arial"/>
        </w:rPr>
        <w:t xml:space="preserve"> corner swing in it, it became about the swinging. And also musically bands, you know, they got more and more complicated with their arrangements and started adding more and more members and I think somewhere in the 80s or maybe 90s the groove phenomenon h</w:t>
      </w:r>
      <w:r>
        <w:rPr>
          <w:rFonts w:ascii="Arial" w:hAnsi="Arial"/>
        </w:rPr>
        <w:t>appened, where it was less about banging the rhythm in and more about a very even, I'm sure you know what I mean by this. Which I'm not casting aspersions on it because that's fine. We do that too, but it was definitely a change in the in the approach.</w:t>
      </w:r>
    </w:p>
    <w:p w:rsidR="00057384" w:rsidRDefault="00057384">
      <w:pPr>
        <w:spacing w:after="0"/>
      </w:pPr>
    </w:p>
    <w:p w:rsidR="00057384" w:rsidRDefault="005D3E22">
      <w:pPr>
        <w:spacing w:after="0"/>
      </w:pPr>
      <w:r>
        <w:rPr>
          <w:rFonts w:ascii="Arial" w:hAnsi="Arial"/>
          <w:b/>
        </w:rPr>
        <w:t>Ju</w:t>
      </w:r>
      <w:r>
        <w:rPr>
          <w:rFonts w:ascii="Arial" w:hAnsi="Arial"/>
          <w:b/>
        </w:rPr>
        <w:t xml:space="preserve">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Do you think that changes how people relate to each other on the dance floor?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don't know, why would it? Tell me?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Well, I don't know. I'm just wondering, like, I always wonder, partly what I'm interested i</w:t>
      </w:r>
      <w:r>
        <w:rPr>
          <w:rFonts w:ascii="Arial" w:hAnsi="Arial"/>
        </w:rPr>
        <w:t>n is does the kind of music affect how we dance? And how we relate to each other as a community?</w:t>
      </w: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That's interesting. I haven't thought about that. What do you think?</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 don't know.  I don't have data, I'm a scientist at </w:t>
      </w:r>
      <w:r>
        <w:rPr>
          <w:rFonts w:ascii="Arial" w:hAnsi="Arial"/>
        </w:rPr>
        <w:t>heart, well, not at heart, in mind. I'm a scientist in mind and a piano player at heart. So we don't have data about it. But I just wonder. It seems like there's this phenomena that happened, where there's this blossoming of choreography and a lot of innov</w:t>
      </w:r>
      <w:r>
        <w:rPr>
          <w:rFonts w:ascii="Arial" w:hAnsi="Arial"/>
        </w:rPr>
        <w:t xml:space="preserve">ation in choreography. There's also a lot of innovation in musical styles and arrangements and more bands and </w:t>
      </w:r>
      <w:r>
        <w:rPr>
          <w:rFonts w:ascii="Arial" w:hAnsi="Arial"/>
        </w:rPr>
        <w:lastRenderedPageBreak/>
        <w:t>less pickup bands, which is what facilitates all these arrangements. And then also some of these things happening on the dance floor where the rea</w:t>
      </w:r>
      <w:r>
        <w:rPr>
          <w:rFonts w:ascii="Arial" w:hAnsi="Arial"/>
        </w:rPr>
        <w:t>son that people are dancing is a little bit different.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Well, that'd be a great paper.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And then they all feed each other, you know? When there's more complicated choreography, then the callers have more requests of th</w:t>
      </w:r>
      <w:r>
        <w:rPr>
          <w:rFonts w:ascii="Arial" w:hAnsi="Arial"/>
        </w:rPr>
        <w:t>e bands. Like I remember, like as a new band, starting out my first contra band. We're like, okay, we have to make sure we have some slinky jigs. Okay, we need some rags and we need reels, and that you have to be able to play eight different genres as a co</w:t>
      </w:r>
      <w:r>
        <w:rPr>
          <w:rFonts w:ascii="Arial" w:hAnsi="Arial"/>
        </w:rPr>
        <w:t xml:space="preserve">ntra band and then a </w:t>
      </w:r>
      <w:proofErr w:type="spellStart"/>
      <w:r>
        <w:rPr>
          <w:rFonts w:ascii="Arial" w:hAnsi="Arial"/>
        </w:rPr>
        <w:t>hambo</w:t>
      </w:r>
      <w:proofErr w:type="spellEnd"/>
      <w:r>
        <w:rPr>
          <w:rFonts w:ascii="Arial" w:hAnsi="Arial"/>
        </w:rPr>
        <w:t xml:space="preserve"> at the break. I didn't know how to play </w:t>
      </w:r>
      <w:proofErr w:type="spellStart"/>
      <w:r>
        <w:rPr>
          <w:rFonts w:ascii="Arial" w:hAnsi="Arial"/>
        </w:rPr>
        <w:t>hambo</w:t>
      </w:r>
      <w:proofErr w:type="spellEnd"/>
      <w:r>
        <w:rPr>
          <w:rFonts w:ascii="Arial" w:hAnsi="Arial"/>
        </w:rPr>
        <w:t>, I was terrified.</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Well, the sad thing is when I started, there are all kinds of couple dances done after break. You know, </w:t>
      </w:r>
      <w:proofErr w:type="spellStart"/>
      <w:r>
        <w:rPr>
          <w:rFonts w:ascii="Arial" w:hAnsi="Arial"/>
        </w:rPr>
        <w:t>varsovienne</w:t>
      </w:r>
      <w:proofErr w:type="spellEnd"/>
      <w:r>
        <w:rPr>
          <w:rFonts w:ascii="Arial" w:hAnsi="Arial"/>
        </w:rPr>
        <w:t xml:space="preserve">, and the Gay </w:t>
      </w:r>
      <w:proofErr w:type="spellStart"/>
      <w:r>
        <w:rPr>
          <w:rFonts w:ascii="Arial" w:hAnsi="Arial"/>
        </w:rPr>
        <w:t>Gordons</w:t>
      </w:r>
      <w:proofErr w:type="spellEnd"/>
      <w:r>
        <w:rPr>
          <w:rFonts w:ascii="Arial" w:hAnsi="Arial"/>
        </w:rPr>
        <w:t xml:space="preserve"> and I don't k</w:t>
      </w:r>
      <w:r>
        <w:rPr>
          <w:rFonts w:ascii="Arial" w:hAnsi="Arial"/>
        </w:rPr>
        <w:t xml:space="preserve">now, all kinds of things, Boston Two Step and then David </w:t>
      </w:r>
      <w:proofErr w:type="spellStart"/>
      <w:r>
        <w:rPr>
          <w:rFonts w:ascii="Arial" w:hAnsi="Arial"/>
        </w:rPr>
        <w:t>Kaynor</w:t>
      </w:r>
      <w:proofErr w:type="spellEnd"/>
      <w:r>
        <w:rPr>
          <w:rFonts w:ascii="Arial" w:hAnsi="Arial"/>
        </w:rPr>
        <w:t xml:space="preserve"> popularized the </w:t>
      </w:r>
      <w:proofErr w:type="spellStart"/>
      <w:r>
        <w:rPr>
          <w:rFonts w:ascii="Arial" w:hAnsi="Arial"/>
        </w:rPr>
        <w:t>hambo</w:t>
      </w:r>
      <w:proofErr w:type="spellEnd"/>
      <w:r>
        <w:rPr>
          <w:rFonts w:ascii="Arial" w:hAnsi="Arial"/>
        </w:rPr>
        <w:t xml:space="preserve"> and that became the dance at the break.</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Is that where that came from?</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Yeah.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It's a fun dance.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If you</w:t>
      </w:r>
      <w:r>
        <w:rPr>
          <w:rFonts w:ascii="Arial" w:hAnsi="Arial"/>
        </w:rPr>
        <w:t xml:space="preserve"> can do it.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 it's not the most very beginner friendly dance. And so when you have new people at your dance if that's the only couples dance, you can accidentally leave people out.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Right.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Although </w:t>
      </w:r>
      <w:r>
        <w:rPr>
          <w:rFonts w:ascii="Arial" w:hAnsi="Arial"/>
        </w:rPr>
        <w:t>it is just fun to watch and it's a good excuse to stand around and talk to your neighbor. If you can't dance it and you're looking at the people who are.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It's true. I'd rather do a </w:t>
      </w:r>
      <w:proofErr w:type="spellStart"/>
      <w:r>
        <w:rPr>
          <w:rFonts w:ascii="Arial" w:hAnsi="Arial"/>
        </w:rPr>
        <w:t>Zwiefacher</w:t>
      </w:r>
      <w:proofErr w:type="spellEnd"/>
      <w:r>
        <w:rPr>
          <w:rFonts w:ascii="Arial" w:hAnsi="Arial"/>
        </w:rPr>
        <w:t>.</w:t>
      </w:r>
    </w:p>
    <w:p w:rsidR="00057384" w:rsidRDefault="00057384">
      <w:pPr>
        <w:spacing w:after="0"/>
      </w:pPr>
    </w:p>
    <w:p w:rsidR="00057384" w:rsidRDefault="005D3E22">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A </w:t>
      </w:r>
      <w:proofErr w:type="spellStart"/>
      <w:r>
        <w:rPr>
          <w:rFonts w:ascii="Arial" w:hAnsi="Arial"/>
        </w:rPr>
        <w:t>Zwiefacher</w:t>
      </w:r>
      <w:proofErr w:type="spellEnd"/>
      <w:r>
        <w:rPr>
          <w:rFonts w:ascii="Arial" w:hAnsi="Arial"/>
        </w:rPr>
        <w:t>, for those liste</w:t>
      </w:r>
      <w:r>
        <w:rPr>
          <w:rFonts w:ascii="Arial" w:hAnsi="Arial"/>
        </w:rPr>
        <w:t xml:space="preserve">ners who don't know, a </w:t>
      </w:r>
      <w:proofErr w:type="spellStart"/>
      <w:r>
        <w:rPr>
          <w:rFonts w:ascii="Arial" w:hAnsi="Arial"/>
        </w:rPr>
        <w:t>Zwiefacher</w:t>
      </w:r>
      <w:proofErr w:type="spellEnd"/>
      <w:r>
        <w:rPr>
          <w:rFonts w:ascii="Arial" w:hAnsi="Arial"/>
        </w:rPr>
        <w:t xml:space="preserve"> is kind of like a waltz but with different amounts of...like you have waltz and pivot steps, so they're not always in three. How would you describe a </w:t>
      </w:r>
      <w:proofErr w:type="spellStart"/>
      <w:r>
        <w:rPr>
          <w:rFonts w:ascii="Arial" w:hAnsi="Arial"/>
        </w:rPr>
        <w:t>Zwiefacher</w:t>
      </w:r>
      <w:proofErr w:type="spellEnd"/>
      <w:r>
        <w:rPr>
          <w:rFonts w:ascii="Arial" w:hAnsi="Arial"/>
        </w:rPr>
        <w: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Just like that, just like [sings a </w:t>
      </w:r>
      <w:proofErr w:type="spellStart"/>
      <w:r>
        <w:rPr>
          <w:rFonts w:ascii="Arial" w:hAnsi="Arial"/>
        </w:rPr>
        <w:t>Zwiefacher</w:t>
      </w:r>
      <w:proofErr w:type="spellEnd"/>
      <w:r>
        <w:rPr>
          <w:rFonts w:ascii="Arial" w:hAnsi="Arial"/>
        </w:rPr>
        <w:t>] so that's two measures of three and two measures of two, two waltzes and then two pivots.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[Sings]. Delightful.</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And they can get very thorny, the arrangements.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Would they post the format of the </w:t>
      </w:r>
      <w:proofErr w:type="spellStart"/>
      <w:r>
        <w:rPr>
          <w:rFonts w:ascii="Arial" w:hAnsi="Arial"/>
        </w:rPr>
        <w:t>Zwiefach</w:t>
      </w:r>
      <w:r>
        <w:rPr>
          <w:rFonts w:ascii="Arial" w:hAnsi="Arial"/>
        </w:rPr>
        <w:t>er</w:t>
      </w:r>
      <w:proofErr w:type="spellEnd"/>
      <w:r>
        <w:rPr>
          <w:rFonts w:ascii="Arial" w:hAnsi="Arial"/>
        </w:rPr>
        <w:t xml:space="preserve"> somewhere?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Usually, like a caller would have a card with the formation written on it, or just say it verbally beforehand, if it's not too complicated.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 remember the </w:t>
      </w:r>
      <w:proofErr w:type="spellStart"/>
      <w:r>
        <w:rPr>
          <w:rFonts w:ascii="Arial" w:hAnsi="Arial"/>
        </w:rPr>
        <w:t>varsovienne</w:t>
      </w:r>
      <w:proofErr w:type="spellEnd"/>
      <w:r>
        <w:rPr>
          <w:rFonts w:ascii="Arial" w:hAnsi="Arial"/>
        </w:rPr>
        <w:t xml:space="preserve">. I had never seen that dance before. And </w:t>
      </w:r>
      <w:r>
        <w:rPr>
          <w:rFonts w:ascii="Arial" w:hAnsi="Arial"/>
        </w:rPr>
        <w:t xml:space="preserve">it's funny because these are the things that you kind of came up dancing at all your dances. And then at Maine Fiddle Camp last year, Sylvia </w:t>
      </w:r>
      <w:proofErr w:type="spellStart"/>
      <w:r>
        <w:rPr>
          <w:rFonts w:ascii="Arial" w:hAnsi="Arial"/>
        </w:rPr>
        <w:t>Miskoe</w:t>
      </w:r>
      <w:proofErr w:type="spellEnd"/>
      <w:r>
        <w:rPr>
          <w:rFonts w:ascii="Arial" w:hAnsi="Arial"/>
        </w:rPr>
        <w:t xml:space="preserve"> taught it to our accordion class and so we all played the tune and then we danced it with our accordions on.</w:t>
      </w:r>
      <w:r>
        <w:rPr>
          <w:rFonts w:ascii="Arial" w:hAnsi="Arial"/>
        </w:rPr>
        <w:t xml:space="preserve"> It was very sweet.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That's great. That's great.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 would love to bring some of these things back at some of our dances.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me too. Me too.</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Yeah, I was talking with Arthur Davis in a </w:t>
      </w:r>
      <w:r>
        <w:rPr>
          <w:rFonts w:ascii="Arial" w:hAnsi="Arial"/>
        </w:rPr>
        <w:t>previous interview about  how evolution happens and innovation happens, and it's not always intentional, it's just accidental. Sometimes we just sort of stopped doing things and nobody knows why.</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lastRenderedPageBreak/>
        <w:t>Well, don't you think if you do something too</w:t>
      </w:r>
      <w:r>
        <w:rPr>
          <w:rFonts w:ascii="Arial" w:hAnsi="Arial"/>
        </w:rPr>
        <w:t xml:space="preserve"> many times, if you're worth your salt at all, you're </w:t>
      </w:r>
      <w:proofErr w:type="spellStart"/>
      <w:r>
        <w:rPr>
          <w:rFonts w:ascii="Arial" w:hAnsi="Arial"/>
        </w:rPr>
        <w:t>gonna</w:t>
      </w:r>
      <w:proofErr w:type="spellEnd"/>
      <w:r>
        <w:rPr>
          <w:rFonts w:ascii="Arial" w:hAnsi="Arial"/>
        </w:rPr>
        <w:t xml:space="preserve"> come up with some other thing to do.</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In other words boredom is the father of invention,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We all love new things. Like now it's like, you</w:t>
      </w:r>
      <w:r>
        <w:rPr>
          <w:rFonts w:ascii="Arial" w:hAnsi="Arial"/>
        </w:rPr>
        <w:t xml:space="preserve"> can watch it happening like the </w:t>
      </w:r>
      <w:proofErr w:type="spellStart"/>
      <w:r>
        <w:rPr>
          <w:rFonts w:ascii="Arial" w:hAnsi="Arial"/>
        </w:rPr>
        <w:t>hambo</w:t>
      </w:r>
      <w:proofErr w:type="spellEnd"/>
      <w:r>
        <w:rPr>
          <w:rFonts w:ascii="Arial" w:hAnsi="Arial"/>
        </w:rPr>
        <w:t xml:space="preserve"> was the cool and exciting thing. But now it's like </w:t>
      </w:r>
      <w:proofErr w:type="spellStart"/>
      <w:r>
        <w:rPr>
          <w:rFonts w:ascii="Arial" w:hAnsi="Arial"/>
        </w:rPr>
        <w:t>slangpolska</w:t>
      </w:r>
      <w:proofErr w:type="spellEnd"/>
      <w:r>
        <w:rPr>
          <w:rFonts w:ascii="Arial" w:hAnsi="Arial"/>
        </w:rPr>
        <w:t xml:space="preserve">, or doing French dances at the break, or mazurkas or </w:t>
      </w:r>
      <w:proofErr w:type="spellStart"/>
      <w:r>
        <w:rPr>
          <w:rFonts w:ascii="Arial" w:hAnsi="Arial"/>
        </w:rPr>
        <w:t>bourrée</w:t>
      </w:r>
      <w:proofErr w:type="spellEnd"/>
      <w:r>
        <w:rPr>
          <w:rFonts w:ascii="Arial" w:hAnsi="Arial"/>
        </w:rPr>
        <w:t>. Those are the things like ooh, we're doing this at the break now.</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It's pretty cool.</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And then someday, those would be the institutionalized boring things. "Oh, we </w:t>
      </w:r>
      <w:proofErr w:type="spellStart"/>
      <w:r>
        <w:rPr>
          <w:rFonts w:ascii="Arial" w:hAnsi="Arial"/>
        </w:rPr>
        <w:t>gotta</w:t>
      </w:r>
      <w:proofErr w:type="spellEnd"/>
      <w:r>
        <w:rPr>
          <w:rFonts w:ascii="Arial" w:hAnsi="Arial"/>
        </w:rPr>
        <w:t xml:space="preserve"> do another </w:t>
      </w:r>
      <w:proofErr w:type="spellStart"/>
      <w:r>
        <w:rPr>
          <w:rFonts w:ascii="Arial" w:hAnsi="Arial"/>
        </w:rPr>
        <w:t>bourrée</w:t>
      </w:r>
      <w:proofErr w:type="spellEnd"/>
      <w:r>
        <w:rPr>
          <w:rFonts w:ascii="Arial" w:hAnsi="Arial"/>
        </w:rPr>
        <w:t>. Here we go. It's so hard." And then maybe something else will happen.</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This is why I think traditio</w:t>
      </w:r>
      <w:r>
        <w:rPr>
          <w:rFonts w:ascii="Arial" w:hAnsi="Arial"/>
        </w:rPr>
        <w:t xml:space="preserve">n doesn't really exist. Because I think musicians a thousand years ago, as well as nowadays, if they play something often enough, they're </w:t>
      </w:r>
      <w:proofErr w:type="spellStart"/>
      <w:r>
        <w:rPr>
          <w:rFonts w:ascii="Arial" w:hAnsi="Arial"/>
        </w:rPr>
        <w:t>gonna</w:t>
      </w:r>
      <w:proofErr w:type="spellEnd"/>
      <w:r>
        <w:rPr>
          <w:rFonts w:ascii="Arial" w:hAnsi="Arial"/>
        </w:rPr>
        <w:t xml:space="preserve"> find a way to change it and make it more fun for themselves. So saying that this is the way they did it at any c</w:t>
      </w:r>
      <w:r>
        <w:rPr>
          <w:rFonts w:ascii="Arial" w:hAnsi="Arial"/>
        </w:rPr>
        <w:t xml:space="preserve">ertain time is a little dicey. Because I think musicians are always innovating, well, the good ones anyway. Interestingly, the ones who complain about a new sound or a new tradition are often not the best musicians. I'm </w:t>
      </w:r>
      <w:proofErr w:type="spellStart"/>
      <w:r>
        <w:rPr>
          <w:rFonts w:ascii="Arial" w:hAnsi="Arial"/>
        </w:rPr>
        <w:t>gonna</w:t>
      </w:r>
      <w:proofErr w:type="spellEnd"/>
      <w:r>
        <w:rPr>
          <w:rFonts w:ascii="Arial" w:hAnsi="Arial"/>
        </w:rPr>
        <w:t xml:space="preserve"> get a lot of hate mail about t</w:t>
      </w:r>
      <w:r>
        <w:rPr>
          <w:rFonts w:ascii="Arial" w:hAnsi="Arial"/>
        </w:rPr>
        <w:t>hat one.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Well, this is a place of conversation. There's no right or wrong in Contra Pulse, just ideas.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Hang on to that naïve attitude.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Till I get the emails. Well, that's what I strive to create. So that</w:t>
      </w:r>
      <w:r>
        <w:rPr>
          <w:rFonts w:ascii="Arial" w:hAnsi="Arial"/>
        </w:rPr>
        <w:t>'s my out.  I can just tell people, nope. But I think it's worth considering these things. I mean, I think if you if you aren't innovating, If you're not one of the ones who is, then it can feel threatening when things change.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Oh, absolutely</w:t>
      </w:r>
      <w:r>
        <w:rPr>
          <w:rFonts w:ascii="Arial" w:hAnsi="Arial"/>
        </w:rPr>
        <w: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lastRenderedPageBreak/>
        <w:t>Or you might actually just prefer it the way it was. And you might not like the innovations in the directions they're going in, which I think is legitimate.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Because I kind of feel that way. I mean, I would adapt my style</w:t>
      </w:r>
      <w:r>
        <w:rPr>
          <w:rFonts w:ascii="Arial" w:hAnsi="Arial"/>
        </w:rPr>
        <w:t xml:space="preserve"> to whatever the current fad was. And lately, it's like, ah forget it. I like my style. You know?</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Now I have the luxury of being old and a little established so I can have that attitude. I think if I were younger, </w:t>
      </w:r>
      <w:r>
        <w:rPr>
          <w:rFonts w:ascii="Arial" w:hAnsi="Arial"/>
        </w:rPr>
        <w:t>I'd feel like I better adapt or sink, you know.</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 I mean, there is the thing it's like, I feel like the contra scene isn't the most competitive scene and mostly it's very cooperative and community-based. But I think bands do feel li</w:t>
      </w:r>
      <w:r>
        <w:rPr>
          <w:rFonts w:ascii="Arial" w:hAnsi="Arial"/>
        </w:rPr>
        <w:t xml:space="preserve">ke they have to differentiate themselves and prove themselves. Especially if they want to get on the </w:t>
      </w:r>
      <w:proofErr w:type="spellStart"/>
      <w:r>
        <w:rPr>
          <w:rFonts w:ascii="Arial" w:hAnsi="Arial"/>
        </w:rPr>
        <w:t>the</w:t>
      </w:r>
      <w:proofErr w:type="spellEnd"/>
      <w:r>
        <w:rPr>
          <w:rFonts w:ascii="Arial" w:hAnsi="Arial"/>
        </w:rPr>
        <w:t xml:space="preserve"> nationwide dance weekend circuit.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Only makes sense.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You know, you have to kind of have a sound and almost kind of a c</w:t>
      </w:r>
      <w:r>
        <w:rPr>
          <w:rFonts w:ascii="Arial" w:hAnsi="Arial"/>
        </w:rPr>
        <w:t>ertain kind of sound. There are some very good bands that don't get hired. Because they don't have whatever these dance organizers and dancers want for a dance weekend.</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What do they want, novelty?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Excitement. I don't know.</w:t>
      </w:r>
      <w:r>
        <w:rPr>
          <w:rFonts w:ascii="Arial" w:hAnsi="Arial"/>
        </w:rPr>
        <w:t xml:space="preserve"> Yeah, novelty, excitement.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So it's a good band, you're talking about a good band that doesn't have excitement?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Well, it's more of a modern sound versus a more traditional sound.</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Oh, yeah. Would you put the </w:t>
      </w:r>
      <w:r>
        <w:rPr>
          <w:rFonts w:ascii="Arial" w:hAnsi="Arial"/>
        </w:rPr>
        <w:t>Lizards in that category?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lastRenderedPageBreak/>
        <w:t xml:space="preserve">I think you're kind of in the middle.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Yeah, I think you're right.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 think you're all very good at what you do, that's special. Because your roots are in traditional [contra], </w:t>
      </w:r>
      <w:r>
        <w:rPr>
          <w:rFonts w:ascii="Arial" w:hAnsi="Arial"/>
        </w:rPr>
        <w:t>but it's so improvisatory. That's magic, and there aren't as many bands that do that style anymore. I think a lot of the dance weekend bands are more about arrangements.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in fact, there's another popular band whose name I won't mention,</w:t>
      </w:r>
      <w:r>
        <w:rPr>
          <w:rFonts w:ascii="Arial" w:hAnsi="Arial"/>
        </w:rPr>
        <w:t xml:space="preserve"> they arrange everything before they go on tour and they pretty much play the same program every gig. It's like we would die if we had to do that.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  And I just think how can you adapt to the moment, like my favorite thing as a musi</w:t>
      </w:r>
      <w:r>
        <w:rPr>
          <w:rFonts w:ascii="Arial" w:hAnsi="Arial"/>
        </w:rPr>
        <w:t>cian is creating a unique moment with that caller and those people in that hall at that time. And if you're coming in every time... when we were newer, especially callers would want to pre program with us. And because we didn't have a lot of repertoire, we</w:t>
      </w:r>
      <w:r>
        <w:rPr>
          <w:rFonts w:ascii="Arial" w:hAnsi="Arial"/>
        </w:rPr>
        <w:t xml:space="preserve"> would happily do it. But it never feels right. You know, because you can't put things in the order that they feel right and you can't read the hall and decide....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And like, there's just a lot of instinct... like whe</w:t>
      </w:r>
      <w:r>
        <w:rPr>
          <w:rFonts w:ascii="Arial" w:hAnsi="Arial"/>
        </w:rPr>
        <w:t>n I play with Buddy System, I pick all the tunes because Noah doesn't. His brain is just like... [implying that Noah can't think of a tune to play] nothing.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He never gets inspired.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Well, his brain is different, right? I'm </w:t>
      </w:r>
      <w:r>
        <w:rPr>
          <w:rFonts w:ascii="Arial" w:hAnsi="Arial"/>
        </w:rPr>
        <w:t xml:space="preserve">glad I'm interviewing him later. Everyone who heard me talk about Noah, please don't take it literally. Let's hear from him. And we'll wait a few weeks for my interview with Noah to be continued and we'll explore his brain. But I think there's some people </w:t>
      </w:r>
      <w:r>
        <w:rPr>
          <w:rFonts w:ascii="Arial" w:hAnsi="Arial"/>
        </w:rPr>
        <w:t>who don't know how their brain works, they just play. And you don't have to be able to explain, which is why not all great musicians are good music teachers, because they can't always put into words what they're doing and being able to break it down. And t</w:t>
      </w:r>
      <w:r>
        <w:rPr>
          <w:rFonts w:ascii="Arial" w:hAnsi="Arial"/>
        </w:rPr>
        <w:t>hen there's people like me who are like overly verbal [laughing] and can verbalize everything they're thinking and doing, much to the detriment of everyone around them.</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lastRenderedPageBreak/>
        <w:t xml:space="preserve">That's funny. Yeah, I don't  know how analytical I tend to get about my </w:t>
      </w:r>
      <w:r>
        <w:rPr>
          <w:rFonts w:ascii="Arial" w:hAnsi="Arial"/>
        </w:rPr>
        <w:t xml:space="preserve">own playing. I think Lao </w:t>
      </w:r>
      <w:proofErr w:type="spellStart"/>
      <w:r>
        <w:rPr>
          <w:rFonts w:ascii="Arial" w:hAnsi="Arial"/>
        </w:rPr>
        <w:t>Tze</w:t>
      </w:r>
      <w:proofErr w:type="spellEnd"/>
      <w:r>
        <w:rPr>
          <w:rFonts w:ascii="Arial" w:hAnsi="Arial"/>
        </w:rPr>
        <w:t xml:space="preserve">, the </w:t>
      </w:r>
      <w:proofErr w:type="spellStart"/>
      <w:r>
        <w:rPr>
          <w:rFonts w:ascii="Arial" w:hAnsi="Arial"/>
        </w:rPr>
        <w:t>the</w:t>
      </w:r>
      <w:proofErr w:type="spellEnd"/>
      <w:r>
        <w:rPr>
          <w:rFonts w:ascii="Arial" w:hAnsi="Arial"/>
        </w:rPr>
        <w:t xml:space="preserve"> Taoist philosopher, said, if you examine something too much, it'll die. I've always been worried about well, if I look at it too closely, will the magic disappear?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Well, that's something I should </w:t>
      </w:r>
      <w:r>
        <w:rPr>
          <w:rFonts w:ascii="Arial" w:hAnsi="Arial"/>
        </w:rPr>
        <w:t>keep in mind in this podcast for sure. This isn't a musicological study. It's just interesting stories and interesting conversations and personalities. Do you have favorite moments that you can remember on stage over the years? I know your website used to,</w:t>
      </w:r>
      <w:r>
        <w:rPr>
          <w:rFonts w:ascii="Arial" w:hAnsi="Arial"/>
        </w:rPr>
        <w:t xml:space="preserve"> I haven't been to it in a while. But your website used to have all these great gig stories.  Gig horror stories and everything. But do you remember some just great moments when you are feeling like.....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remember the great moments, not the</w:t>
      </w:r>
      <w:r>
        <w:rPr>
          <w:rFonts w:ascii="Arial" w:hAnsi="Arial"/>
        </w:rPr>
        <w:t xml:space="preserve"> horrible moments.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right. When you're like, I love this.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Yeah, I mean, it happens a lot when </w:t>
      </w:r>
      <w:proofErr w:type="spellStart"/>
      <w:r>
        <w:rPr>
          <w:rFonts w:ascii="Arial" w:hAnsi="Arial"/>
        </w:rPr>
        <w:t>when</w:t>
      </w:r>
      <w:proofErr w:type="spellEnd"/>
      <w:r>
        <w:rPr>
          <w:rFonts w:ascii="Arial" w:hAnsi="Arial"/>
        </w:rPr>
        <w:t xml:space="preserve"> everyone on the band, everyone on the stage seems really in sync and people are into it and </w:t>
      </w:r>
      <w:proofErr w:type="spellStart"/>
      <w:r>
        <w:rPr>
          <w:rFonts w:ascii="Arial" w:hAnsi="Arial"/>
        </w:rPr>
        <w:t>and</w:t>
      </w:r>
      <w:proofErr w:type="spellEnd"/>
      <w:r>
        <w:rPr>
          <w:rFonts w:ascii="Arial" w:hAnsi="Arial"/>
        </w:rPr>
        <w:t xml:space="preserve"> the rhythm is spot on,</w:t>
      </w:r>
      <w:r>
        <w:rPr>
          <w:rFonts w:ascii="Arial" w:hAnsi="Arial"/>
        </w:rPr>
        <w:t xml:space="preserve"> and I'm able to do a lot of improvisatory stuff. It's like, man, I just love those moments. It's like just totally in the in the pocket.  Sometimes the Lizards are lucky enough to play with both, like Corey and Pokey.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Oh, wow, that's a </w:t>
      </w:r>
      <w:r>
        <w:rPr>
          <w:rFonts w:ascii="Arial" w:hAnsi="Arial"/>
        </w:rPr>
        <w:t>rhythm section.</w:t>
      </w: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know. And it's awesome. I mean, it really changes the band. We have to adapt to the sound of a drum, but man, those are great moments.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So this is Corey </w:t>
      </w:r>
      <w:proofErr w:type="spellStart"/>
      <w:r>
        <w:rPr>
          <w:rFonts w:ascii="Arial" w:hAnsi="Arial"/>
        </w:rPr>
        <w:t>DiMario</w:t>
      </w:r>
      <w:proofErr w:type="spellEnd"/>
      <w:r>
        <w:rPr>
          <w:rFonts w:ascii="Arial" w:hAnsi="Arial"/>
        </w:rPr>
        <w:t xml:space="preserve"> on bass and "Pokey" Mark </w:t>
      </w:r>
      <w:proofErr w:type="spellStart"/>
      <w:r>
        <w:rPr>
          <w:rFonts w:ascii="Arial" w:hAnsi="Arial"/>
        </w:rPr>
        <w:t>Hellenberg</w:t>
      </w:r>
      <w:proofErr w:type="spellEnd"/>
      <w:r>
        <w:rPr>
          <w:rFonts w:ascii="Arial" w:hAnsi="Arial"/>
        </w:rPr>
        <w:t xml:space="preserve"> on dr</w:t>
      </w:r>
      <w:r>
        <w:rPr>
          <w:rFonts w:ascii="Arial" w:hAnsi="Arial"/>
        </w:rPr>
        <w:t xml:space="preserve">ums. And I mean, Pokey has been like the number one drummer like the contra dance drummer for so long.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The only contra dance drummer?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There's a few others, but he's definitely the most ubiquitous.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lastRenderedPageBreak/>
        <w:t>Oh, man,</w:t>
      </w:r>
      <w:r>
        <w:rPr>
          <w:rFonts w:ascii="Arial" w:hAnsi="Arial"/>
        </w:rPr>
        <w:t xml:space="preserve"> he flies somewhere 52 weeks a year?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And he lays down the Pokey groove.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No drummer does anything like it. Too many drummers make it sound like a Sousa march.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Oh, interesting.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And he also is someone of constant variety which is great.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Yeah. Do you feel like he'll follow you on your......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we follow each other.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A lot of in jokes as well.</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Well, he literally has a lot of bells and whistles and so do you in your playing, so it seems like a good stylistic match.</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Our favorite thing to trade back and forth on stages, ethnic musical stereotypes which I won't go i</w:t>
      </w:r>
      <w:r>
        <w:rPr>
          <w:rFonts w:ascii="Arial" w:hAnsi="Arial"/>
        </w:rPr>
        <w:t>nto or you'll get more hate mail.</w:t>
      </w: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 mean, you're the kind of person who slips in a lot of quotes while you play.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lastRenderedPageBreak/>
        <w:t xml:space="preserve"> That kind of thing.</w:t>
      </w: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 was inspired to do that by this pianist </w:t>
      </w:r>
      <w:r>
        <w:rPr>
          <w:rFonts w:ascii="Arial" w:hAnsi="Arial"/>
        </w:rPr>
        <w:t>Phil Merrill, who was one of the early English dance players, a great guy, very funny, and was always slipping quotes into his backup playing. He used to play organ for silent movies.</w:t>
      </w: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Wow. What a fun job.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 have a </w:t>
      </w:r>
      <w:r>
        <w:rPr>
          <w:rFonts w:ascii="Arial" w:hAnsi="Arial"/>
        </w:rPr>
        <w:t>picture of him on my wall.</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Really? Still?</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Him and Mac and Helena Cornelius.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Are in a picture together on your wall?</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No, that would be a rare meeting indeed.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who we</w:t>
      </w:r>
      <w:r>
        <w:rPr>
          <w:rFonts w:ascii="Arial" w:hAnsi="Arial"/>
        </w:rPr>
        <w:t>re your other like influences or idols as you were learning?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Jeez, I can't think of the names because it's more like the band's </w:t>
      </w:r>
      <w:proofErr w:type="spellStart"/>
      <w:r>
        <w:rPr>
          <w:rFonts w:ascii="Arial" w:hAnsi="Arial"/>
        </w:rPr>
        <w:t>Planxty</w:t>
      </w:r>
      <w:proofErr w:type="spellEnd"/>
      <w:r>
        <w:rPr>
          <w:rFonts w:ascii="Arial" w:hAnsi="Arial"/>
        </w:rPr>
        <w:t xml:space="preserve"> early Irish band. The rhythm section for Sharon Shannon, the Irish accordion player. Of course Lester </w:t>
      </w:r>
      <w:proofErr w:type="spellStart"/>
      <w:r>
        <w:rPr>
          <w:rFonts w:ascii="Arial" w:hAnsi="Arial"/>
        </w:rPr>
        <w:t>Fla</w:t>
      </w:r>
      <w:r>
        <w:rPr>
          <w:rFonts w:ascii="Arial" w:hAnsi="Arial"/>
        </w:rPr>
        <w:t>tt</w:t>
      </w:r>
      <w:proofErr w:type="spellEnd"/>
      <w:r>
        <w:rPr>
          <w:rFonts w:ascii="Arial" w:hAnsi="Arial"/>
        </w:rPr>
        <w:t xml:space="preserve"> of </w:t>
      </w:r>
      <w:proofErr w:type="spellStart"/>
      <w:r>
        <w:rPr>
          <w:rFonts w:ascii="Arial" w:hAnsi="Arial"/>
        </w:rPr>
        <w:t>Flatt</w:t>
      </w:r>
      <w:proofErr w:type="spellEnd"/>
      <w:r>
        <w:rPr>
          <w:rFonts w:ascii="Arial" w:hAnsi="Arial"/>
        </w:rPr>
        <w:t xml:space="preserve"> and Scruggs. Any blues player, I think I've really, and people have said this, that I'm very gospel and blues influenced in my style. It could be because I grew up as the son of a minister listening to hymns every Sunday. But you know, my idea </w:t>
      </w:r>
      <w:r>
        <w:rPr>
          <w:rFonts w:ascii="Arial" w:hAnsi="Arial"/>
        </w:rPr>
        <w:t>of heaven would be a piano player in like, a black gospel group. Like, I love that sound.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Me too.</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What was your question? I think I digressed.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The only point of the question was to just have you say </w:t>
      </w:r>
      <w:r>
        <w:rPr>
          <w:rFonts w:ascii="Arial" w:hAnsi="Arial"/>
        </w:rPr>
        <w:t>interesting things. So it was successful.  I think I was just asking, like, tell me about some moments on stage that were exciting for you.</w:t>
      </w: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So many. It's such a broad question. I can't really think, it happens almost every time I play </w:t>
      </w:r>
      <w:r>
        <w:rPr>
          <w:rFonts w:ascii="Arial" w:hAnsi="Arial"/>
        </w:rPr>
        <w:t>at some point in the evening or other.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yeah. That's the thing. It's like every time you're playing, you get those moments of spark.</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sometimes it's just like the perfect moment when all the notes are falling int</w:t>
      </w:r>
      <w:r>
        <w:rPr>
          <w:rFonts w:ascii="Arial" w:hAnsi="Arial"/>
        </w:rPr>
        <w:t>o place and they're at the right time and people are into it. And I don't know, I live for those moments which happen rarely, but enough to keep me coming back.</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Have the kind of tunes you play over the years changed, like, what are</w:t>
      </w:r>
      <w:r>
        <w:rPr>
          <w:rFonts w:ascii="Arial" w:hAnsi="Arial"/>
        </w:rPr>
        <w:t xml:space="preserve"> the some of your favorite tunes in like the Lizards' repertoire?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that changed a lot just for me personally, I mean, of course, first it was the New England classic repertoire. And then every band, and we were no exception, and Yankee I</w:t>
      </w:r>
      <w:r>
        <w:rPr>
          <w:rFonts w:ascii="Arial" w:hAnsi="Arial"/>
        </w:rPr>
        <w:t>ngenuity started doing heavily Irish-oriented repertoire. And also, there was a French Canadian big boom that happened, probably somewhere in the 90s.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 know Donna has been into French Canadian music for a long time.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Yeah</w:t>
      </w:r>
      <w:r>
        <w:rPr>
          <w:rFonts w:ascii="Arial" w:hAnsi="Arial"/>
        </w:rPr>
        <w:t>, that's her heritage and her love. And after that, I mean, we've also been inspired by popular music. We've always like put TV themes in and popular songs and people love that kind of stuff.</w:t>
      </w: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Absolutely.  I mean, I think that's one of</w:t>
      </w:r>
      <w:r>
        <w:rPr>
          <w:rFonts w:ascii="Arial" w:hAnsi="Arial"/>
        </w:rPr>
        <w:t xml:space="preserve"> the great things about chestnuts is that you're dancing to a tune that everybody's kind of familiar with, it feels familiar.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I'll say one of the most blissful moments in my career was playing Money Musk at the Ralph Page weekend, I th</w:t>
      </w:r>
      <w:r>
        <w:rPr>
          <w:rFonts w:ascii="Arial" w:hAnsi="Arial"/>
        </w:rPr>
        <w:t xml:space="preserve">ink Frank Farrell and Dave </w:t>
      </w:r>
      <w:proofErr w:type="spellStart"/>
      <w:r>
        <w:rPr>
          <w:rFonts w:ascii="Arial" w:hAnsi="Arial"/>
        </w:rPr>
        <w:t>Surette</w:t>
      </w:r>
      <w:proofErr w:type="spellEnd"/>
      <w:r>
        <w:rPr>
          <w:rFonts w:ascii="Arial" w:hAnsi="Arial"/>
        </w:rPr>
        <w:t xml:space="preserve"> were playing. And we played a long time because that crowd loves it. And the caller said, stop, and I just said, </w:t>
      </w:r>
      <w:proofErr w:type="spellStart"/>
      <w:r>
        <w:rPr>
          <w:rFonts w:ascii="Arial" w:hAnsi="Arial"/>
        </w:rPr>
        <w:t>nooooo</w:t>
      </w:r>
      <w:proofErr w:type="spellEnd"/>
      <w:r>
        <w:rPr>
          <w:rFonts w:ascii="Arial" w:hAnsi="Arial"/>
        </w:rPr>
        <w:t>. So we danced that dance for, I think, half an hour and it became kind of legendary saying, Oh, my Go</w:t>
      </w:r>
      <w:r>
        <w:rPr>
          <w:rFonts w:ascii="Arial" w:hAnsi="Arial"/>
        </w:rPr>
        <w:t>d, we did Money Musk was for half an hour! And I loved it, man. I love that tune. And Frank is a great player and Dave provides a great rhythm so I don't have to totally focus on that. It was great.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He's on guitar.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y</w:t>
      </w:r>
      <w:r>
        <w:rPr>
          <w:rFonts w:ascii="Arial" w:hAnsi="Arial"/>
        </w:rPr>
        <w:t xml:space="preserve">eah. Guitar and </w:t>
      </w:r>
      <w:proofErr w:type="spellStart"/>
      <w:r>
        <w:rPr>
          <w:rFonts w:ascii="Arial" w:hAnsi="Arial"/>
        </w:rPr>
        <w:t>mando</w:t>
      </w:r>
      <w:proofErr w:type="spellEnd"/>
      <w:r>
        <w:rPr>
          <w:rFonts w:ascii="Arial" w:hAnsi="Arial"/>
        </w:rPr>
        <w: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The rhythm of Money Musk, I find Money Musk very fun to accompany the way the measure lengths are in the B part, the way the whole tune comes together. So great.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know, the phrases of the dance. The</w:t>
      </w:r>
      <w:r>
        <w:rPr>
          <w:rFonts w:ascii="Arial" w:hAnsi="Arial"/>
        </w:rPr>
        <w:t>y run across the phrases of the music.</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Do you change how you play to emphasize like where the balances are?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Absolutely, not all the time, but......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Especially with the first set of the waves of three. I</w:t>
      </w:r>
      <w:r>
        <w:rPr>
          <w:rFonts w:ascii="Arial" w:hAnsi="Arial"/>
        </w:rPr>
        <w:t xml:space="preserve"> feel like I have to help it a little bit.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Yeah.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And then once the dancers get it, they don't need the help anymore but if there's people learning in the hall</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lastRenderedPageBreak/>
        <w:t>Well, callers notice, if you do that, actually,</w:t>
      </w:r>
      <w:r>
        <w:rPr>
          <w:rFonts w:ascii="Arial" w:hAnsi="Arial"/>
        </w:rPr>
        <w:t xml:space="preserve"> the dancers notice if you can do that as well. It's a big pleasure to accentuate the balances.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 think that's one of the things that I gravitated to about your playing as a dancer. I remember learning how to dance and being completely l</w:t>
      </w:r>
      <w:r>
        <w:rPr>
          <w:rFonts w:ascii="Arial" w:hAnsi="Arial"/>
        </w:rPr>
        <w:t xml:space="preserve">ost.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So were we all. About you, I mean. No.</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Oh, I'm sure they do. I was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went through that too.</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Yeah. I mean, it's great that everybody does, right?  We all have that in common. But for me, maybe because I was already a musician and had been one for a long time, I would anchor myself to the </w:t>
      </w:r>
      <w:proofErr w:type="spellStart"/>
      <w:r>
        <w:rPr>
          <w:rFonts w:ascii="Arial" w:hAnsi="Arial"/>
        </w:rPr>
        <w:t>basslines</w:t>
      </w:r>
      <w:proofErr w:type="spellEnd"/>
      <w:r>
        <w:rPr>
          <w:rFonts w:ascii="Arial" w:hAnsi="Arial"/>
        </w:rPr>
        <w:t xml:space="preserve"> as a piano player, as a dancer, and that's how I k</w:t>
      </w:r>
      <w:r>
        <w:rPr>
          <w:rFonts w:ascii="Arial" w:hAnsi="Arial"/>
        </w:rPr>
        <w:t xml:space="preserve">ept my orientation. And your bass lines are phrased and varied and very melodic.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Thanks.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And then these gospel </w:t>
      </w:r>
      <w:proofErr w:type="spellStart"/>
      <w:r>
        <w:rPr>
          <w:rFonts w:ascii="Arial" w:hAnsi="Arial"/>
        </w:rPr>
        <w:t>voicings</w:t>
      </w:r>
      <w:proofErr w:type="spellEnd"/>
      <w:r>
        <w:rPr>
          <w:rFonts w:ascii="Arial" w:hAnsi="Arial"/>
        </w:rPr>
        <w:t>, you know, I was a church organist.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Wow, I didn't know that.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 </w:t>
      </w:r>
      <w:r>
        <w:rPr>
          <w:rFonts w:ascii="Arial" w:hAnsi="Arial"/>
        </w:rPr>
        <w:t>started when I was 14 doing that professionally. Well, as professional as you can be as a 14 year old organist. I would like oversleep in the morning and show up late to church but I did my best. I also enjoyed those big open fat piano chords like inverted</w:t>
      </w:r>
      <w:r>
        <w:rPr>
          <w:rFonts w:ascii="Arial" w:hAnsi="Arial"/>
        </w:rPr>
        <w:t xml:space="preserve"> sixths and like those fat gospel </w:t>
      </w:r>
      <w:proofErr w:type="spellStart"/>
      <w:r>
        <w:rPr>
          <w:rFonts w:ascii="Arial" w:hAnsi="Arial"/>
        </w:rPr>
        <w:t>voicings</w:t>
      </w:r>
      <w:proofErr w:type="spellEnd"/>
      <w:r>
        <w:rPr>
          <w:rFonts w:ascii="Arial" w:hAnsi="Arial"/>
        </w:rPr>
        <w:t>. That's why Bruce Hornsby is one of my favorite piano players. Bruce is a great piano player with a deep well, but he also uses a lot of those gospel influences.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Oh, I got to look him up.</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w:t>
      </w:r>
      <w:r>
        <w:rPr>
          <w:rFonts w:ascii="Arial" w:hAnsi="Arial"/>
          <w:b/>
        </w:rPr>
        <w:t>limont</w:t>
      </w:r>
      <w:proofErr w:type="spellEnd"/>
      <w:r>
        <w:rPr>
          <w:rFonts w:ascii="Arial" w:hAnsi="Arial"/>
          <w:b/>
        </w:rPr>
        <w:t xml:space="preserve">  </w:t>
      </w:r>
    </w:p>
    <w:p w:rsidR="00057384" w:rsidRDefault="005D3E22">
      <w:pPr>
        <w:spacing w:after="0"/>
      </w:pPr>
      <w:r>
        <w:rPr>
          <w:rFonts w:ascii="Arial" w:hAnsi="Arial"/>
        </w:rPr>
        <w:lastRenderedPageBreak/>
        <w:t>And his fingers are fast, fast, fast fingers. But I had a point before I went off on this. It's so hot. I think my brain is just melting out here today. I misquoted you twice with you sitting there.  Oh, my God. I know why did I bring this up? Pia</w:t>
      </w:r>
      <w:r>
        <w:rPr>
          <w:rFonts w:ascii="Arial" w:hAnsi="Arial"/>
        </w:rPr>
        <w:t>no styles? Bass lines? Thank God we can edit.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Gospel influence?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Oh, one the other things that really grabbed me about your playing is the way you interact with the dancers and that you're watching the dancers on the floor </w:t>
      </w:r>
      <w:r>
        <w:rPr>
          <w:rFonts w:ascii="Arial" w:hAnsi="Arial"/>
        </w:rPr>
        <w:t>and kind of playing to the dance.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Oh yeah, a lot of my inspiration comes from them.</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What are some of your favorite ways to support the dancers or interact with them while you're playing?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Beyond the obvious </w:t>
      </w:r>
      <w:r>
        <w:rPr>
          <w:rFonts w:ascii="Arial" w:hAnsi="Arial"/>
        </w:rPr>
        <w:t>one of rhythm and like accentuating the balances?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You are asking me to be analytical about my style.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Well, you don't have to be. The nice thing is that you have already written a book about this. </w:t>
      </w:r>
      <w:r>
        <w:rPr>
          <w:rFonts w:ascii="Arial" w:hAnsi="Arial"/>
        </w:rPr>
        <w:t>Your past self may have already done a lot of the work.</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Thank God it's over with.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 recommend that everyone read "Interview with a </w:t>
      </w:r>
      <w:proofErr w:type="spellStart"/>
      <w:r>
        <w:rPr>
          <w:rFonts w:ascii="Arial" w:hAnsi="Arial"/>
        </w:rPr>
        <w:t>Vamper</w:t>
      </w:r>
      <w:proofErr w:type="spellEnd"/>
      <w:r>
        <w:rPr>
          <w:rFonts w:ascii="Arial" w:hAnsi="Arial"/>
        </w:rPr>
        <w:t>" even If you're not a piano player.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recommend that everyone buy "In</w:t>
      </w:r>
      <w:r>
        <w:rPr>
          <w:rFonts w:ascii="Arial" w:hAnsi="Arial"/>
        </w:rPr>
        <w:t xml:space="preserve">terview with a </w:t>
      </w:r>
      <w:proofErr w:type="spellStart"/>
      <w:r>
        <w:rPr>
          <w:rFonts w:ascii="Arial" w:hAnsi="Arial"/>
        </w:rPr>
        <w:t>Vamper</w:t>
      </w:r>
      <w:proofErr w:type="spellEnd"/>
      <w:r>
        <w:rPr>
          <w:rFonts w:ascii="Arial" w:hAnsi="Arial"/>
        </w:rPr>
        <w: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Yes, buy it, don't read it.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Just buy it for God's sake, this year!</w:t>
      </w: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Buy three copies and don't read any of them.</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A good clear introduction is necessary. </w:t>
      </w:r>
      <w:r>
        <w:rPr>
          <w:rFonts w:ascii="Arial" w:hAnsi="Arial"/>
        </w:rPr>
        <w:t>Definitive endings, building up and you know the ways to build up excitement in a dance. But if you're playing a tune 15 times you can't....... they have to build them up and then let them down artfully, instead of having it just be a loss of energy. And w</w:t>
      </w:r>
      <w:r>
        <w:rPr>
          <w:rFonts w:ascii="Arial" w:hAnsi="Arial"/>
        </w:rPr>
        <w:t>hat I usually do then is go high.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Like high on the piano high and </w:t>
      </w:r>
      <w:proofErr w:type="spellStart"/>
      <w:r>
        <w:rPr>
          <w:rFonts w:ascii="Arial" w:hAnsi="Arial"/>
        </w:rPr>
        <w:t>droney</w:t>
      </w:r>
      <w:proofErr w:type="spellEnd"/>
      <w:r>
        <w:rPr>
          <w:rFonts w:ascii="Arial" w:hAnsi="Arial"/>
        </w:rPr>
        <w:t>. Yeah.</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And then you can you know, do these waves of excitement among dancers.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Yeah. What do you know what tempos you play at? Do </w:t>
      </w:r>
      <w:r>
        <w:rPr>
          <w:rFonts w:ascii="Arial" w:hAnsi="Arial"/>
        </w:rPr>
        <w:t xml:space="preserve">you pay attention to the tempo much or is it just </w:t>
      </w:r>
      <w:proofErr w:type="spellStart"/>
      <w:r>
        <w:rPr>
          <w:rFonts w:ascii="Arial" w:hAnsi="Arial"/>
        </w:rPr>
        <w:t>internalised</w:t>
      </w:r>
      <w:proofErr w:type="spellEnd"/>
      <w:r>
        <w:rPr>
          <w:rFonts w:ascii="Arial" w:hAnsi="Arial"/>
        </w:rPr>
        <w: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know that the Lizards tend to play too fast. But I don't know the number.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you probably just get excited and go with the flow.</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Absolute</w:t>
      </w:r>
      <w:r>
        <w:rPr>
          <w:rFonts w:ascii="Arial" w:hAnsi="Arial"/>
        </w:rPr>
        <w:t xml:space="preserve">ly.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There you go.</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Except on what they call sexy jigs.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Ubiquitous sexy jigs. Were there sexy jigs when you started dancing?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No, no, there were just jigs.</w:t>
      </w:r>
    </w:p>
    <w:p w:rsidR="00057384" w:rsidRDefault="00057384">
      <w:pPr>
        <w:spacing w:after="0"/>
      </w:pPr>
    </w:p>
    <w:p w:rsidR="00057384" w:rsidRDefault="005D3E22">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Yeah. I mean, </w:t>
      </w:r>
      <w:r>
        <w:rPr>
          <w:rFonts w:ascii="Arial" w:hAnsi="Arial"/>
        </w:rPr>
        <w:t>I've noticed that some callers, who have been calling for a long time, would often come up to us as a band and I was learning and they would say, okay, we want jigs for this dance. And so we would, most of the times when people ask for jigs, they would ask</w:t>
      </w:r>
      <w:r>
        <w:rPr>
          <w:rFonts w:ascii="Arial" w:hAnsi="Arial"/>
        </w:rPr>
        <w:t>, they would mean smooth sexy jigs, so we would play that.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Right.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But I think jigs used to be bouncy.</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Oh, yeah, absolutely.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Like they're </w:t>
      </w:r>
      <w:proofErr w:type="spellStart"/>
      <w:r>
        <w:rPr>
          <w:rFonts w:ascii="Arial" w:hAnsi="Arial"/>
        </w:rPr>
        <w:t>balancy</w:t>
      </w:r>
      <w:proofErr w:type="spellEnd"/>
      <w:r>
        <w:rPr>
          <w:rFonts w:ascii="Arial" w:hAnsi="Arial"/>
        </w:rPr>
        <w:t xml:space="preserve"> dances and I'm like, how did that happen,</w:t>
      </w:r>
      <w:r>
        <w:rPr>
          <w:rFonts w:ascii="Arial" w:hAnsi="Arial"/>
        </w:rPr>
        <w:t xml:space="preserve"> that jigs became what you play for smooth and sexy?</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Well, I think it probably has a lot because jigs, the time six eight has a lot in common with blues and the shuffle feel.  So [sings], if you slow it down, those kind of licks fit very eas</w:t>
      </w:r>
      <w:r>
        <w:rPr>
          <w:rFonts w:ascii="Arial" w:hAnsi="Arial"/>
        </w:rPr>
        <w:t xml:space="preserve">ily into that pattern and then </w:t>
      </w:r>
      <w:proofErr w:type="spellStart"/>
      <w:r>
        <w:rPr>
          <w:rFonts w:ascii="Arial" w:hAnsi="Arial"/>
        </w:rPr>
        <w:t>then</w:t>
      </w:r>
      <w:proofErr w:type="spellEnd"/>
      <w:r>
        <w:rPr>
          <w:rFonts w:ascii="Arial" w:hAnsi="Arial"/>
        </w:rPr>
        <w:t xml:space="preserve"> it's a natural jump to do halftime grooves because blues players do that.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[Sings], you know those kind of halftime grooves.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Like [sings], yeah.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Yeah. And people have written official sexy jigs.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Really?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In the Portland Collections.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You think that adjective would be in the eye of the beholder, not the composer.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lastRenderedPageBreak/>
        <w:t>You had an interes</w:t>
      </w:r>
      <w:r>
        <w:rPr>
          <w:rFonts w:ascii="Arial" w:hAnsi="Arial"/>
        </w:rPr>
        <w:t xml:space="preserve">ting quote about tradition. And I'm </w:t>
      </w:r>
      <w:proofErr w:type="spellStart"/>
      <w:r>
        <w:rPr>
          <w:rFonts w:ascii="Arial" w:hAnsi="Arial"/>
        </w:rPr>
        <w:t>gonna</w:t>
      </w:r>
      <w:proofErr w:type="spellEnd"/>
      <w:r>
        <w:rPr>
          <w:rFonts w:ascii="Arial" w:hAnsi="Arial"/>
        </w:rPr>
        <w:t xml:space="preserve"> misquote you again. This is a fully professional interview right now. But it was something like the inverse rule of tradition. Would you like to paraphrase.....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It's the Barnes inverse law of geograp</w:t>
      </w:r>
      <w:r>
        <w:rPr>
          <w:rFonts w:ascii="Arial" w:hAnsi="Arial"/>
        </w:rPr>
        <w:t>hical traditionalism. Which is an effect I noticed both with contra dance music and with when I started to play English and Scottish music. That the Scots, for example, could do anything with their music and it would be slavishly followed by everyone in th</w:t>
      </w:r>
      <w:r>
        <w:rPr>
          <w:rFonts w:ascii="Arial" w:hAnsi="Arial"/>
        </w:rPr>
        <w:t>e States, like Alistair Fraser is a great example. He started off playing, you know, in a traditional style, and he got more innovative as time went on. And people in the States said, Well, he's Scottish so it must be okay. You know what I mean? And I reme</w:t>
      </w:r>
      <w:r>
        <w:rPr>
          <w:rFonts w:ascii="Arial" w:hAnsi="Arial"/>
        </w:rPr>
        <w:t xml:space="preserve">mber once, Rodney Miller, I know we were playing out I think in Seattle, probably in the 80s sometime and we took a break. And then this New England band, quote, came out and said, yeah, we're </w:t>
      </w:r>
      <w:proofErr w:type="spellStart"/>
      <w:r>
        <w:rPr>
          <w:rFonts w:ascii="Arial" w:hAnsi="Arial"/>
        </w:rPr>
        <w:t>gonna</w:t>
      </w:r>
      <w:proofErr w:type="spellEnd"/>
      <w:r>
        <w:rPr>
          <w:rFonts w:ascii="Arial" w:hAnsi="Arial"/>
        </w:rPr>
        <w:t xml:space="preserve"> play some New England tunes. And it was so it was so trad</w:t>
      </w:r>
      <w:r>
        <w:rPr>
          <w:rFonts w:ascii="Arial" w:hAnsi="Arial"/>
        </w:rPr>
        <w:t>itional and so staid. It just didn't seem to have any life at all to it because they were trying to imitate what they thought New England music was like but we felt like we could do anything with it.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Like that album</w:t>
      </w:r>
      <w:r>
        <w:rPr>
          <w:rFonts w:ascii="Arial" w:hAnsi="Arial"/>
        </w:rPr>
        <w:t xml:space="preserve"> </w:t>
      </w:r>
      <w:proofErr w:type="spellStart"/>
      <w:r>
        <w:rPr>
          <w:rFonts w:ascii="Arial" w:hAnsi="Arial"/>
        </w:rPr>
        <w:t>Airplang</w:t>
      </w:r>
      <w:proofErr w:type="spellEnd"/>
      <w:r>
        <w:rPr>
          <w:rFonts w:ascii="Arial" w:hAnsi="Arial"/>
        </w:rPr>
        <w:t>. It's like we were we were quite out there on that album but we felt like, hey, we're New Englanders we can do it, I don't think was even conscious. It's like, this is our tradition. Of course, we can mess around with it.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w:t>
      </w:r>
      <w:r>
        <w:rPr>
          <w:rFonts w:ascii="Arial" w:hAnsi="Arial"/>
        </w:rPr>
        <w:t>. It's like you don't even think about tradition while you're doing it. It's just what you're doing.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Yeah, right. So that's the law. It's like the further away you get from the source of a tradition, the more conservative you are with it.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I see that. I remind myself a lot of that with English country dance music. Because there's definitely the do-it-right contingent here in the US of like, you have to do it right.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Well, the question is, is doing it rig</w:t>
      </w:r>
      <w:r>
        <w:rPr>
          <w:rFonts w:ascii="Arial" w:hAnsi="Arial"/>
        </w:rPr>
        <w:t>ht doing what Bare Necessities does? Which is an American band.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That's a question.</w:t>
      </w:r>
    </w:p>
    <w:p w:rsidR="00057384" w:rsidRDefault="00057384">
      <w:pPr>
        <w:spacing w:after="0"/>
      </w:pPr>
    </w:p>
    <w:p w:rsidR="00057384" w:rsidRDefault="005D3E22">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It is a question.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For you.</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Oh, you're asking me? Well, you know, I think it's</w:t>
      </w:r>
      <w:r>
        <w:rPr>
          <w:rFonts w:ascii="Arial" w:hAnsi="Arial"/>
        </w:rPr>
        <w:t xml:space="preserve"> okay for us to talk about English music because these trends happen in all these traditions and.......</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And all the best contra figures are stolen from English anyway.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The Mad Robin and the hey. I think that a lot of orga</w:t>
      </w:r>
      <w:r>
        <w:rPr>
          <w:rFonts w:ascii="Arial" w:hAnsi="Arial"/>
        </w:rPr>
        <w:t>nizers, when they're looking for English dance bands, their mental model is what Bare Necessities sounds like, for better or for worse. I mean, you've created this wonderful, wonderful thing. You've literally defined what American English dance music sound</w:t>
      </w:r>
      <w:r>
        <w:rPr>
          <w:rFonts w:ascii="Arial" w:hAnsi="Arial"/>
        </w:rPr>
        <w:t>s like.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For better or worse is a good way to put it because, you know, I think that's true. It's just become the right way to sound and I think that's not necessarily a great thing.</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It's a great inspiration. You know, </w:t>
      </w:r>
      <w:r>
        <w:rPr>
          <w:rFonts w:ascii="Arial" w:hAnsi="Arial"/>
        </w:rPr>
        <w:t>it's just, if you hold everyone to that model, then no one else can be as good at Bare Necessities as Bare Necessities. You have to let everyone else be good at what they're going to be good at, and contribute to the tradition in their own way.</w:t>
      </w:r>
    </w:p>
    <w:p w:rsidR="00057384" w:rsidRDefault="00057384">
      <w:pPr>
        <w:spacing w:after="0"/>
      </w:pPr>
    </w:p>
    <w:p w:rsidR="00057384" w:rsidRDefault="005D3E22">
      <w:pPr>
        <w:spacing w:after="0"/>
      </w:pPr>
      <w:r>
        <w:rPr>
          <w:rFonts w:ascii="Arial" w:hAnsi="Arial"/>
          <w:b/>
        </w:rPr>
        <w:t>Kate Barne</w:t>
      </w:r>
      <w:r>
        <w:rPr>
          <w:rFonts w:ascii="Arial" w:hAnsi="Arial"/>
          <w:b/>
        </w:rPr>
        <w:t xml:space="preserve">s  </w:t>
      </w:r>
    </w:p>
    <w:p w:rsidR="00057384" w:rsidRDefault="005D3E22">
      <w:pPr>
        <w:spacing w:after="0"/>
      </w:pPr>
      <w:r>
        <w:rPr>
          <w:rFonts w:ascii="Arial" w:hAnsi="Arial"/>
        </w:rPr>
        <w:t>Yeah. I would hate to imagine that we came up with a style that's so strictly bound that no innovation could happen anywhere with it. That's terrible, in my view.</w:t>
      </w: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I've played for English dancing for years and I love it.  I thin</w:t>
      </w:r>
      <w:r>
        <w:rPr>
          <w:rFonts w:ascii="Arial" w:hAnsi="Arial"/>
        </w:rPr>
        <w:t>k as a classical pianist originally, I just was drawn to the music and the variety and beauty in it, just different key signatures and time signatures and the age of some of the tunes, and just the whole thing.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lastRenderedPageBreak/>
        <w:t>it's pretty cool.</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w:t>
      </w:r>
      <w:r>
        <w:rPr>
          <w:rFonts w:ascii="Arial" w:hAnsi="Arial"/>
          <w:b/>
        </w:rPr>
        <w:t>mont</w:t>
      </w:r>
      <w:proofErr w:type="spellEnd"/>
      <w:r>
        <w:rPr>
          <w:rFonts w:ascii="Arial" w:hAnsi="Arial"/>
          <w:b/>
        </w:rPr>
        <w:t xml:space="preserve">  </w:t>
      </w:r>
    </w:p>
    <w:p w:rsidR="00057384" w:rsidRDefault="005D3E22">
      <w:pPr>
        <w:spacing w:after="0"/>
      </w:pPr>
      <w:r>
        <w:rPr>
          <w:rFonts w:ascii="Arial" w:hAnsi="Arial"/>
        </w:rPr>
        <w:t>It's a really wonderfully diverse set of music, but it was very easy to kind of take it very seriously and get I was terrified.  You know, like the, the dancers because they all know the tunes and the dances together. They would know the right dance</w:t>
      </w:r>
      <w:r>
        <w:rPr>
          <w:rFonts w:ascii="Arial" w:hAnsi="Arial"/>
        </w:rPr>
        <w:t xml:space="preserve"> tempo, but I didn't always, it's a lot to learn. And then, finally, I did it enough that I became comfortable with most of the common dances and I know them by heart now, and that's a lot easier. But then, a couple years ago, I went to England with Buddy </w:t>
      </w:r>
      <w:r>
        <w:rPr>
          <w:rFonts w:ascii="Arial" w:hAnsi="Arial"/>
        </w:rPr>
        <w:t>System. And we were playing for contras over there, which is so fun.  I mean, they were so excited to see us and they dance differently over there. You know, like their bodies move differently.  And I got to hear some of their contra bands and they're wond</w:t>
      </w:r>
      <w:r>
        <w:rPr>
          <w:rFonts w:ascii="Arial" w:hAnsi="Arial"/>
        </w:rPr>
        <w:t>erful.</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yeah, lately. That's true.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and they sound different from us. They feel different from us. And so, but I thought this is glorious. I never went over there and thought they're not doing contra right. And th</w:t>
      </w:r>
      <w:r>
        <w:rPr>
          <w:rFonts w:ascii="Arial" w:hAnsi="Arial"/>
        </w:rPr>
        <w:t>en I was like, Oh my God, I've been so uptight about English music I just have to stop.</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Like stop playing or stop trying to adhere to the......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Stop worrying about adhering to something when I didn't even know what my </w:t>
      </w:r>
      <w:r>
        <w:rPr>
          <w:rFonts w:ascii="Arial" w:hAnsi="Arial"/>
        </w:rPr>
        <w:t xml:space="preserve">goals were.  I didn't even know what right was I was just afraid of not doing that, whatever that was. And, you know, we don't have to be true to </w:t>
      </w:r>
      <w:proofErr w:type="spellStart"/>
      <w:r>
        <w:rPr>
          <w:rFonts w:ascii="Arial" w:hAnsi="Arial"/>
        </w:rPr>
        <w:t>Playford</w:t>
      </w:r>
      <w:proofErr w:type="spellEnd"/>
      <w:r>
        <w:rPr>
          <w:rFonts w:ascii="Arial" w:hAnsi="Arial"/>
        </w:rPr>
        <w:t>. As you know, it's more commonly called over there. They don't call it English dancing. Like they cal</w:t>
      </w:r>
      <w:r>
        <w:rPr>
          <w:rFonts w:ascii="Arial" w:hAnsi="Arial"/>
        </w:rPr>
        <w:t>l contra American and we don't call it American. But it's just this wonderful thing where you take a tradition and you take it overseas, and then it becomes a new thing all on its own. And so I love the fact that contra dancing has spread to other countrie</w:t>
      </w:r>
      <w:r>
        <w:rPr>
          <w:rFonts w:ascii="Arial" w:hAnsi="Arial"/>
        </w:rPr>
        <w:t>s and it has its own inflection.</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So where does cultural appropriation fit in this?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That's a great question. I'm not an expert on these things. So please write if you have thoughts about this.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Because I think</w:t>
      </w:r>
      <w:r>
        <w:rPr>
          <w:rFonts w:ascii="Arial" w:hAnsi="Arial"/>
        </w:rPr>
        <w:t xml:space="preserve"> cultural appropriation, if that were enforced as much as people want it to be, no one would learn anything from anyone else and music innovation would die.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lastRenderedPageBreak/>
        <w:t xml:space="preserve">Not having analyzed this, and I feel unqualified to really talk about this, but </w:t>
      </w:r>
      <w:r>
        <w:rPr>
          <w:rFonts w:ascii="Arial" w:hAnsi="Arial"/>
        </w:rPr>
        <w:t>I think having some kind of power dynamic, and even exploitation.</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that's true.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proofErr w:type="spellStart"/>
      <w:r>
        <w:rPr>
          <w:rFonts w:ascii="Arial" w:hAnsi="Arial"/>
        </w:rPr>
        <w:t>It'sa</w:t>
      </w:r>
      <w:proofErr w:type="spellEnd"/>
      <w:r>
        <w:rPr>
          <w:rFonts w:ascii="Arial" w:hAnsi="Arial"/>
        </w:rPr>
        <w:t xml:space="preserve"> definitely a big difference.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that's it, it's that aspect of it.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Like if they're playing con</w:t>
      </w:r>
      <w:r>
        <w:rPr>
          <w:rFonts w:ascii="Arial" w:hAnsi="Arial"/>
        </w:rPr>
        <w:t>tra music in England, that doesn't hurt us. They're not taking our music and then profiting from it at our expense. And they're not taking the credit for it from us and pretending that they invented it, which a lot of American forms have done.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like rockabilly in the 50s.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Exactly, we've stolen all these things. Blues, rock, Elvis, you know, it's all......</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Would we really want that not to have happened?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That's a deep question</w:t>
      </w:r>
      <w:r>
        <w:rPr>
          <w:rFonts w:ascii="Arial" w:hAnsi="Arial"/>
        </w:rPr>
        <w:t>. There probably was a better, more inclusive way to do it at the very least. Like, like, you know, traditions, people go to other things and they get inspired and, you know, we are inspired by food and all these cultural things migrate all around the glob</w:t>
      </w:r>
      <w:r>
        <w:rPr>
          <w:rFonts w:ascii="Arial" w:hAnsi="Arial"/>
        </w:rPr>
        <w:t>e. But there's one thing between taking something and profiting off of it, and then making that original thing suffer as a result versus including them. So, you know, I think it could have been great to incorporate all these forms into our own music, but m</w:t>
      </w:r>
      <w:r>
        <w:rPr>
          <w:rFonts w:ascii="Arial" w:hAnsi="Arial"/>
        </w:rPr>
        <w:t xml:space="preserve">aybe do it with more inclusivity and cooperation and even permission, just asking someone, how do you think about us doing this? But it wasn't even a thought. And it's interesting now, we have to do some reckoning with our traditions and their history. </w:t>
      </w:r>
    </w:p>
    <w:p w:rsidR="00057384" w:rsidRDefault="00057384">
      <w:pPr>
        <w:spacing w:after="0"/>
      </w:pPr>
    </w:p>
    <w:p w:rsidR="00057384" w:rsidRDefault="005D3E22">
      <w:pPr>
        <w:spacing w:after="0"/>
      </w:pPr>
      <w:r>
        <w:rPr>
          <w:rFonts w:ascii="Arial" w:hAnsi="Arial"/>
          <w:b/>
        </w:rPr>
        <w:t>K</w:t>
      </w:r>
      <w:r>
        <w:rPr>
          <w:rFonts w:ascii="Arial" w:hAnsi="Arial"/>
          <w:b/>
        </w:rPr>
        <w:t xml:space="preserve">ate Barnes  </w:t>
      </w:r>
    </w:p>
    <w:p w:rsidR="00057384" w:rsidRDefault="005D3E22">
      <w:pPr>
        <w:spacing w:after="0"/>
      </w:pPr>
      <w:r>
        <w:rPr>
          <w:rFonts w:ascii="Arial" w:hAnsi="Arial"/>
        </w:rPr>
        <w:t>It's, it's interesting I once played with J.P. Fraley. I don't know if you'll know that name, classic, old timey fiddler. When he was on tour up in New England. I think some great group of old timey musicians brought him up and we played a dan</w:t>
      </w:r>
      <w:r>
        <w:rPr>
          <w:rFonts w:ascii="Arial" w:hAnsi="Arial"/>
        </w:rPr>
        <w:t>ce together and I was on piano and he f***</w:t>
      </w:r>
      <w:proofErr w:type="spellStart"/>
      <w:r>
        <w:rPr>
          <w:rFonts w:ascii="Arial" w:hAnsi="Arial"/>
        </w:rPr>
        <w:t>ing</w:t>
      </w:r>
      <w:proofErr w:type="spellEnd"/>
      <w:r>
        <w:rPr>
          <w:rFonts w:ascii="Arial" w:hAnsi="Arial"/>
        </w:rPr>
        <w:t xml:space="preserve"> loved it. Which was, which was true of anyone older I'd met. You know, like real roots, musicians. It's like, they were happy to have someone innovate with their tradition.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lastRenderedPageBreak/>
        <w:t>Yeah,</w:t>
      </w:r>
    </w:p>
    <w:p w:rsidR="00057384" w:rsidRDefault="00057384">
      <w:pPr>
        <w:spacing w:after="0"/>
      </w:pPr>
    </w:p>
    <w:p w:rsidR="00057384" w:rsidRDefault="005D3E22">
      <w:pPr>
        <w:spacing w:after="0"/>
      </w:pPr>
      <w:r>
        <w:rPr>
          <w:rFonts w:ascii="Arial" w:hAnsi="Arial"/>
          <w:b/>
        </w:rPr>
        <w:t>Kate Barnes</w:t>
      </w:r>
      <w:r>
        <w:rPr>
          <w:rFonts w:ascii="Arial" w:hAnsi="Arial"/>
          <w:b/>
        </w:rPr>
        <w:t xml:space="preserve">  </w:t>
      </w:r>
    </w:p>
    <w:p w:rsidR="00057384" w:rsidRDefault="005D3E22">
      <w:pPr>
        <w:spacing w:after="0"/>
      </w:pPr>
      <w:r>
        <w:rPr>
          <w:rFonts w:ascii="Arial" w:hAnsi="Arial"/>
        </w:rPr>
        <w:t>And then I think people got purist and often as the people who adopted this style later in life they became purist about it. It's an interesting phenomena.</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And then there's often like this folk revivalist thing where something d</w:t>
      </w:r>
      <w:r>
        <w:rPr>
          <w:rFonts w:ascii="Arial" w:hAnsi="Arial"/>
        </w:rPr>
        <w:t>ies out on its own, then when you bring it back, then you define what it was.  You know, like a lot of the 70s folk revival, but even like, I'm also not an expert in Irish music, but the fact that DADGAD guitar and bouzouki are now so ubiquitous that they'</w:t>
      </w:r>
      <w:r>
        <w:rPr>
          <w:rFonts w:ascii="Arial" w:hAnsi="Arial"/>
        </w:rPr>
        <w:t>re the new traditional.</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 know.</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Where piano had a very — I get opinionated about piano things. But piano had a very traditional home in Irish music for a long time.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Well, that's cool.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And even in like old time music. It's the piano has been kind of defined out of old time.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That's true. Yeah.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But in a lot of really organic traditional music people are playing whatever they have.</w:t>
      </w:r>
    </w:p>
    <w:p w:rsidR="00057384" w:rsidRDefault="00057384">
      <w:pPr>
        <w:spacing w:after="0"/>
      </w:pPr>
    </w:p>
    <w:p w:rsidR="00057384" w:rsidRDefault="005D3E22">
      <w:pPr>
        <w:spacing w:after="0"/>
      </w:pPr>
      <w:r>
        <w:rPr>
          <w:rFonts w:ascii="Arial" w:hAnsi="Arial"/>
          <w:b/>
        </w:rPr>
        <w:t>Kate</w:t>
      </w:r>
      <w:r>
        <w:rPr>
          <w:rFonts w:ascii="Arial" w:hAnsi="Arial"/>
          <w:b/>
        </w:rPr>
        <w:t xml:space="preserve"> Barnes  </w:t>
      </w:r>
    </w:p>
    <w:p w:rsidR="00057384" w:rsidRDefault="005D3E22">
      <w:pPr>
        <w:spacing w:after="0"/>
      </w:pPr>
      <w:r>
        <w:rPr>
          <w:rFonts w:ascii="Arial" w:hAnsi="Arial"/>
        </w:rPr>
        <w:t>Yes absolutely.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You know, you play whatever you have in your house. If it's an old piano, whatever it is.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After a day's work, go off and take the piano off the wall, tune it up a little bit.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Are there any other things you'd like to talk about?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lastRenderedPageBreak/>
        <w:t>I will say in this time. I think over the course of years, I've griped about compensation. Because we're in kind of a poor paying art form and what I've discovered during</w:t>
      </w:r>
      <w:r>
        <w:rPr>
          <w:rFonts w:ascii="Arial" w:hAnsi="Arial"/>
        </w:rPr>
        <w:t xml:space="preserve"> this time is that the dance community is actually incredibly generous. They're supporting all of us. And there's been a lot of dance weekends that reimburse us, even though they can't go on. And a lot of that is supported by the dancers who even though th</w:t>
      </w:r>
      <w:r>
        <w:rPr>
          <w:rFonts w:ascii="Arial" w:hAnsi="Arial"/>
        </w:rPr>
        <w:t>ey can't come still contribute something. I was like, God bless this community. it's the best. It's tolerant. You know, I had no trouble coming out. And they're very, very supportive. I love them. Both English scenes and the contra scenes.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 think about that too we have to innovate like to keep a tradition healthy. You can't talk about what it was you have to talk about what it can be. And there's just so many more ways we can be inclusive in our dances still. And you know,</w:t>
      </w:r>
      <w:r>
        <w:rPr>
          <w:rFonts w:ascii="Arial" w:hAnsi="Arial"/>
        </w:rPr>
        <w:t xml:space="preserve"> there's been talk about pronouns in contra dancing.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Right.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 just feel like the more things we can do to make everyone welcome, the better it is.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Ironically, from where I sit, the tendency to eliminate pron</w:t>
      </w:r>
      <w:r>
        <w:rPr>
          <w:rFonts w:ascii="Arial" w:hAnsi="Arial"/>
        </w:rPr>
        <w:t>ouns in dances, for me, if I'm dancing the woman's role, it comes across as kind of a lack of affirmation.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Interesting.</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It's like I used to enjoy dancing a woman's role and saying now the ladies do this.  And if that goes </w:t>
      </w:r>
      <w:r>
        <w:rPr>
          <w:rFonts w:ascii="Arial" w:hAnsi="Arial"/>
        </w:rPr>
        <w:t>away, it's kind of like, oh, there's that tiny bit of affirmation gone, you know.</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Right. And so there's a lot of different viewpoints and ....a lot of valid feelings.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 know a lot of very strong viewpoints.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w:t>
      </w:r>
      <w:r>
        <w:rPr>
          <w:rFonts w:ascii="Arial" w:hAnsi="Arial"/>
          <w:b/>
        </w:rPr>
        <w:t>ont</w:t>
      </w:r>
      <w:proofErr w:type="spellEnd"/>
      <w:r>
        <w:rPr>
          <w:rFonts w:ascii="Arial" w:hAnsi="Arial"/>
          <w:b/>
        </w:rPr>
        <w:t xml:space="preserve">  </w:t>
      </w:r>
    </w:p>
    <w:p w:rsidR="00057384" w:rsidRDefault="005D3E22">
      <w:pPr>
        <w:spacing w:after="0"/>
      </w:pPr>
      <w:r>
        <w:rPr>
          <w:rFonts w:ascii="Arial" w:hAnsi="Arial"/>
        </w:rPr>
        <w:t>Well, yeah. But I think, how can we change while having a place where people feel included?</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Exactly.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And not lose the traditions that we've grown to value.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Well good luck that's a pretty </w:t>
      </w:r>
      <w:r>
        <w:rPr>
          <w:rFonts w:ascii="Arial" w:hAnsi="Arial"/>
        </w:rPr>
        <w:t>complicated....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Well, that's not my problem. [laughs] You know, like, we do the best we can, but I feel like music is the same way. You know, like, I feel like as tempos have increased over the years that there are some dancers who are l</w:t>
      </w:r>
      <w:r>
        <w:rPr>
          <w:rFonts w:ascii="Arial" w:hAnsi="Arial"/>
        </w:rPr>
        <w:t>eft out.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I've heard from them.</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They prefer the older, slower tempos.</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Not to mention some musicians who were left out.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And so, you know, we have enough diversity in our traditi</w:t>
      </w:r>
      <w:r>
        <w:rPr>
          <w:rFonts w:ascii="Arial" w:hAnsi="Arial"/>
        </w:rPr>
        <w:t>on that it becomes a vote with your feet scenario. You know, there are wonderful gender free dances. But I'm not saying that everyone who wants to dance gender free should have to go to them. I'm not trying to imply that but.....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Which has b</w:t>
      </w:r>
      <w:r>
        <w:rPr>
          <w:rFonts w:ascii="Arial" w:hAnsi="Arial"/>
        </w:rPr>
        <w:t>earing on innovating like an English country dance backup or arrangement. It's like market forces will prevail.</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If we have a healthy enough community to support all these different varieties of things, if you only have one dance in your</w:t>
      </w:r>
      <w:r>
        <w:rPr>
          <w:rFonts w:ascii="Arial" w:hAnsi="Arial"/>
        </w:rPr>
        <w:t xml:space="preserve"> town, you don't have as much flexibility. That's what you can do.  I'm glad that you've sort of mentally said, well, I'm just </w:t>
      </w:r>
      <w:proofErr w:type="spellStart"/>
      <w:r>
        <w:rPr>
          <w:rFonts w:ascii="Arial" w:hAnsi="Arial"/>
        </w:rPr>
        <w:t>gonna</w:t>
      </w:r>
      <w:proofErr w:type="spellEnd"/>
      <w:r>
        <w:rPr>
          <w:rFonts w:ascii="Arial" w:hAnsi="Arial"/>
        </w:rPr>
        <w:t xml:space="preserve"> keep being the best Kate Barnes I can be on the piano.</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And you're saying this?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I'm </w:t>
      </w:r>
      <w:r>
        <w:rPr>
          <w:rFonts w:ascii="Arial" w:hAnsi="Arial"/>
        </w:rPr>
        <w:t>saying that it seems like you have decided that your piano style, like it kind of is what it is and you don't have to try to like.....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it doesn't mean I'll stop innovating. But it means I'm not going to innovate in the direction of wha</w:t>
      </w:r>
      <w:r>
        <w:rPr>
          <w:rFonts w:ascii="Arial" w:hAnsi="Arial"/>
        </w:rPr>
        <w:t>t's currently popular.</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lastRenderedPageBreak/>
        <w:t>Exactly. That's what I was trying to say badly. Again, it's very hot out here. I think that's really important. Because you're the only you.</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Thank God for the world!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You have all t</w:t>
      </w:r>
      <w:r>
        <w:rPr>
          <w:rFonts w:ascii="Arial" w:hAnsi="Arial"/>
        </w:rPr>
        <w:t xml:space="preserve">hese wonderful things to offer.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Thank you.</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And it's really great and I hope that the sound and style lasts for a long time.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Well long enough for me to pay my bills anyway.</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Right? I mean</w:t>
      </w:r>
      <w:r>
        <w:rPr>
          <w:rFonts w:ascii="Arial" w:hAnsi="Arial"/>
        </w:rPr>
        <w:t>, it's interesting being in like a, we're in a pseudo professional, like it's half folk, half professional where we do these things for a living, but they don't quite pay us enough to really make a living from it for what we might require for a comfortable</w:t>
      </w:r>
      <w:r>
        <w:rPr>
          <w:rFonts w:ascii="Arial" w:hAnsi="Arial"/>
        </w:rPr>
        <w:t xml:space="preserve"> life.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I've been I've been able to do it for forty years now. You know, look at my car, 2008.</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 guess that's what I mean. We all make sacrifices.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But the paths are really wonderful.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It's not too much of a sacrifice I don't think.</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Oh, that's great.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Jeanne and I often look at each other, you know, we're doing pretty well. We have a roof over our heads.</w:t>
      </w:r>
      <w:r>
        <w:rPr>
          <w:rFonts w:ascii="Arial" w:hAnsi="Arial"/>
        </w:rPr>
        <w:t xml:space="preserve"> We got food. We got friends.</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You have a vast publishing empire.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Ka-</w:t>
      </w:r>
      <w:proofErr w:type="spellStart"/>
      <w:r>
        <w:rPr>
          <w:rFonts w:ascii="Arial" w:hAnsi="Arial"/>
        </w:rPr>
        <w:t>ching</w:t>
      </w:r>
      <w:proofErr w:type="spellEnd"/>
      <w:r>
        <w:rPr>
          <w:rFonts w:ascii="Arial" w:hAnsi="Arial"/>
        </w:rPr>
        <w:t>! Do you know I was born in this state? This is my native state.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In Vermont? I didn't know that.  Where?</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Unlike </w:t>
      </w:r>
      <w:r>
        <w:rPr>
          <w:rFonts w:ascii="Arial" w:hAnsi="Arial"/>
        </w:rPr>
        <w:t>almost all my friends who live here now. Yeah, up in Milton, north of Burlington.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What brought you to Boston?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My father. He moved. </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Did you grow up there? Did you spend your.......</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 We m</w:t>
      </w:r>
      <w:r>
        <w:rPr>
          <w:rFonts w:ascii="Arial" w:hAnsi="Arial"/>
        </w:rPr>
        <w:t xml:space="preserve">oved out of Vermont when I was six. But my parents had a summer home in Post Mills, </w:t>
      </w:r>
      <w:proofErr w:type="spellStart"/>
      <w:r>
        <w:rPr>
          <w:rFonts w:ascii="Arial" w:hAnsi="Arial"/>
        </w:rPr>
        <w:t>Fairlee</w:t>
      </w:r>
      <w:proofErr w:type="spellEnd"/>
      <w:r>
        <w:rPr>
          <w:rFonts w:ascii="Arial" w:hAnsi="Arial"/>
        </w:rPr>
        <w:t>, Thetford, Vermont area. And that was essentially our family home. So we were up there as much as possible.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 Ah, sounds wonderful.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So I hold this state dear in my heart.</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And it's so close. And it's nice. I'm glad you were able to chat with me on your way to visit Mary Lea, Another prominent Brattleboro resident. Have you been making much music la</w:t>
      </w:r>
      <w:r>
        <w:rPr>
          <w:rFonts w:ascii="Arial" w:hAnsi="Arial"/>
        </w:rPr>
        <w:t>tely?</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 xml:space="preserve">I have. Like I said, I did this home recording which was great fun because I learned all about </w:t>
      </w:r>
      <w:proofErr w:type="spellStart"/>
      <w:r>
        <w:rPr>
          <w:rFonts w:ascii="Arial" w:hAnsi="Arial"/>
        </w:rPr>
        <w:t>multitracking</w:t>
      </w:r>
      <w:proofErr w:type="spellEnd"/>
      <w:r>
        <w:rPr>
          <w:rFonts w:ascii="Arial" w:hAnsi="Arial"/>
        </w:rPr>
        <w:t>, that kind of stuff. I sent it up, actually, to Burlington to be mastered, someone's working on the cover art. Whether CDs are</w:t>
      </w:r>
      <w:r>
        <w:rPr>
          <w:rFonts w:ascii="Arial" w:hAnsi="Arial"/>
        </w:rPr>
        <w:t xml:space="preserve"> still around as a viable commercial option I don't know.  I'll probably also stream it. And, you know, various little </w:t>
      </w:r>
      <w:proofErr w:type="spellStart"/>
      <w:r>
        <w:rPr>
          <w:rFonts w:ascii="Arial" w:hAnsi="Arial"/>
        </w:rPr>
        <w:t>Facebook</w:t>
      </w:r>
      <w:proofErr w:type="spellEnd"/>
      <w:r>
        <w:rPr>
          <w:rFonts w:ascii="Arial" w:hAnsi="Arial"/>
        </w:rPr>
        <w:t xml:space="preserve"> videos here and there. Yourself? Anything? No, you can't play.</w:t>
      </w:r>
    </w:p>
    <w:p w:rsidR="00057384" w:rsidRDefault="00057384">
      <w:pPr>
        <w:spacing w:after="0"/>
      </w:pPr>
    </w:p>
    <w:p w:rsidR="00057384" w:rsidRDefault="005D3E22">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Yeah, I've been enjoying this podcast.</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it's a cool, it's a great contribution.</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It's been fun to kind of hit pause on doing things and just think about them for a little while. Like I wouldn't ever choose to do it. Like, this is the summer when we would all</w:t>
      </w:r>
      <w:r>
        <w:rPr>
          <w:rFonts w:ascii="Arial" w:hAnsi="Arial"/>
        </w:rPr>
        <w:t xml:space="preserve"> be at camps like that's why I had seven weeks of camps booked this summer.  You know, now I'm at home. It's an interesting if you make your best out of it. Like, we're going through the archives and digging up old videos and old recordings and that's also</w:t>
      </w:r>
      <w:r>
        <w:rPr>
          <w:rFonts w:ascii="Arial" w:hAnsi="Arial"/>
        </w:rPr>
        <w:t xml:space="preserve"> fun.</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Yeah, yeah, it is. I imagine.</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 xml:space="preserve">It'll be great when we can do it again. Well, thank you so much, Kate, for joining us.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Thanks for having me, I'm honored.</w:t>
      </w:r>
    </w:p>
    <w:p w:rsidR="00057384" w:rsidRDefault="00057384">
      <w:pPr>
        <w:spacing w:after="0"/>
      </w:pPr>
    </w:p>
    <w:p w:rsidR="00057384" w:rsidRDefault="005D3E22">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057384" w:rsidRDefault="005D3E22">
      <w:pPr>
        <w:spacing w:after="0"/>
      </w:pPr>
      <w:r>
        <w:rPr>
          <w:rFonts w:ascii="Arial" w:hAnsi="Arial"/>
        </w:rPr>
        <w:t>So wonderful to talk with you</w:t>
      </w:r>
      <w:r>
        <w:rPr>
          <w:rFonts w:ascii="Arial" w:hAnsi="Arial"/>
        </w:rPr>
        <w:t xml:space="preserve">. </w:t>
      </w:r>
    </w:p>
    <w:p w:rsidR="00057384" w:rsidRDefault="00057384">
      <w:pPr>
        <w:spacing w:after="0"/>
      </w:pPr>
    </w:p>
    <w:p w:rsidR="00057384" w:rsidRDefault="005D3E22">
      <w:pPr>
        <w:spacing w:after="0"/>
      </w:pPr>
      <w:r>
        <w:rPr>
          <w:rFonts w:ascii="Arial" w:hAnsi="Arial"/>
          <w:b/>
        </w:rPr>
        <w:t xml:space="preserve">Kate Barnes  </w:t>
      </w:r>
    </w:p>
    <w:p w:rsidR="00057384" w:rsidRDefault="005D3E22">
      <w:pPr>
        <w:spacing w:after="0"/>
      </w:pPr>
      <w:r>
        <w:rPr>
          <w:rFonts w:ascii="Arial" w:hAnsi="Arial"/>
        </w:rPr>
        <w:t>Thanks.</w:t>
      </w:r>
    </w:p>
    <w:sectPr w:rsidR="00057384"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22" w:rsidRDefault="005D3E22">
      <w:pPr>
        <w:spacing w:after="0" w:line="240" w:lineRule="auto"/>
      </w:pPr>
      <w:r>
        <w:separator/>
      </w:r>
    </w:p>
  </w:endnote>
  <w:endnote w:type="continuationSeparator" w:id="0">
    <w:p w:rsidR="005D3E22" w:rsidRDefault="005D3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72650680"/>
      <w:docPartObj>
        <w:docPartGallery w:val="Page Numbers (Bottom of Page)"/>
        <w:docPartUnique/>
      </w:docPartObj>
    </w:sdtPr>
    <w:sdtContent>
      <w:p w:rsidR="001216B9" w:rsidRDefault="00057384" w:rsidP="00A73672">
        <w:pPr>
          <w:pStyle w:val="Footer"/>
          <w:framePr w:wrap="none" w:vAnchor="text" w:hAnchor="margin" w:xAlign="center" w:y="1"/>
          <w:rPr>
            <w:rStyle w:val="PageNumber"/>
          </w:rPr>
        </w:pPr>
        <w:r>
          <w:rPr>
            <w:rStyle w:val="PageNumber"/>
          </w:rPr>
          <w:fldChar w:fldCharType="begin"/>
        </w:r>
        <w:r w:rsidR="001216B9">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1216B9" w:rsidRDefault="00057384" w:rsidP="00A73672">
        <w:pPr>
          <w:pStyle w:val="Footer"/>
          <w:framePr w:wrap="none" w:vAnchor="text" w:hAnchor="margin" w:xAlign="center" w:y="1"/>
          <w:rPr>
            <w:rStyle w:val="PageNumber"/>
          </w:rPr>
        </w:pPr>
        <w:r>
          <w:rPr>
            <w:rStyle w:val="PageNumber"/>
          </w:rPr>
          <w:fldChar w:fldCharType="begin"/>
        </w:r>
        <w:r w:rsidR="001216B9">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rPr>
      <w:id w:val="1113323662"/>
      <w:docPartObj>
        <w:docPartGallery w:val="Page Numbers (Bottom of Page)"/>
        <w:docPartUnique/>
      </w:docPartObj>
    </w:sdtPr>
    <w:sdtContent>
      <w:p w:rsidR="001216B9" w:rsidRPr="009C3AF0" w:rsidRDefault="00057384"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001216B9" w:rsidRPr="009C3AF0">
          <w:rPr>
            <w:rStyle w:val="PageNumber"/>
            <w:rFonts w:ascii="Arial" w:hAnsi="Arial" w:cs="Arial"/>
          </w:rPr>
          <w:instrText xml:space="preserve"> PAGE </w:instrText>
        </w:r>
        <w:r w:rsidRPr="009C3AF0">
          <w:rPr>
            <w:rStyle w:val="PageNumber"/>
            <w:rFonts w:ascii="Arial" w:hAnsi="Arial" w:cs="Arial"/>
          </w:rPr>
          <w:fldChar w:fldCharType="separate"/>
        </w:r>
        <w:r w:rsidR="006B2F1F">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C" w:rsidRDefault="006E2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22" w:rsidRDefault="005D3E22">
      <w:pPr>
        <w:spacing w:after="0" w:line="240" w:lineRule="auto"/>
      </w:pPr>
      <w:r>
        <w:separator/>
      </w:r>
    </w:p>
  </w:footnote>
  <w:footnote w:type="continuationSeparator" w:id="0">
    <w:p w:rsidR="005D3E22" w:rsidRDefault="005D3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C" w:rsidRDefault="006E2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C" w:rsidRDefault="006E2A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C" w:rsidRDefault="006E2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47730"/>
    <w:rsid w:val="00034616"/>
    <w:rsid w:val="00050A6B"/>
    <w:rsid w:val="00057384"/>
    <w:rsid w:val="0006063C"/>
    <w:rsid w:val="00066610"/>
    <w:rsid w:val="001216B9"/>
    <w:rsid w:val="0015074B"/>
    <w:rsid w:val="0029639D"/>
    <w:rsid w:val="00326F90"/>
    <w:rsid w:val="004A641F"/>
    <w:rsid w:val="004B593C"/>
    <w:rsid w:val="005D3E22"/>
    <w:rsid w:val="006B2F1F"/>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9D12-E5D2-4AD5-9074-61508C7B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9676</Words>
  <Characters>55154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benjamin.williams.r</cp:lastModifiedBy>
  <cp:revision>2</cp:revision>
  <dcterms:created xsi:type="dcterms:W3CDTF">2020-08-11T21:49:00Z</dcterms:created>
  <dcterms:modified xsi:type="dcterms:W3CDTF">2020-08-11T21:49:00Z</dcterms:modified>
</cp:coreProperties>
</file>