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8119A3" w:rsidRDefault="008119A3">
      <w:pPr>
        <w:spacing w:after="0"/>
      </w:pPr>
    </w:p>
    <w:p w14:paraId="00000002" w14:textId="0FE85EA3" w:rsidR="008119A3" w:rsidRDefault="00262573">
      <w:r>
        <w:rPr>
          <w:rFonts w:ascii="Arial" w:eastAsia="Arial" w:hAnsi="Arial" w:cs="Arial"/>
          <w:sz w:val="48"/>
          <w:szCs w:val="48"/>
        </w:rPr>
        <w:t xml:space="preserve">Contra Pulse Episode </w:t>
      </w:r>
      <w:proofErr w:type="gramStart"/>
      <w:r>
        <w:rPr>
          <w:rFonts w:ascii="Arial" w:eastAsia="Arial" w:hAnsi="Arial" w:cs="Arial"/>
          <w:sz w:val="48"/>
          <w:szCs w:val="48"/>
        </w:rPr>
        <w:t>25  -</w:t>
      </w:r>
      <w:proofErr w:type="gramEnd"/>
      <w:r>
        <w:rPr>
          <w:rFonts w:ascii="Arial" w:eastAsia="Arial" w:hAnsi="Arial" w:cs="Arial"/>
          <w:sz w:val="48"/>
          <w:szCs w:val="48"/>
        </w:rPr>
        <w:t xml:space="preserve"> Jeremiah McLane </w:t>
      </w:r>
    </w:p>
    <w:p w14:paraId="00000004" w14:textId="26B4AC0E" w:rsidR="008119A3" w:rsidRDefault="00262573">
      <w:pPr>
        <w:spacing w:after="0"/>
      </w:pPr>
      <w:r>
        <w:rPr>
          <w:rFonts w:ascii="Arial" w:eastAsia="Arial" w:hAnsi="Arial" w:cs="Arial"/>
          <w:b/>
        </w:rPr>
        <w:t xml:space="preserve">Julie Vallimont  </w:t>
      </w:r>
    </w:p>
    <w:p w14:paraId="7A3AAB5F" w14:textId="77777777" w:rsidR="00262573" w:rsidRPr="00262573" w:rsidRDefault="00262573" w:rsidP="00262573">
      <w:pPr>
        <w:rPr>
          <w:rFonts w:ascii="Arial" w:hAnsi="Arial" w:cs="Arial"/>
        </w:rPr>
      </w:pPr>
      <w:r w:rsidRPr="00262573">
        <w:rPr>
          <w:rFonts w:ascii="Arial" w:hAnsi="Arial" w:cs="Arial"/>
        </w:rPr>
        <w:t>Welcome to Contra pulse. This is Julie Vallimont. Today we speak with accordionist, pianist, and composer Jeremiah McLane.</w:t>
      </w:r>
    </w:p>
    <w:p w14:paraId="37CD5978" w14:textId="77777777" w:rsidR="00262573" w:rsidRPr="00262573" w:rsidRDefault="00262573" w:rsidP="00262573">
      <w:pPr>
        <w:rPr>
          <w:rFonts w:ascii="Arial" w:hAnsi="Arial" w:cs="Arial"/>
        </w:rPr>
      </w:pPr>
      <w:r w:rsidRPr="00262573">
        <w:rPr>
          <w:rFonts w:ascii="Arial" w:hAnsi="Arial" w:cs="Arial"/>
        </w:rPr>
        <w:t xml:space="preserve">Jeremiah was raised in a family with deep ties to both its Scottish heritage and its New Hampshire roots. Traditional New England music and dance were a part of his parents and </w:t>
      </w:r>
      <w:proofErr w:type="gramStart"/>
      <w:r w:rsidRPr="00262573">
        <w:rPr>
          <w:rFonts w:ascii="Arial" w:hAnsi="Arial" w:cs="Arial"/>
        </w:rPr>
        <w:t>grandparents</w:t>
      </w:r>
      <w:proofErr w:type="gramEnd"/>
      <w:r w:rsidRPr="00262573">
        <w:rPr>
          <w:rFonts w:ascii="Arial" w:hAnsi="Arial" w:cs="Arial"/>
        </w:rPr>
        <w:t xml:space="preserve"> generations. After an early formation in classical piano, Jeremiah spent his teenage years playing blues and jazz. Following undergraduate studies with jazz legend Gary Peacock, he studied Indonesian Gamelan, West African drumming, and the music of minimalist composers Steve Reich and Philip Glass. It </w:t>
      </w:r>
      <w:proofErr w:type="gramStart"/>
      <w:r w:rsidRPr="00262573">
        <w:rPr>
          <w:rFonts w:ascii="Arial" w:hAnsi="Arial" w:cs="Arial"/>
        </w:rPr>
        <w:t>wasn’t</w:t>
      </w:r>
      <w:proofErr w:type="gramEnd"/>
      <w:r w:rsidRPr="00262573">
        <w:rPr>
          <w:rFonts w:ascii="Arial" w:hAnsi="Arial" w:cs="Arial"/>
        </w:rPr>
        <w:t xml:space="preserve"> until his </w:t>
      </w:r>
      <w:proofErr w:type="spellStart"/>
      <w:r w:rsidRPr="00262573">
        <w:rPr>
          <w:rFonts w:ascii="Arial" w:hAnsi="Arial" w:cs="Arial"/>
        </w:rPr>
        <w:t>mid twenties</w:t>
      </w:r>
      <w:proofErr w:type="spellEnd"/>
      <w:r w:rsidRPr="00262573">
        <w:rPr>
          <w:rFonts w:ascii="Arial" w:hAnsi="Arial" w:cs="Arial"/>
        </w:rPr>
        <w:t xml:space="preserve"> that Jeremiah began to immerse himself in the world of traditional Celtic and French music, studying accordion with Jimmy Keene and Frederic Paris. He then spent several decades traveling in Europe, doing field research that laid the groundwork for a </w:t>
      </w:r>
      <w:proofErr w:type="gramStart"/>
      <w:r w:rsidRPr="00262573">
        <w:rPr>
          <w:rFonts w:ascii="Arial" w:hAnsi="Arial" w:cs="Arial"/>
        </w:rPr>
        <w:t>Master’s</w:t>
      </w:r>
      <w:proofErr w:type="gramEnd"/>
      <w:r w:rsidRPr="00262573">
        <w:rPr>
          <w:rFonts w:ascii="Arial" w:hAnsi="Arial" w:cs="Arial"/>
        </w:rPr>
        <w:t xml:space="preserve"> degree he received many years later from the New England Conservatory.</w:t>
      </w:r>
    </w:p>
    <w:p w14:paraId="5BEE111B" w14:textId="77777777" w:rsidR="00262573" w:rsidRPr="00262573" w:rsidRDefault="00262573" w:rsidP="00262573">
      <w:pPr>
        <w:rPr>
          <w:rFonts w:ascii="Arial" w:hAnsi="Arial" w:cs="Arial"/>
        </w:rPr>
      </w:pPr>
      <w:r w:rsidRPr="00262573">
        <w:rPr>
          <w:rFonts w:ascii="Arial" w:hAnsi="Arial" w:cs="Arial"/>
        </w:rPr>
        <w:t xml:space="preserve">In the early 1990s Jeremiah formed two bands: The </w:t>
      </w:r>
      <w:proofErr w:type="spellStart"/>
      <w:r w:rsidRPr="00262573">
        <w:rPr>
          <w:rFonts w:ascii="Arial" w:hAnsi="Arial" w:cs="Arial"/>
        </w:rPr>
        <w:t>Clayfoot</w:t>
      </w:r>
      <w:proofErr w:type="spellEnd"/>
      <w:r w:rsidRPr="00262573">
        <w:rPr>
          <w:rFonts w:ascii="Arial" w:hAnsi="Arial" w:cs="Arial"/>
        </w:rPr>
        <w:t xml:space="preserve"> Strutters and Nightingale. Both bands had strong traditional New England roots and had a deep and lasting impact on the traditional dance scene in New England. Jeremiah has recorded over a dozen CDs with Nightingale, the </w:t>
      </w:r>
      <w:proofErr w:type="spellStart"/>
      <w:r w:rsidRPr="00262573">
        <w:rPr>
          <w:rFonts w:ascii="Arial" w:hAnsi="Arial" w:cs="Arial"/>
        </w:rPr>
        <w:t>Clayfoot</w:t>
      </w:r>
      <w:proofErr w:type="spellEnd"/>
      <w:r w:rsidRPr="00262573">
        <w:rPr>
          <w:rFonts w:ascii="Arial" w:hAnsi="Arial" w:cs="Arial"/>
        </w:rPr>
        <w:t xml:space="preserve"> Strutters, Bob &amp; the </w:t>
      </w:r>
      <w:proofErr w:type="spellStart"/>
      <w:r w:rsidRPr="00262573">
        <w:rPr>
          <w:rFonts w:ascii="Arial" w:hAnsi="Arial" w:cs="Arial"/>
        </w:rPr>
        <w:t>Trubadors</w:t>
      </w:r>
      <w:proofErr w:type="spellEnd"/>
      <w:r w:rsidRPr="00262573">
        <w:rPr>
          <w:rFonts w:ascii="Arial" w:hAnsi="Arial" w:cs="Arial"/>
        </w:rPr>
        <w:t xml:space="preserve">, Le Bon Vent, and Ruthie </w:t>
      </w:r>
      <w:proofErr w:type="spellStart"/>
      <w:r w:rsidRPr="00262573">
        <w:rPr>
          <w:rFonts w:ascii="Arial" w:hAnsi="Arial" w:cs="Arial"/>
        </w:rPr>
        <w:t>Dornfeld</w:t>
      </w:r>
      <w:proofErr w:type="spellEnd"/>
      <w:r w:rsidRPr="00262573">
        <w:rPr>
          <w:rFonts w:ascii="Arial" w:hAnsi="Arial" w:cs="Arial"/>
        </w:rPr>
        <w:t>. His recordings have received numerous awards, and he has composed music for theatre and film, and has received multiple grants for the creation of new work.</w:t>
      </w:r>
    </w:p>
    <w:p w14:paraId="571321B5" w14:textId="77777777" w:rsidR="00262573" w:rsidRPr="00262573" w:rsidRDefault="00262573" w:rsidP="00262573">
      <w:pPr>
        <w:rPr>
          <w:rFonts w:ascii="Arial" w:hAnsi="Arial" w:cs="Arial"/>
        </w:rPr>
      </w:pPr>
      <w:r w:rsidRPr="00262573">
        <w:rPr>
          <w:rFonts w:ascii="Arial" w:hAnsi="Arial" w:cs="Arial"/>
        </w:rPr>
        <w:t>In 2005 Jeremiah started the Floating Bridge Music School, which is devoted to teaching traditional music from the British Isles, Northern Europe, and North America. An adjunct instructor at the State University of New York in Plattsburgh, NY, he also teaches at the Summit School of Traditional Music in Montpelier, VT, at the Upper Valley Music Center in Lebanon NH, and at many summer music camps including Ashokan Fiddle &amp; Dance, Augusta Heritage Arts Center, American Festival of Fiddle Tunes, Maine Fiddle Camp, and more.</w:t>
      </w:r>
    </w:p>
    <w:p w14:paraId="00000006" w14:textId="26D4A8E1" w:rsidR="008119A3" w:rsidRPr="00262573" w:rsidRDefault="00262573" w:rsidP="00262573">
      <w:pPr>
        <w:rPr>
          <w:rFonts w:ascii="Arial" w:hAnsi="Arial" w:cs="Arial"/>
        </w:rPr>
      </w:pPr>
      <w:r w:rsidRPr="00262573">
        <w:rPr>
          <w:rFonts w:ascii="Arial" w:hAnsi="Arial" w:cs="Arial"/>
        </w:rPr>
        <w:t xml:space="preserve">In our interview over zoom, we talk about Jeremiah’s family roots, his early background in jazz and various styles of world music before discovering Celtic music. He tells the story of encountering Dudley </w:t>
      </w:r>
      <w:proofErr w:type="spellStart"/>
      <w:r w:rsidRPr="00262573">
        <w:rPr>
          <w:rFonts w:ascii="Arial" w:hAnsi="Arial" w:cs="Arial"/>
        </w:rPr>
        <w:t>Laufman</w:t>
      </w:r>
      <w:proofErr w:type="spellEnd"/>
      <w:r w:rsidRPr="00262573">
        <w:rPr>
          <w:rFonts w:ascii="Arial" w:hAnsi="Arial" w:cs="Arial"/>
        </w:rPr>
        <w:t xml:space="preserve"> as a child which inspired him as a contradance musician. We also talked about his tune writing, and composition process, and he shares a lot of stories from his groundbreaking bands over the years, and what it means to innovate while drawing from tradition, but not being held back by it.</w:t>
      </w:r>
    </w:p>
    <w:p w14:paraId="00000007" w14:textId="213668FF" w:rsidR="008119A3" w:rsidRDefault="000A53D9">
      <w:pPr>
        <w:spacing w:after="0"/>
      </w:pPr>
      <w:r>
        <w:rPr>
          <w:rFonts w:ascii="Arial" w:eastAsia="Arial" w:hAnsi="Arial" w:cs="Arial"/>
          <w:b/>
        </w:rPr>
        <w:t xml:space="preserve">Julie Vallimont </w:t>
      </w:r>
    </w:p>
    <w:p w14:paraId="00000008" w14:textId="77777777" w:rsidR="008119A3" w:rsidRDefault="000A53D9">
      <w:pPr>
        <w:spacing w:after="0"/>
      </w:pPr>
      <w:r>
        <w:rPr>
          <w:rFonts w:ascii="Arial" w:eastAsia="Arial" w:hAnsi="Arial" w:cs="Arial"/>
        </w:rPr>
        <w:t>Hello, Jeremiah McLane, and welcome to Contra Pulse. Before we started recording, I was just telling Jeremiah, how excited I am to talk with him. I left him speechless.</w:t>
      </w:r>
    </w:p>
    <w:p w14:paraId="00000009" w14:textId="77777777" w:rsidR="008119A3" w:rsidRDefault="008119A3">
      <w:pPr>
        <w:spacing w:after="0"/>
      </w:pPr>
    </w:p>
    <w:p w14:paraId="0000000A" w14:textId="3F66C897" w:rsidR="008119A3" w:rsidRDefault="000A53D9">
      <w:pPr>
        <w:spacing w:after="0"/>
      </w:pPr>
      <w:r>
        <w:rPr>
          <w:rFonts w:ascii="Arial" w:eastAsia="Arial" w:hAnsi="Arial" w:cs="Arial"/>
          <w:b/>
        </w:rPr>
        <w:t xml:space="preserve">Jeremiah McLane  </w:t>
      </w:r>
    </w:p>
    <w:p w14:paraId="0000000B" w14:textId="77777777" w:rsidR="008119A3" w:rsidRDefault="000A53D9">
      <w:pPr>
        <w:spacing w:after="0"/>
      </w:pPr>
      <w:r>
        <w:rPr>
          <w:rFonts w:ascii="Arial" w:eastAsia="Arial" w:hAnsi="Arial" w:cs="Arial"/>
        </w:rPr>
        <w:t xml:space="preserve">Yeah, </w:t>
      </w:r>
      <w:proofErr w:type="gramStart"/>
      <w:r>
        <w:rPr>
          <w:rFonts w:ascii="Arial" w:eastAsia="Arial" w:hAnsi="Arial" w:cs="Arial"/>
        </w:rPr>
        <w:t>that's</w:t>
      </w:r>
      <w:proofErr w:type="gramEnd"/>
      <w:r>
        <w:rPr>
          <w:rFonts w:ascii="Arial" w:eastAsia="Arial" w:hAnsi="Arial" w:cs="Arial"/>
        </w:rPr>
        <w:t xml:space="preserve"> right.</w:t>
      </w:r>
    </w:p>
    <w:p w14:paraId="0000000C" w14:textId="77777777" w:rsidR="008119A3" w:rsidRDefault="008119A3">
      <w:pPr>
        <w:spacing w:after="0"/>
      </w:pPr>
    </w:p>
    <w:p w14:paraId="0000000D" w14:textId="1E1CE5D8" w:rsidR="008119A3" w:rsidRDefault="000A53D9">
      <w:pPr>
        <w:spacing w:after="0"/>
      </w:pPr>
      <w:r>
        <w:rPr>
          <w:rFonts w:ascii="Arial" w:eastAsia="Arial" w:hAnsi="Arial" w:cs="Arial"/>
          <w:b/>
        </w:rPr>
        <w:t>Julie Vallimont</w:t>
      </w:r>
      <w:r>
        <w:rPr>
          <w:rFonts w:ascii="Arial" w:eastAsia="Arial" w:hAnsi="Arial" w:cs="Arial"/>
          <w:b/>
        </w:rPr>
        <w:t xml:space="preserve"> </w:t>
      </w:r>
    </w:p>
    <w:p w14:paraId="0000000E" w14:textId="77777777" w:rsidR="008119A3" w:rsidRDefault="000A53D9">
      <w:pPr>
        <w:spacing w:after="0"/>
      </w:pPr>
      <w:r>
        <w:rPr>
          <w:rFonts w:ascii="Arial" w:eastAsia="Arial" w:hAnsi="Arial" w:cs="Arial"/>
        </w:rPr>
        <w:lastRenderedPageBreak/>
        <w:t>Best intro ever. We</w:t>
      </w:r>
      <w:r>
        <w:rPr>
          <w:rFonts w:ascii="Arial" w:eastAsia="Arial" w:hAnsi="Arial" w:cs="Arial"/>
        </w:rPr>
        <w:t xml:space="preserve">ll, hi. </w:t>
      </w:r>
      <w:proofErr w:type="gramStart"/>
      <w:r>
        <w:rPr>
          <w:rFonts w:ascii="Arial" w:eastAsia="Arial" w:hAnsi="Arial" w:cs="Arial"/>
        </w:rPr>
        <w:t>It's</w:t>
      </w:r>
      <w:proofErr w:type="gramEnd"/>
      <w:r>
        <w:rPr>
          <w:rFonts w:ascii="Arial" w:eastAsia="Arial" w:hAnsi="Arial" w:cs="Arial"/>
        </w:rPr>
        <w:t xml:space="preserve"> so good to see you.</w:t>
      </w:r>
    </w:p>
    <w:p w14:paraId="0000000F" w14:textId="77777777" w:rsidR="008119A3" w:rsidRDefault="008119A3">
      <w:pPr>
        <w:spacing w:after="0"/>
      </w:pPr>
    </w:p>
    <w:p w14:paraId="00000010" w14:textId="55AA5AFF" w:rsidR="008119A3" w:rsidRDefault="000A53D9">
      <w:pPr>
        <w:spacing w:after="0"/>
      </w:pPr>
      <w:r>
        <w:rPr>
          <w:rFonts w:ascii="Arial" w:eastAsia="Arial" w:hAnsi="Arial" w:cs="Arial"/>
          <w:b/>
        </w:rPr>
        <w:t xml:space="preserve">Jeremiah McLane  </w:t>
      </w:r>
    </w:p>
    <w:p w14:paraId="00000011" w14:textId="77777777" w:rsidR="008119A3" w:rsidRDefault="000A53D9">
      <w:pPr>
        <w:spacing w:after="0"/>
      </w:pPr>
      <w:r>
        <w:rPr>
          <w:rFonts w:ascii="Arial" w:eastAsia="Arial" w:hAnsi="Arial" w:cs="Arial"/>
        </w:rPr>
        <w:t xml:space="preserve">I know. I know. </w:t>
      </w:r>
      <w:proofErr w:type="gramStart"/>
      <w:r>
        <w:rPr>
          <w:rFonts w:ascii="Arial" w:eastAsia="Arial" w:hAnsi="Arial" w:cs="Arial"/>
        </w:rPr>
        <w:t>It's</w:t>
      </w:r>
      <w:proofErr w:type="gramEnd"/>
      <w:r>
        <w:rPr>
          <w:rFonts w:ascii="Arial" w:eastAsia="Arial" w:hAnsi="Arial" w:cs="Arial"/>
        </w:rPr>
        <w:t xml:space="preserve"> been a long time. </w:t>
      </w:r>
      <w:proofErr w:type="gramStart"/>
      <w:r>
        <w:rPr>
          <w:rFonts w:ascii="Arial" w:eastAsia="Arial" w:hAnsi="Arial" w:cs="Arial"/>
        </w:rPr>
        <w:t>We've</w:t>
      </w:r>
      <w:proofErr w:type="gramEnd"/>
      <w:r>
        <w:rPr>
          <w:rFonts w:ascii="Arial" w:eastAsia="Arial" w:hAnsi="Arial" w:cs="Arial"/>
        </w:rPr>
        <w:t xml:space="preserve"> known each other a long time.</w:t>
      </w:r>
    </w:p>
    <w:p w14:paraId="00000012" w14:textId="77777777" w:rsidR="008119A3" w:rsidRDefault="008119A3">
      <w:pPr>
        <w:spacing w:after="0"/>
      </w:pPr>
    </w:p>
    <w:p w14:paraId="00000013" w14:textId="0371C614" w:rsidR="008119A3" w:rsidRDefault="000A53D9">
      <w:pPr>
        <w:spacing w:after="0"/>
      </w:pPr>
      <w:r>
        <w:rPr>
          <w:rFonts w:ascii="Arial" w:eastAsia="Arial" w:hAnsi="Arial" w:cs="Arial"/>
          <w:b/>
        </w:rPr>
        <w:t xml:space="preserve">Julie Vallimont  </w:t>
      </w:r>
    </w:p>
    <w:p w14:paraId="00000014" w14:textId="77777777" w:rsidR="008119A3" w:rsidRDefault="000A53D9">
      <w:pPr>
        <w:spacing w:after="0"/>
      </w:pPr>
      <w:r>
        <w:rPr>
          <w:rFonts w:ascii="Arial" w:eastAsia="Arial" w:hAnsi="Arial" w:cs="Arial"/>
        </w:rPr>
        <w:t xml:space="preserve">You were one of the people who was one of my inspirations, still is, always. </w:t>
      </w:r>
      <w:proofErr w:type="gramStart"/>
      <w:r>
        <w:rPr>
          <w:rFonts w:ascii="Arial" w:eastAsia="Arial" w:hAnsi="Arial" w:cs="Arial"/>
        </w:rPr>
        <w:t>Let's</w:t>
      </w:r>
      <w:proofErr w:type="gramEnd"/>
      <w:r>
        <w:rPr>
          <w:rFonts w:ascii="Arial" w:eastAsia="Arial" w:hAnsi="Arial" w:cs="Arial"/>
        </w:rPr>
        <w:t xml:space="preserve"> start from the be</w:t>
      </w:r>
      <w:r>
        <w:rPr>
          <w:rFonts w:ascii="Arial" w:eastAsia="Arial" w:hAnsi="Arial" w:cs="Arial"/>
        </w:rPr>
        <w:t xml:space="preserve">ginning because the cool thing about this is that I've worked closely with you in some ways. And then in other ways there are all these stories that I </w:t>
      </w:r>
      <w:proofErr w:type="gramStart"/>
      <w:r>
        <w:rPr>
          <w:rFonts w:ascii="Arial" w:eastAsia="Arial" w:hAnsi="Arial" w:cs="Arial"/>
        </w:rPr>
        <w:t>don't</w:t>
      </w:r>
      <w:proofErr w:type="gramEnd"/>
      <w:r>
        <w:rPr>
          <w:rFonts w:ascii="Arial" w:eastAsia="Arial" w:hAnsi="Arial" w:cs="Arial"/>
        </w:rPr>
        <w:t xml:space="preserve"> know and I'm excited to hear and questions I don't know the answers to. How does it all begin? Take</w:t>
      </w:r>
      <w:r>
        <w:rPr>
          <w:rFonts w:ascii="Arial" w:eastAsia="Arial" w:hAnsi="Arial" w:cs="Arial"/>
        </w:rPr>
        <w:t xml:space="preserve"> us back to the very beginning. How did you end up playing accordion and how did you end up playing accordion and piano for contra dances specifically?</w:t>
      </w:r>
    </w:p>
    <w:p w14:paraId="00000015" w14:textId="77777777" w:rsidR="008119A3" w:rsidRDefault="008119A3">
      <w:pPr>
        <w:spacing w:after="0"/>
      </w:pPr>
    </w:p>
    <w:p w14:paraId="00000016" w14:textId="3EC88DC9" w:rsidR="008119A3" w:rsidRDefault="000A53D9">
      <w:pPr>
        <w:spacing w:after="0"/>
      </w:pPr>
      <w:r>
        <w:rPr>
          <w:rFonts w:ascii="Arial" w:eastAsia="Arial" w:hAnsi="Arial" w:cs="Arial"/>
          <w:b/>
        </w:rPr>
        <w:t xml:space="preserve">Jeremiah McLane  </w:t>
      </w:r>
    </w:p>
    <w:p w14:paraId="00000017" w14:textId="77777777" w:rsidR="008119A3" w:rsidRDefault="000A53D9">
      <w:pPr>
        <w:spacing w:after="0"/>
      </w:pPr>
      <w:r>
        <w:rPr>
          <w:rFonts w:ascii="Arial" w:eastAsia="Arial" w:hAnsi="Arial" w:cs="Arial"/>
        </w:rPr>
        <w:t xml:space="preserve">I think it does go back to </w:t>
      </w:r>
      <w:hyperlink r:id="rId8">
        <w:r>
          <w:rPr>
            <w:rFonts w:ascii="Arial" w:eastAsia="Arial" w:hAnsi="Arial" w:cs="Arial"/>
            <w:color w:val="1155CC"/>
            <w:u w:val="single"/>
          </w:rPr>
          <w:t xml:space="preserve">Dudley </w:t>
        </w:r>
        <w:proofErr w:type="spellStart"/>
        <w:r>
          <w:rPr>
            <w:rFonts w:ascii="Arial" w:eastAsia="Arial" w:hAnsi="Arial" w:cs="Arial"/>
            <w:color w:val="1155CC"/>
            <w:u w:val="single"/>
          </w:rPr>
          <w:t>Laufman</w:t>
        </w:r>
        <w:proofErr w:type="spellEnd"/>
      </w:hyperlink>
      <w:r>
        <w:rPr>
          <w:rFonts w:ascii="Arial" w:eastAsia="Arial" w:hAnsi="Arial" w:cs="Arial"/>
        </w:rPr>
        <w:t xml:space="preserve"> who </w:t>
      </w:r>
      <w:proofErr w:type="gramStart"/>
      <w:r>
        <w:rPr>
          <w:rFonts w:ascii="Arial" w:eastAsia="Arial" w:hAnsi="Arial" w:cs="Arial"/>
        </w:rPr>
        <w:t>you've</w:t>
      </w:r>
      <w:proofErr w:type="gramEnd"/>
      <w:r>
        <w:rPr>
          <w:rFonts w:ascii="Arial" w:eastAsia="Arial" w:hAnsi="Arial" w:cs="Arial"/>
        </w:rPr>
        <w:t xml:space="preserve"> had on this on this particular show. And I know you know, every time he comes to our class and </w:t>
      </w:r>
      <w:hyperlink r:id="rId9">
        <w:r>
          <w:rPr>
            <w:rFonts w:ascii="Arial" w:eastAsia="Arial" w:hAnsi="Arial" w:cs="Arial"/>
            <w:color w:val="1155CC"/>
            <w:u w:val="single"/>
          </w:rPr>
          <w:t>Maine Fiddle Camp</w:t>
        </w:r>
      </w:hyperlink>
      <w:r>
        <w:rPr>
          <w:rFonts w:ascii="Arial" w:eastAsia="Arial" w:hAnsi="Arial" w:cs="Arial"/>
        </w:rPr>
        <w:t xml:space="preserve"> he'll do this little routine where he goes,</w:t>
      </w:r>
      <w:r>
        <w:rPr>
          <w:rFonts w:ascii="Arial" w:eastAsia="Arial" w:hAnsi="Arial" w:cs="Arial"/>
        </w:rPr>
        <w:t xml:space="preserve"> "Now Jeremiah, your grandmother..." and he starts talking about my grandmother who hired him when I think he was still a teenager to play for the McLane family Thanksgiving party in Manchester, New Hampshire.  Dudley became a fixture because my grandmothe</w:t>
      </w:r>
      <w:r>
        <w:rPr>
          <w:rFonts w:ascii="Arial" w:eastAsia="Arial" w:hAnsi="Arial" w:cs="Arial"/>
        </w:rPr>
        <w:t xml:space="preserve">r really was into the whole Scottish tradition and her kids, that included my dad, I'm not sure her kids were that into it, but boy was she </w:t>
      </w:r>
      <w:proofErr w:type="gramStart"/>
      <w:r>
        <w:rPr>
          <w:rFonts w:ascii="Arial" w:eastAsia="Arial" w:hAnsi="Arial" w:cs="Arial"/>
        </w:rPr>
        <w:t>gung ho</w:t>
      </w:r>
      <w:proofErr w:type="gramEnd"/>
      <w:r>
        <w:rPr>
          <w:rFonts w:ascii="Arial" w:eastAsia="Arial" w:hAnsi="Arial" w:cs="Arial"/>
        </w:rPr>
        <w:t xml:space="preserve"> and she was a woman to make things happen. She got Dudley to come and he played contra dances, he sang songs</w:t>
      </w:r>
      <w:r>
        <w:rPr>
          <w:rFonts w:ascii="Arial" w:eastAsia="Arial" w:hAnsi="Arial" w:cs="Arial"/>
        </w:rPr>
        <w:t xml:space="preserve">. And </w:t>
      </w:r>
      <w:proofErr w:type="gramStart"/>
      <w:r>
        <w:rPr>
          <w:rFonts w:ascii="Arial" w:eastAsia="Arial" w:hAnsi="Arial" w:cs="Arial"/>
        </w:rPr>
        <w:t>so</w:t>
      </w:r>
      <w:proofErr w:type="gramEnd"/>
      <w:r>
        <w:rPr>
          <w:rFonts w:ascii="Arial" w:eastAsia="Arial" w:hAnsi="Arial" w:cs="Arial"/>
        </w:rPr>
        <w:t xml:space="preserve"> my early memories of that event was a ton of McLane's running around in kilts and Dudley playing the accordion. He played piano accordion back then, calling dances and man was he dashing.  I </w:t>
      </w:r>
      <w:proofErr w:type="gramStart"/>
      <w:r>
        <w:rPr>
          <w:rFonts w:ascii="Arial" w:eastAsia="Arial" w:hAnsi="Arial" w:cs="Arial"/>
        </w:rPr>
        <w:t>can't</w:t>
      </w:r>
      <w:proofErr w:type="gramEnd"/>
      <w:r>
        <w:rPr>
          <w:rFonts w:ascii="Arial" w:eastAsia="Arial" w:hAnsi="Arial" w:cs="Arial"/>
        </w:rPr>
        <w:t xml:space="preserve"> remember, I was probably six or seven and I had a </w:t>
      </w:r>
      <w:r>
        <w:rPr>
          <w:rFonts w:ascii="Arial" w:eastAsia="Arial" w:hAnsi="Arial" w:cs="Arial"/>
        </w:rPr>
        <w:t xml:space="preserve">wicked crush on Dudley. He was funny, he was the center of attention and he told great stories. And </w:t>
      </w:r>
      <w:proofErr w:type="gramStart"/>
      <w:r>
        <w:rPr>
          <w:rFonts w:ascii="Arial" w:eastAsia="Arial" w:hAnsi="Arial" w:cs="Arial"/>
        </w:rPr>
        <w:t>so</w:t>
      </w:r>
      <w:proofErr w:type="gramEnd"/>
      <w:r>
        <w:rPr>
          <w:rFonts w:ascii="Arial" w:eastAsia="Arial" w:hAnsi="Arial" w:cs="Arial"/>
        </w:rPr>
        <w:t xml:space="preserve"> the music really got into me that way.  I took a detour of many, many years studying other kinds of music, particularly jazz, jazz piano. I think my cont</w:t>
      </w:r>
      <w:r>
        <w:rPr>
          <w:rFonts w:ascii="Arial" w:eastAsia="Arial" w:hAnsi="Arial" w:cs="Arial"/>
        </w:rPr>
        <w:t xml:space="preserve">ra dance music probably owes as much to Les McCann and Memphis Slim and Otis Spann as it does to Bob </w:t>
      </w:r>
      <w:proofErr w:type="spellStart"/>
      <w:r>
        <w:rPr>
          <w:rFonts w:ascii="Arial" w:eastAsia="Arial" w:hAnsi="Arial" w:cs="Arial"/>
        </w:rPr>
        <w:t>McQuillen</w:t>
      </w:r>
      <w:proofErr w:type="spellEnd"/>
      <w:r>
        <w:rPr>
          <w:rFonts w:ascii="Arial" w:eastAsia="Arial" w:hAnsi="Arial" w:cs="Arial"/>
        </w:rPr>
        <w:t xml:space="preserve">. I listened a lot to Bob and Dudley and the whole New England dance scene growing up. But I was studying music that had much more in common with </w:t>
      </w:r>
      <w:r>
        <w:rPr>
          <w:rFonts w:ascii="Arial" w:eastAsia="Arial" w:hAnsi="Arial" w:cs="Arial"/>
        </w:rPr>
        <w:t xml:space="preserve">blues and jazz, </w:t>
      </w:r>
      <w:proofErr w:type="gramStart"/>
      <w:r>
        <w:rPr>
          <w:rFonts w:ascii="Arial" w:eastAsia="Arial" w:hAnsi="Arial" w:cs="Arial"/>
        </w:rPr>
        <w:t>that's</w:t>
      </w:r>
      <w:proofErr w:type="gramEnd"/>
      <w:r>
        <w:rPr>
          <w:rFonts w:ascii="Arial" w:eastAsia="Arial" w:hAnsi="Arial" w:cs="Arial"/>
        </w:rPr>
        <w:t xml:space="preserve"> what I was really into. I can tell you, there was a certain time in my life when jazz just felt empty, and no longer something I wanted to do. It was 1978. I was in Seattle. I was in school, trying to get bands and get gigs and jazz </w:t>
      </w:r>
      <w:r>
        <w:rPr>
          <w:rFonts w:ascii="Arial" w:eastAsia="Arial" w:hAnsi="Arial" w:cs="Arial"/>
        </w:rPr>
        <w:t xml:space="preserve">was just </w:t>
      </w:r>
      <w:proofErr w:type="gramStart"/>
      <w:r>
        <w:rPr>
          <w:rFonts w:ascii="Arial" w:eastAsia="Arial" w:hAnsi="Arial" w:cs="Arial"/>
        </w:rPr>
        <w:t>really incredibly</w:t>
      </w:r>
      <w:proofErr w:type="gramEnd"/>
      <w:r>
        <w:rPr>
          <w:rFonts w:ascii="Arial" w:eastAsia="Arial" w:hAnsi="Arial" w:cs="Arial"/>
        </w:rPr>
        <w:t xml:space="preserve"> competitive and not particularly warm and fuzzy. It was a </w:t>
      </w:r>
      <w:proofErr w:type="gramStart"/>
      <w:r>
        <w:rPr>
          <w:rFonts w:ascii="Arial" w:eastAsia="Arial" w:hAnsi="Arial" w:cs="Arial"/>
        </w:rPr>
        <w:t>really male</w:t>
      </w:r>
      <w:proofErr w:type="gramEnd"/>
      <w:r>
        <w:rPr>
          <w:rFonts w:ascii="Arial" w:eastAsia="Arial" w:hAnsi="Arial" w:cs="Arial"/>
        </w:rPr>
        <w:t xml:space="preserve"> dominated world, that's for sure. It was very, how good are you? And increasingly, that just felt, not what I wanted.  I ended up living on an island in the Sa</w:t>
      </w:r>
      <w:r>
        <w:rPr>
          <w:rFonts w:ascii="Arial" w:eastAsia="Arial" w:hAnsi="Arial" w:cs="Arial"/>
        </w:rPr>
        <w:t xml:space="preserve">n Juan chain, a place called Lopez, which </w:t>
      </w:r>
      <w:proofErr w:type="gramStart"/>
      <w:r>
        <w:rPr>
          <w:rFonts w:ascii="Arial" w:eastAsia="Arial" w:hAnsi="Arial" w:cs="Arial"/>
        </w:rPr>
        <w:t>you've</w:t>
      </w:r>
      <w:proofErr w:type="gramEnd"/>
      <w:r>
        <w:rPr>
          <w:rFonts w:ascii="Arial" w:eastAsia="Arial" w:hAnsi="Arial" w:cs="Arial"/>
        </w:rPr>
        <w:t xml:space="preserve"> probably been to, there's a big music scene out there. It was a great place for music when I lived there. Tons of musicians there, all of us working like crazy in the summer doing carpentry and things and th</w:t>
      </w:r>
      <w:r>
        <w:rPr>
          <w:rFonts w:ascii="Arial" w:eastAsia="Arial" w:hAnsi="Arial" w:cs="Arial"/>
        </w:rPr>
        <w:t xml:space="preserve">en all winter long we were just playing music. </w:t>
      </w:r>
      <w:proofErr w:type="gramStart"/>
      <w:r>
        <w:rPr>
          <w:rFonts w:ascii="Arial" w:eastAsia="Arial" w:hAnsi="Arial" w:cs="Arial"/>
        </w:rPr>
        <w:t>So</w:t>
      </w:r>
      <w:proofErr w:type="gramEnd"/>
      <w:r>
        <w:rPr>
          <w:rFonts w:ascii="Arial" w:eastAsia="Arial" w:hAnsi="Arial" w:cs="Arial"/>
        </w:rPr>
        <w:t xml:space="preserve"> there was a band that was formed and I just feel like the first time I sat down at the piano to play for contra dance, I had literally never done it before, and it was the most simplest thing I could do. I </w:t>
      </w:r>
      <w:r>
        <w:rPr>
          <w:rFonts w:ascii="Arial" w:eastAsia="Arial" w:hAnsi="Arial" w:cs="Arial"/>
        </w:rPr>
        <w:t xml:space="preserve">remember they were playing a tune that Bob used to play a lot, Spring Song, [sings a fiddle tune]. I just remembered playing the chords and they were like, oh my god, </w:t>
      </w:r>
      <w:proofErr w:type="gramStart"/>
      <w:r>
        <w:rPr>
          <w:rFonts w:ascii="Arial" w:eastAsia="Arial" w:hAnsi="Arial" w:cs="Arial"/>
        </w:rPr>
        <w:t>they're</w:t>
      </w:r>
      <w:proofErr w:type="gramEnd"/>
      <w:r>
        <w:rPr>
          <w:rFonts w:ascii="Arial" w:eastAsia="Arial" w:hAnsi="Arial" w:cs="Arial"/>
        </w:rPr>
        <w:t xml:space="preserve"> triads, it was the first time I played a triad in like 20 years. It was both free</w:t>
      </w:r>
      <w:r>
        <w:rPr>
          <w:rFonts w:ascii="Arial" w:eastAsia="Arial" w:hAnsi="Arial" w:cs="Arial"/>
        </w:rPr>
        <w:t xml:space="preserve">ing because the harmonic sequence was obvious to me in my ears. I knew what the chords should be. I </w:t>
      </w:r>
      <w:proofErr w:type="gramStart"/>
      <w:r>
        <w:rPr>
          <w:rFonts w:ascii="Arial" w:eastAsia="Arial" w:hAnsi="Arial" w:cs="Arial"/>
        </w:rPr>
        <w:t>didn't</w:t>
      </w:r>
      <w:proofErr w:type="gramEnd"/>
      <w:r>
        <w:rPr>
          <w:rFonts w:ascii="Arial" w:eastAsia="Arial" w:hAnsi="Arial" w:cs="Arial"/>
        </w:rPr>
        <w:t xml:space="preserve"> have to play flat nines, sharp nines or altered chords. I wasn't worrying about </w:t>
      </w:r>
      <w:proofErr w:type="gramStart"/>
      <w:r>
        <w:rPr>
          <w:rFonts w:ascii="Arial" w:eastAsia="Arial" w:hAnsi="Arial" w:cs="Arial"/>
        </w:rPr>
        <w:t>voicings,</w:t>
      </w:r>
      <w:proofErr w:type="gramEnd"/>
      <w:r>
        <w:rPr>
          <w:rFonts w:ascii="Arial" w:eastAsia="Arial" w:hAnsi="Arial" w:cs="Arial"/>
        </w:rPr>
        <w:t xml:space="preserve"> I was just playing rhythmically. And that was the beginning</w:t>
      </w:r>
      <w:r>
        <w:rPr>
          <w:rFonts w:ascii="Arial" w:eastAsia="Arial" w:hAnsi="Arial" w:cs="Arial"/>
        </w:rPr>
        <w:t xml:space="preserve">. So that was 19 or 20, living on an island. We toured all over the Pacific Northwest, all over Vancouver Island playing for contra </w:t>
      </w:r>
      <w:r>
        <w:rPr>
          <w:rFonts w:ascii="Arial" w:eastAsia="Arial" w:hAnsi="Arial" w:cs="Arial"/>
        </w:rPr>
        <w:lastRenderedPageBreak/>
        <w:t xml:space="preserve">dances. At that point there </w:t>
      </w:r>
      <w:proofErr w:type="gramStart"/>
      <w:r>
        <w:rPr>
          <w:rFonts w:ascii="Arial" w:eastAsia="Arial" w:hAnsi="Arial" w:cs="Arial"/>
        </w:rPr>
        <w:t>wasn't</w:t>
      </w:r>
      <w:proofErr w:type="gramEnd"/>
      <w:r>
        <w:rPr>
          <w:rFonts w:ascii="Arial" w:eastAsia="Arial" w:hAnsi="Arial" w:cs="Arial"/>
        </w:rPr>
        <w:t xml:space="preserve"> a whole lot of precedent out there. </w:t>
      </w:r>
      <w:proofErr w:type="gramStart"/>
      <w:r>
        <w:rPr>
          <w:rFonts w:ascii="Arial" w:eastAsia="Arial" w:hAnsi="Arial" w:cs="Arial"/>
        </w:rPr>
        <w:t>So</w:t>
      </w:r>
      <w:proofErr w:type="gramEnd"/>
      <w:r>
        <w:rPr>
          <w:rFonts w:ascii="Arial" w:eastAsia="Arial" w:hAnsi="Arial" w:cs="Arial"/>
        </w:rPr>
        <w:t xml:space="preserve"> it wasn't like living in Boston and playing at tha</w:t>
      </w:r>
      <w:r>
        <w:rPr>
          <w:rFonts w:ascii="Arial" w:eastAsia="Arial" w:hAnsi="Arial" w:cs="Arial"/>
        </w:rPr>
        <w:t xml:space="preserve">t time, when there was Yankee Ingenuity. We were free of any sense that we had to follow a traditional </w:t>
      </w:r>
      <w:proofErr w:type="gramStart"/>
      <w:r>
        <w:rPr>
          <w:rFonts w:ascii="Arial" w:eastAsia="Arial" w:hAnsi="Arial" w:cs="Arial"/>
        </w:rPr>
        <w:t>model</w:t>
      </w:r>
      <w:proofErr w:type="gramEnd"/>
      <w:r>
        <w:rPr>
          <w:rFonts w:ascii="Arial" w:eastAsia="Arial" w:hAnsi="Arial" w:cs="Arial"/>
        </w:rPr>
        <w:t xml:space="preserve"> so we just played and I just played, nobody ever taught me anything. At least you know, how to play contra dance piano. I also was playing the acco</w:t>
      </w:r>
      <w:r>
        <w:rPr>
          <w:rFonts w:ascii="Arial" w:eastAsia="Arial" w:hAnsi="Arial" w:cs="Arial"/>
        </w:rPr>
        <w:t>rdion at that time. And for me that the person who had a huge influence on me in the accordion world was Laurie Andres who at that time was living in Baltimore, Maryland, but he later moved to Seattle. I saw him and was just absolutely captivated by his co</w:t>
      </w:r>
      <w:r>
        <w:rPr>
          <w:rFonts w:ascii="Arial" w:eastAsia="Arial" w:hAnsi="Arial" w:cs="Arial"/>
        </w:rPr>
        <w:t xml:space="preserve">ntra dance playing. I grew up contra dancing, also, I should say as a as a teenager, a lot.  I remember hearing a lot of great bands and Laurie was something special. He had this unbelievable phrasing, made the accordion really pop.  At that </w:t>
      </w:r>
      <w:proofErr w:type="gramStart"/>
      <w:r>
        <w:rPr>
          <w:rFonts w:ascii="Arial" w:eastAsia="Arial" w:hAnsi="Arial" w:cs="Arial"/>
        </w:rPr>
        <w:t>time</w:t>
      </w:r>
      <w:proofErr w:type="gramEnd"/>
      <w:r>
        <w:rPr>
          <w:rFonts w:ascii="Arial" w:eastAsia="Arial" w:hAnsi="Arial" w:cs="Arial"/>
        </w:rPr>
        <w:t xml:space="preserve"> I was als</w:t>
      </w:r>
      <w:r>
        <w:rPr>
          <w:rFonts w:ascii="Arial" w:eastAsia="Arial" w:hAnsi="Arial" w:cs="Arial"/>
        </w:rPr>
        <w:t xml:space="preserve">o starting to play Irish music and I realized well Laurie was really following the footsteps of a lot of piano accordion players, which is imitating the sound of a button box. </w:t>
      </w:r>
      <w:proofErr w:type="gramStart"/>
      <w:r>
        <w:rPr>
          <w:rFonts w:ascii="Arial" w:eastAsia="Arial" w:hAnsi="Arial" w:cs="Arial"/>
        </w:rPr>
        <w:t>I'm</w:t>
      </w:r>
      <w:proofErr w:type="gramEnd"/>
      <w:r>
        <w:rPr>
          <w:rFonts w:ascii="Arial" w:eastAsia="Arial" w:hAnsi="Arial" w:cs="Arial"/>
        </w:rPr>
        <w:t xml:space="preserve"> not sure if he would say that about his playing, but it was really super, su</w:t>
      </w:r>
      <w:r>
        <w:rPr>
          <w:rFonts w:ascii="Arial" w:eastAsia="Arial" w:hAnsi="Arial" w:cs="Arial"/>
        </w:rPr>
        <w:t xml:space="preserve">per rhythmic. The </w:t>
      </w:r>
      <w:hyperlink r:id="rId10">
        <w:r>
          <w:rPr>
            <w:rFonts w:ascii="Arial" w:eastAsia="Arial" w:hAnsi="Arial" w:cs="Arial"/>
            <w:color w:val="1155CC"/>
            <w:u w:val="single"/>
          </w:rPr>
          <w:t>Rod</w:t>
        </w:r>
      </w:hyperlink>
      <w:r>
        <w:rPr>
          <w:rFonts w:ascii="Arial" w:eastAsia="Arial" w:hAnsi="Arial" w:cs="Arial"/>
        </w:rPr>
        <w:t xml:space="preserve"> and </w:t>
      </w:r>
      <w:hyperlink r:id="rId11">
        <w:r>
          <w:rPr>
            <w:rFonts w:ascii="Arial" w:eastAsia="Arial" w:hAnsi="Arial" w:cs="Arial"/>
            <w:color w:val="1155CC"/>
            <w:u w:val="single"/>
          </w:rPr>
          <w:t>Randy Miller</w:t>
        </w:r>
      </w:hyperlink>
      <w:r>
        <w:rPr>
          <w:rFonts w:ascii="Arial" w:eastAsia="Arial" w:hAnsi="Arial" w:cs="Arial"/>
        </w:rPr>
        <w:t xml:space="preserve"> and Laurie Andres recordings were really big. The Miller brothers.</w:t>
      </w:r>
    </w:p>
    <w:p w14:paraId="00000018" w14:textId="77777777" w:rsidR="008119A3" w:rsidRDefault="008119A3">
      <w:pPr>
        <w:spacing w:after="0"/>
      </w:pPr>
    </w:p>
    <w:p w14:paraId="00000019" w14:textId="2EF42B6B" w:rsidR="008119A3" w:rsidRDefault="000A53D9">
      <w:pPr>
        <w:spacing w:after="0"/>
      </w:pPr>
      <w:r>
        <w:rPr>
          <w:rFonts w:ascii="Arial" w:eastAsia="Arial" w:hAnsi="Arial" w:cs="Arial"/>
          <w:b/>
        </w:rPr>
        <w:t>Julie Vallim</w:t>
      </w:r>
      <w:r>
        <w:rPr>
          <w:rFonts w:ascii="Arial" w:eastAsia="Arial" w:hAnsi="Arial" w:cs="Arial"/>
          <w:b/>
        </w:rPr>
        <w:t xml:space="preserve">ont  </w:t>
      </w:r>
    </w:p>
    <w:p w14:paraId="0000001A" w14:textId="77777777" w:rsidR="008119A3" w:rsidRDefault="000A53D9">
      <w:pPr>
        <w:spacing w:after="0"/>
      </w:pPr>
      <w:r>
        <w:rPr>
          <w:rFonts w:ascii="Arial" w:eastAsia="Arial" w:hAnsi="Arial" w:cs="Arial"/>
        </w:rPr>
        <w:t>The New England Chestnuts.</w:t>
      </w:r>
    </w:p>
    <w:p w14:paraId="0000001B" w14:textId="77777777" w:rsidR="008119A3" w:rsidRDefault="008119A3">
      <w:pPr>
        <w:spacing w:after="0"/>
      </w:pPr>
    </w:p>
    <w:p w14:paraId="0000001C" w14:textId="683261B7" w:rsidR="008119A3" w:rsidRDefault="000A53D9">
      <w:pPr>
        <w:spacing w:after="0"/>
      </w:pPr>
      <w:r>
        <w:rPr>
          <w:rFonts w:ascii="Arial" w:eastAsia="Arial" w:hAnsi="Arial" w:cs="Arial"/>
          <w:b/>
        </w:rPr>
        <w:t xml:space="preserve">Jeremiah McLane  </w:t>
      </w:r>
    </w:p>
    <w:p w14:paraId="0000001D" w14:textId="77777777" w:rsidR="008119A3" w:rsidRDefault="000A53D9">
      <w:pPr>
        <w:spacing w:after="0"/>
      </w:pPr>
      <w:r>
        <w:rPr>
          <w:rFonts w:ascii="Arial" w:eastAsia="Arial" w:hAnsi="Arial" w:cs="Arial"/>
        </w:rPr>
        <w:t xml:space="preserve">I think Laurie added so much to that band.  </w:t>
      </w:r>
      <w:proofErr w:type="gramStart"/>
      <w:r>
        <w:rPr>
          <w:rFonts w:ascii="Arial" w:eastAsia="Arial" w:hAnsi="Arial" w:cs="Arial"/>
        </w:rPr>
        <w:t>I'm</w:t>
      </w:r>
      <w:proofErr w:type="gramEnd"/>
      <w:r>
        <w:rPr>
          <w:rFonts w:ascii="Arial" w:eastAsia="Arial" w:hAnsi="Arial" w:cs="Arial"/>
        </w:rPr>
        <w:t xml:space="preserve"> just kind of rambling, Julie but chronologically, this is all in my early 20s. Living where I did, Port Townsend was literally you could row to Port Townsend from Lopez, if you felt like it. And Port Townsend</w:t>
      </w:r>
      <w:r>
        <w:rPr>
          <w:rFonts w:ascii="Arial" w:eastAsia="Arial" w:hAnsi="Arial" w:cs="Arial"/>
        </w:rPr>
        <w:t xml:space="preserve">, that was the beginning of Centrum and they had </w:t>
      </w:r>
      <w:proofErr w:type="spellStart"/>
      <w:r>
        <w:rPr>
          <w:rFonts w:ascii="Arial" w:eastAsia="Arial" w:hAnsi="Arial" w:cs="Arial"/>
        </w:rPr>
        <w:t>Dougie</w:t>
      </w:r>
      <w:proofErr w:type="spellEnd"/>
      <w:r>
        <w:rPr>
          <w:rFonts w:ascii="Arial" w:eastAsia="Arial" w:hAnsi="Arial" w:cs="Arial"/>
        </w:rPr>
        <w:t xml:space="preserve"> MacPhee come from Cape Breton to teach piano and I spent a lot of time listening to </w:t>
      </w:r>
      <w:proofErr w:type="spellStart"/>
      <w:r>
        <w:rPr>
          <w:rFonts w:ascii="Arial" w:eastAsia="Arial" w:hAnsi="Arial" w:cs="Arial"/>
        </w:rPr>
        <w:t>Dougie</w:t>
      </w:r>
      <w:proofErr w:type="spellEnd"/>
      <w:r>
        <w:rPr>
          <w:rFonts w:ascii="Arial" w:eastAsia="Arial" w:hAnsi="Arial" w:cs="Arial"/>
        </w:rPr>
        <w:t xml:space="preserve"> and taking his classes. He was amazing, he was an amazing teacher. But I never really wanted to be, I was so </w:t>
      </w:r>
      <w:r>
        <w:rPr>
          <w:rFonts w:ascii="Arial" w:eastAsia="Arial" w:hAnsi="Arial" w:cs="Arial"/>
        </w:rPr>
        <w:t xml:space="preserve">clearly like, </w:t>
      </w:r>
      <w:proofErr w:type="gramStart"/>
      <w:r>
        <w:rPr>
          <w:rFonts w:ascii="Arial" w:eastAsia="Arial" w:hAnsi="Arial" w:cs="Arial"/>
        </w:rPr>
        <w:t>I'm</w:t>
      </w:r>
      <w:proofErr w:type="gramEnd"/>
      <w:r>
        <w:rPr>
          <w:rFonts w:ascii="Arial" w:eastAsia="Arial" w:hAnsi="Arial" w:cs="Arial"/>
        </w:rPr>
        <w:t xml:space="preserve"> not going to become a Cape Breton piano player, I'm not going to become....... it was at that point in my life, </w:t>
      </w:r>
      <w:proofErr w:type="gramStart"/>
      <w:r>
        <w:rPr>
          <w:rFonts w:ascii="Arial" w:eastAsia="Arial" w:hAnsi="Arial" w:cs="Arial"/>
        </w:rPr>
        <w:t>I'd</w:t>
      </w:r>
      <w:proofErr w:type="gramEnd"/>
      <w:r>
        <w:rPr>
          <w:rFonts w:ascii="Arial" w:eastAsia="Arial" w:hAnsi="Arial" w:cs="Arial"/>
        </w:rPr>
        <w:t xml:space="preserve"> already decided I'm not going to be something else that somebody else is. But I love his rhythm and the way he played. I g</w:t>
      </w:r>
      <w:r>
        <w:rPr>
          <w:rFonts w:ascii="Arial" w:eastAsia="Arial" w:hAnsi="Arial" w:cs="Arial"/>
        </w:rPr>
        <w:t xml:space="preserve">uess </w:t>
      </w:r>
      <w:proofErr w:type="gramStart"/>
      <w:r>
        <w:rPr>
          <w:rFonts w:ascii="Arial" w:eastAsia="Arial" w:hAnsi="Arial" w:cs="Arial"/>
        </w:rPr>
        <w:t>I'm</w:t>
      </w:r>
      <w:proofErr w:type="gramEnd"/>
      <w:r>
        <w:rPr>
          <w:rFonts w:ascii="Arial" w:eastAsia="Arial" w:hAnsi="Arial" w:cs="Arial"/>
        </w:rPr>
        <w:t xml:space="preserve"> </w:t>
      </w:r>
      <w:proofErr w:type="spellStart"/>
      <w:r>
        <w:rPr>
          <w:rFonts w:ascii="Arial" w:eastAsia="Arial" w:hAnsi="Arial" w:cs="Arial"/>
        </w:rPr>
        <w:t>gonna</w:t>
      </w:r>
      <w:proofErr w:type="spellEnd"/>
      <w:r>
        <w:rPr>
          <w:rFonts w:ascii="Arial" w:eastAsia="Arial" w:hAnsi="Arial" w:cs="Arial"/>
        </w:rPr>
        <w:t xml:space="preserve"> say I kind of moved after a number of years, I moved back to New England, I grew up in New Hampshire, and I came back and finished some kind of schooling. Whenever I was in, I started playing. I met </w:t>
      </w:r>
      <w:hyperlink r:id="rId12">
        <w:r>
          <w:rPr>
            <w:rFonts w:ascii="Arial" w:eastAsia="Arial" w:hAnsi="Arial" w:cs="Arial"/>
            <w:color w:val="1155CC"/>
            <w:u w:val="single"/>
          </w:rPr>
          <w:t>Pete Sutherland</w:t>
        </w:r>
      </w:hyperlink>
      <w:r>
        <w:rPr>
          <w:rFonts w:ascii="Arial" w:eastAsia="Arial" w:hAnsi="Arial" w:cs="Arial"/>
        </w:rPr>
        <w:t xml:space="preserve"> and we started the group together called the </w:t>
      </w:r>
      <w:proofErr w:type="spellStart"/>
      <w:r>
        <w:rPr>
          <w:rFonts w:ascii="Arial" w:eastAsia="Arial" w:hAnsi="Arial" w:cs="Arial"/>
        </w:rPr>
        <w:t>Clayfoot</w:t>
      </w:r>
      <w:proofErr w:type="spellEnd"/>
      <w:r>
        <w:rPr>
          <w:rFonts w:ascii="Arial" w:eastAsia="Arial" w:hAnsi="Arial" w:cs="Arial"/>
        </w:rPr>
        <w:t xml:space="preserve"> Strutters, which is technically still a group, as much as anybody can be a group nowadays, but that's probably the longest musical rel</w:t>
      </w:r>
      <w:r>
        <w:rPr>
          <w:rFonts w:ascii="Arial" w:eastAsia="Arial" w:hAnsi="Arial" w:cs="Arial"/>
        </w:rPr>
        <w:t>ationship I've been in because it started in the 80s. I also started playing with</w:t>
      </w:r>
      <w:hyperlink r:id="rId13">
        <w:r>
          <w:rPr>
            <w:rFonts w:ascii="Arial" w:eastAsia="Arial" w:hAnsi="Arial" w:cs="Arial"/>
            <w:color w:val="1155CC"/>
            <w:u w:val="single"/>
          </w:rPr>
          <w:t xml:space="preserve"> Becky Tracy and Keith Murphy</w:t>
        </w:r>
      </w:hyperlink>
      <w:r>
        <w:rPr>
          <w:rFonts w:ascii="Arial" w:eastAsia="Arial" w:hAnsi="Arial" w:cs="Arial"/>
        </w:rPr>
        <w:t>, right around then sort of early 90s.  We had a group called Nightingale, which I imagine people h</w:t>
      </w:r>
      <w:r>
        <w:rPr>
          <w:rFonts w:ascii="Arial" w:eastAsia="Arial" w:hAnsi="Arial" w:cs="Arial"/>
        </w:rPr>
        <w:t xml:space="preserve">ave heard </w:t>
      </w:r>
      <w:proofErr w:type="gramStart"/>
      <w:r>
        <w:rPr>
          <w:rFonts w:ascii="Arial" w:eastAsia="Arial" w:hAnsi="Arial" w:cs="Arial"/>
        </w:rPr>
        <w:t>of,  I</w:t>
      </w:r>
      <w:proofErr w:type="gramEnd"/>
      <w:r>
        <w:rPr>
          <w:rFonts w:ascii="Arial" w:eastAsia="Arial" w:hAnsi="Arial" w:cs="Arial"/>
        </w:rPr>
        <w:t xml:space="preserve"> know people have heard of, obviously, that's a stupid thing to say. In fact, I will often hear bands, and maybe it's the wrong thing to think when you hear other people play, but I actually hear what they were hearing in </w:t>
      </w:r>
      <w:proofErr w:type="gramStart"/>
      <w:r>
        <w:rPr>
          <w:rFonts w:ascii="Arial" w:eastAsia="Arial" w:hAnsi="Arial" w:cs="Arial"/>
        </w:rPr>
        <w:t>Nightingale,  I</w:t>
      </w:r>
      <w:proofErr w:type="gramEnd"/>
      <w:r>
        <w:rPr>
          <w:rFonts w:ascii="Arial" w:eastAsia="Arial" w:hAnsi="Arial" w:cs="Arial"/>
        </w:rPr>
        <w:t xml:space="preserve"> ca</w:t>
      </w:r>
      <w:r>
        <w:rPr>
          <w:rFonts w:ascii="Arial" w:eastAsia="Arial" w:hAnsi="Arial" w:cs="Arial"/>
        </w:rPr>
        <w:t xml:space="preserve">n hear the influence. </w:t>
      </w:r>
      <w:proofErr w:type="gramStart"/>
      <w:r>
        <w:rPr>
          <w:rFonts w:ascii="Arial" w:eastAsia="Arial" w:hAnsi="Arial" w:cs="Arial"/>
        </w:rPr>
        <w:t>It's</w:t>
      </w:r>
      <w:proofErr w:type="gramEnd"/>
      <w:r>
        <w:rPr>
          <w:rFonts w:ascii="Arial" w:eastAsia="Arial" w:hAnsi="Arial" w:cs="Arial"/>
        </w:rPr>
        <w:t xml:space="preserve"> possible that they just listened to some of the same things that we were listening to and that has nothing to do with Nightingale. I just would say that it would be foolish of me to pretend that that </w:t>
      </w:r>
      <w:proofErr w:type="gramStart"/>
      <w:r>
        <w:rPr>
          <w:rFonts w:ascii="Arial" w:eastAsia="Arial" w:hAnsi="Arial" w:cs="Arial"/>
        </w:rPr>
        <w:t>wasn't</w:t>
      </w:r>
      <w:proofErr w:type="gramEnd"/>
      <w:r>
        <w:rPr>
          <w:rFonts w:ascii="Arial" w:eastAsia="Arial" w:hAnsi="Arial" w:cs="Arial"/>
        </w:rPr>
        <w:t xml:space="preserve"> a big influence for pe</w:t>
      </w:r>
      <w:r>
        <w:rPr>
          <w:rFonts w:ascii="Arial" w:eastAsia="Arial" w:hAnsi="Arial" w:cs="Arial"/>
        </w:rPr>
        <w:t xml:space="preserve">ople.  I play now with Eric and Ryan, </w:t>
      </w:r>
      <w:hyperlink r:id="rId14">
        <w:r>
          <w:rPr>
            <w:rFonts w:ascii="Arial" w:eastAsia="Arial" w:hAnsi="Arial" w:cs="Arial"/>
            <w:color w:val="1155CC"/>
            <w:u w:val="single"/>
          </w:rPr>
          <w:t>Eric McDonald</w:t>
        </w:r>
      </w:hyperlink>
      <w:r>
        <w:rPr>
          <w:rFonts w:ascii="Arial" w:eastAsia="Arial" w:hAnsi="Arial" w:cs="Arial"/>
        </w:rPr>
        <w:t xml:space="preserve"> and </w:t>
      </w:r>
      <w:hyperlink r:id="rId15">
        <w:r>
          <w:rPr>
            <w:rFonts w:ascii="Arial" w:eastAsia="Arial" w:hAnsi="Arial" w:cs="Arial"/>
            <w:color w:val="1155CC"/>
            <w:u w:val="single"/>
          </w:rPr>
          <w:t xml:space="preserve">Ryan </w:t>
        </w:r>
        <w:proofErr w:type="spellStart"/>
        <w:r>
          <w:rPr>
            <w:rFonts w:ascii="Arial" w:eastAsia="Arial" w:hAnsi="Arial" w:cs="Arial"/>
            <w:color w:val="1155CC"/>
            <w:u w:val="single"/>
          </w:rPr>
          <w:t>McKasson</w:t>
        </w:r>
        <w:proofErr w:type="spellEnd"/>
      </w:hyperlink>
      <w:r>
        <w:rPr>
          <w:rFonts w:ascii="Arial" w:eastAsia="Arial" w:hAnsi="Arial" w:cs="Arial"/>
        </w:rPr>
        <w:t xml:space="preserve">, and we've got a trio called </w:t>
      </w:r>
      <w:hyperlink r:id="rId16">
        <w:proofErr w:type="spellStart"/>
        <w:r>
          <w:rPr>
            <w:rFonts w:ascii="Arial" w:eastAsia="Arial" w:hAnsi="Arial" w:cs="Arial"/>
            <w:color w:val="1155CC"/>
            <w:u w:val="single"/>
          </w:rPr>
          <w:t>Kalos</w:t>
        </w:r>
        <w:proofErr w:type="spellEnd"/>
      </w:hyperlink>
      <w:r>
        <w:rPr>
          <w:rFonts w:ascii="Arial" w:eastAsia="Arial" w:hAnsi="Arial" w:cs="Arial"/>
        </w:rPr>
        <w:t xml:space="preserve">. So </w:t>
      </w:r>
      <w:proofErr w:type="gramStart"/>
      <w:r>
        <w:rPr>
          <w:rFonts w:ascii="Arial" w:eastAsia="Arial" w:hAnsi="Arial" w:cs="Arial"/>
        </w:rPr>
        <w:t>tha</w:t>
      </w:r>
      <w:r>
        <w:rPr>
          <w:rFonts w:ascii="Arial" w:eastAsia="Arial" w:hAnsi="Arial" w:cs="Arial"/>
        </w:rPr>
        <w:t>t's</w:t>
      </w:r>
      <w:proofErr w:type="gramEnd"/>
      <w:r>
        <w:rPr>
          <w:rFonts w:ascii="Arial" w:eastAsia="Arial" w:hAnsi="Arial" w:cs="Arial"/>
        </w:rPr>
        <w:t xml:space="preserve"> something that's still active today, even during the pandemic, we're mixing tracks and preparing to release them.  I think they both talked about what Nightingale meant for them. And for us at the time, Nightingale was just really searching for rhythmi</w:t>
      </w:r>
      <w:r>
        <w:rPr>
          <w:rFonts w:ascii="Arial" w:eastAsia="Arial" w:hAnsi="Arial" w:cs="Arial"/>
        </w:rPr>
        <w:t xml:space="preserve">c ideas and different sounds. I think being a dance band </w:t>
      </w:r>
      <w:proofErr w:type="gramStart"/>
      <w:r>
        <w:rPr>
          <w:rFonts w:ascii="Arial" w:eastAsia="Arial" w:hAnsi="Arial" w:cs="Arial"/>
        </w:rPr>
        <w:t>wasn't</w:t>
      </w:r>
      <w:proofErr w:type="gramEnd"/>
      <w:r>
        <w:rPr>
          <w:rFonts w:ascii="Arial" w:eastAsia="Arial" w:hAnsi="Arial" w:cs="Arial"/>
        </w:rPr>
        <w:t xml:space="preserve"> the end idea that we had, it was more like just making great music. And if people are dancing, </w:t>
      </w:r>
      <w:proofErr w:type="gramStart"/>
      <w:r>
        <w:rPr>
          <w:rFonts w:ascii="Arial" w:eastAsia="Arial" w:hAnsi="Arial" w:cs="Arial"/>
        </w:rPr>
        <w:t>it's</w:t>
      </w:r>
      <w:proofErr w:type="gramEnd"/>
      <w:r>
        <w:rPr>
          <w:rFonts w:ascii="Arial" w:eastAsia="Arial" w:hAnsi="Arial" w:cs="Arial"/>
        </w:rPr>
        <w:t xml:space="preserve"> so exciting, but the idea was always it was listenable. I think </w:t>
      </w:r>
      <w:proofErr w:type="gramStart"/>
      <w:r>
        <w:rPr>
          <w:rFonts w:ascii="Arial" w:eastAsia="Arial" w:hAnsi="Arial" w:cs="Arial"/>
        </w:rPr>
        <w:t>that's</w:t>
      </w:r>
      <w:proofErr w:type="gramEnd"/>
      <w:r>
        <w:rPr>
          <w:rFonts w:ascii="Arial" w:eastAsia="Arial" w:hAnsi="Arial" w:cs="Arial"/>
        </w:rPr>
        <w:t xml:space="preserve"> a big, that's a big t</w:t>
      </w:r>
      <w:r>
        <w:rPr>
          <w:rFonts w:ascii="Arial" w:eastAsia="Arial" w:hAnsi="Arial" w:cs="Arial"/>
        </w:rPr>
        <w:t xml:space="preserve">hing, we were always thinking about harmonic melodic ideas, and not just dance music, because you can dance to a fairly basic piece of music. We were </w:t>
      </w:r>
      <w:r>
        <w:rPr>
          <w:rFonts w:ascii="Arial" w:eastAsia="Arial" w:hAnsi="Arial" w:cs="Arial"/>
        </w:rPr>
        <w:lastRenderedPageBreak/>
        <w:t xml:space="preserve">always trying to layer it with tons of ideas that would stand up to listening over and </w:t>
      </w:r>
      <w:proofErr w:type="gramStart"/>
      <w:r>
        <w:rPr>
          <w:rFonts w:ascii="Arial" w:eastAsia="Arial" w:hAnsi="Arial" w:cs="Arial"/>
        </w:rPr>
        <w:t>over and over again</w:t>
      </w:r>
      <w:proofErr w:type="gramEnd"/>
      <w:r>
        <w:rPr>
          <w:rFonts w:ascii="Arial" w:eastAsia="Arial" w:hAnsi="Arial" w:cs="Arial"/>
        </w:rPr>
        <w:t xml:space="preserve">. Nightingale was a big part of our </w:t>
      </w:r>
      <w:proofErr w:type="gramStart"/>
      <w:r>
        <w:rPr>
          <w:rFonts w:ascii="Arial" w:eastAsia="Arial" w:hAnsi="Arial" w:cs="Arial"/>
        </w:rPr>
        <w:t>lives,</w:t>
      </w:r>
      <w:proofErr w:type="gramEnd"/>
      <w:r>
        <w:rPr>
          <w:rFonts w:ascii="Arial" w:eastAsia="Arial" w:hAnsi="Arial" w:cs="Arial"/>
        </w:rPr>
        <w:t xml:space="preserve"> we traveled a lot and we did dances and concerts. The Strutters were never traveling like Nightingale was and we sort of lived on the road for </w:t>
      </w:r>
      <w:proofErr w:type="gramStart"/>
      <w:r>
        <w:rPr>
          <w:rFonts w:ascii="Arial" w:eastAsia="Arial" w:hAnsi="Arial" w:cs="Arial"/>
        </w:rPr>
        <w:t>a number of</w:t>
      </w:r>
      <w:proofErr w:type="gramEnd"/>
      <w:r>
        <w:rPr>
          <w:rFonts w:ascii="Arial" w:eastAsia="Arial" w:hAnsi="Arial" w:cs="Arial"/>
        </w:rPr>
        <w:t xml:space="preserve"> years, it felt like anyway. I think </w:t>
      </w:r>
      <w:proofErr w:type="gramStart"/>
      <w:r>
        <w:rPr>
          <w:rFonts w:ascii="Arial" w:eastAsia="Arial" w:hAnsi="Arial" w:cs="Arial"/>
        </w:rPr>
        <w:t>there's</w:t>
      </w:r>
      <w:proofErr w:type="gramEnd"/>
      <w:r>
        <w:rPr>
          <w:rFonts w:ascii="Arial" w:eastAsia="Arial" w:hAnsi="Arial" w:cs="Arial"/>
        </w:rPr>
        <w:t xml:space="preserve"> a band that I </w:t>
      </w:r>
      <w:r>
        <w:rPr>
          <w:rFonts w:ascii="Arial" w:eastAsia="Arial" w:hAnsi="Arial" w:cs="Arial"/>
        </w:rPr>
        <w:t xml:space="preserve">should mention, kind of just answering your one question with all the information that you might want, you can stop anytime and jump in. Because obviously, you said how did I get started? Well, that was a while back. </w:t>
      </w:r>
      <w:proofErr w:type="gramStart"/>
      <w:r>
        <w:rPr>
          <w:rFonts w:ascii="Arial" w:eastAsia="Arial" w:hAnsi="Arial" w:cs="Arial"/>
        </w:rPr>
        <w:t>So</w:t>
      </w:r>
      <w:proofErr w:type="gramEnd"/>
      <w:r>
        <w:rPr>
          <w:rFonts w:ascii="Arial" w:eastAsia="Arial" w:hAnsi="Arial" w:cs="Arial"/>
        </w:rPr>
        <w:t xml:space="preserve"> I'm just being forward. But anyway, </w:t>
      </w:r>
      <w:r>
        <w:rPr>
          <w:rFonts w:ascii="Arial" w:eastAsia="Arial" w:hAnsi="Arial" w:cs="Arial"/>
        </w:rPr>
        <w:t xml:space="preserve">I just want to say </w:t>
      </w:r>
      <w:proofErr w:type="gramStart"/>
      <w:r>
        <w:rPr>
          <w:rFonts w:ascii="Arial" w:eastAsia="Arial" w:hAnsi="Arial" w:cs="Arial"/>
        </w:rPr>
        <w:t>there's</w:t>
      </w:r>
      <w:proofErr w:type="gramEnd"/>
      <w:r>
        <w:rPr>
          <w:rFonts w:ascii="Arial" w:eastAsia="Arial" w:hAnsi="Arial" w:cs="Arial"/>
        </w:rPr>
        <w:t xml:space="preserve"> a band that I played with for a number of years that I thought was kind of different, but it never got captured in an audio or video format. It was called Big Table. It was with </w:t>
      </w:r>
      <w:hyperlink r:id="rId17">
        <w:r>
          <w:rPr>
            <w:rFonts w:ascii="Arial" w:eastAsia="Arial" w:hAnsi="Arial" w:cs="Arial"/>
            <w:color w:val="1155CC"/>
            <w:u w:val="single"/>
          </w:rPr>
          <w:t xml:space="preserve">Judy </w:t>
        </w:r>
        <w:r>
          <w:rPr>
            <w:rFonts w:ascii="Arial" w:eastAsia="Arial" w:hAnsi="Arial" w:cs="Arial"/>
            <w:color w:val="1155CC"/>
            <w:u w:val="single"/>
          </w:rPr>
          <w:t>Hyman</w:t>
        </w:r>
      </w:hyperlink>
      <w:r>
        <w:rPr>
          <w:rFonts w:ascii="Arial" w:eastAsia="Arial" w:hAnsi="Arial" w:cs="Arial"/>
        </w:rPr>
        <w:t xml:space="preserve"> and her husband Jeff Claus, June Drucker. </w:t>
      </w:r>
    </w:p>
    <w:p w14:paraId="0000001E" w14:textId="77777777" w:rsidR="008119A3" w:rsidRDefault="008119A3">
      <w:pPr>
        <w:spacing w:after="0"/>
      </w:pPr>
    </w:p>
    <w:p w14:paraId="0000001F" w14:textId="6FDB8C02" w:rsidR="008119A3" w:rsidRDefault="000A53D9">
      <w:pPr>
        <w:spacing w:after="0"/>
      </w:pPr>
      <w:r>
        <w:rPr>
          <w:rFonts w:ascii="Arial" w:eastAsia="Arial" w:hAnsi="Arial" w:cs="Arial"/>
          <w:b/>
        </w:rPr>
        <w:t xml:space="preserve">Julie Vallimont  </w:t>
      </w:r>
    </w:p>
    <w:p w14:paraId="00000020" w14:textId="77777777" w:rsidR="008119A3" w:rsidRDefault="000A53D9">
      <w:pPr>
        <w:spacing w:after="0"/>
      </w:pPr>
      <w:r>
        <w:rPr>
          <w:rFonts w:ascii="Arial" w:eastAsia="Arial" w:hAnsi="Arial" w:cs="Arial"/>
        </w:rPr>
        <w:t xml:space="preserve">From </w:t>
      </w:r>
      <w:hyperlink r:id="rId18">
        <w:r>
          <w:rPr>
            <w:rFonts w:ascii="Arial" w:eastAsia="Arial" w:hAnsi="Arial" w:cs="Arial"/>
            <w:color w:val="1155CC"/>
            <w:u w:val="single"/>
          </w:rPr>
          <w:t>the Horse Flies</w:t>
        </w:r>
      </w:hyperlink>
      <w:r>
        <w:rPr>
          <w:rFonts w:ascii="Arial" w:eastAsia="Arial" w:hAnsi="Arial" w:cs="Arial"/>
        </w:rPr>
        <w:t>.</w:t>
      </w:r>
    </w:p>
    <w:p w14:paraId="00000021" w14:textId="77777777" w:rsidR="008119A3" w:rsidRDefault="008119A3">
      <w:pPr>
        <w:spacing w:after="0"/>
      </w:pPr>
    </w:p>
    <w:p w14:paraId="00000022" w14:textId="54972375" w:rsidR="008119A3" w:rsidRDefault="000A53D9">
      <w:pPr>
        <w:spacing w:after="0"/>
      </w:pPr>
      <w:r>
        <w:rPr>
          <w:rFonts w:ascii="Arial" w:eastAsia="Arial" w:hAnsi="Arial" w:cs="Arial"/>
          <w:b/>
        </w:rPr>
        <w:t xml:space="preserve">Jeremiah McLane  </w:t>
      </w:r>
    </w:p>
    <w:p w14:paraId="00000023" w14:textId="77777777" w:rsidR="008119A3" w:rsidRDefault="000A53D9">
      <w:pPr>
        <w:spacing w:after="0"/>
      </w:pPr>
      <w:r>
        <w:rPr>
          <w:rFonts w:ascii="Arial" w:eastAsia="Arial" w:hAnsi="Arial" w:cs="Arial"/>
        </w:rPr>
        <w:t xml:space="preserve">From the Horse Flies, that's right, June Drucker played bass originally, actually </w:t>
      </w:r>
      <w:hyperlink r:id="rId19">
        <w:r>
          <w:rPr>
            <w:rFonts w:ascii="Arial" w:eastAsia="Arial" w:hAnsi="Arial" w:cs="Arial"/>
            <w:color w:val="1155CC"/>
            <w:u w:val="single"/>
          </w:rPr>
          <w:t>Colin McCaffrey</w:t>
        </w:r>
      </w:hyperlink>
      <w:r>
        <w:rPr>
          <w:rFonts w:ascii="Arial" w:eastAsia="Arial" w:hAnsi="Arial" w:cs="Arial"/>
        </w:rPr>
        <w:t xml:space="preserve"> was playing bass and then June Drucker and </w:t>
      </w:r>
      <w:hyperlink r:id="rId20">
        <w:r>
          <w:rPr>
            <w:rFonts w:ascii="Arial" w:eastAsia="Arial" w:hAnsi="Arial" w:cs="Arial"/>
            <w:color w:val="1155CC"/>
            <w:u w:val="single"/>
          </w:rPr>
          <w:t>Larry Unger</w:t>
        </w:r>
      </w:hyperlink>
      <w:r>
        <w:rPr>
          <w:rFonts w:ascii="Arial" w:eastAsia="Arial" w:hAnsi="Arial" w:cs="Arial"/>
        </w:rPr>
        <w:t xml:space="preserve"> was pl</w:t>
      </w:r>
      <w:r>
        <w:rPr>
          <w:rFonts w:ascii="Arial" w:eastAsia="Arial" w:hAnsi="Arial" w:cs="Arial"/>
        </w:rPr>
        <w:t>aying guitar.  The reason I mention it is because A. most people have never heard of it and it was an idea band. It was this idea of bringing the north and the south together to the extent that the Horse Flies were conceived of as a southern oriented band,</w:t>
      </w:r>
      <w:r>
        <w:rPr>
          <w:rFonts w:ascii="Arial" w:eastAsia="Arial" w:hAnsi="Arial" w:cs="Arial"/>
        </w:rPr>
        <w:t xml:space="preserve"> southern repertoire. I sort of was thinking, well, what if you took northern, an accordion and Larry, Larry plays both genres. But anyway, it was the genre mix match, you could say it was a mashup kind of a thing, and yet it worked </w:t>
      </w:r>
      <w:proofErr w:type="gramStart"/>
      <w:r>
        <w:rPr>
          <w:rFonts w:ascii="Arial" w:eastAsia="Arial" w:hAnsi="Arial" w:cs="Arial"/>
        </w:rPr>
        <w:t>really well</w:t>
      </w:r>
      <w:proofErr w:type="gramEnd"/>
      <w:r>
        <w:rPr>
          <w:rFonts w:ascii="Arial" w:eastAsia="Arial" w:hAnsi="Arial" w:cs="Arial"/>
        </w:rPr>
        <w:t xml:space="preserve"> for dancing</w:t>
      </w:r>
      <w:r>
        <w:rPr>
          <w:rFonts w:ascii="Arial" w:eastAsia="Arial" w:hAnsi="Arial" w:cs="Arial"/>
        </w:rPr>
        <w:t xml:space="preserve">. The Strutters do a lot of the same thing. And I guess I still feel like the </w:t>
      </w:r>
      <w:proofErr w:type="gramStart"/>
      <w:r>
        <w:rPr>
          <w:rFonts w:ascii="Arial" w:eastAsia="Arial" w:hAnsi="Arial" w:cs="Arial"/>
        </w:rPr>
        <w:t>old time</w:t>
      </w:r>
      <w:proofErr w:type="gramEnd"/>
      <w:r>
        <w:rPr>
          <w:rFonts w:ascii="Arial" w:eastAsia="Arial" w:hAnsi="Arial" w:cs="Arial"/>
        </w:rPr>
        <w:t xml:space="preserve"> scene had a huge influence on me early on.  </w:t>
      </w:r>
      <w:proofErr w:type="gramStart"/>
      <w:r>
        <w:rPr>
          <w:rFonts w:ascii="Arial" w:eastAsia="Arial" w:hAnsi="Arial" w:cs="Arial"/>
        </w:rPr>
        <w:t>It's</w:t>
      </w:r>
      <w:proofErr w:type="gramEnd"/>
      <w:r>
        <w:rPr>
          <w:rFonts w:ascii="Arial" w:eastAsia="Arial" w:hAnsi="Arial" w:cs="Arial"/>
        </w:rPr>
        <w:t xml:space="preserve"> been a while since I felt more part of it. But </w:t>
      </w:r>
      <w:proofErr w:type="gramStart"/>
      <w:r>
        <w:rPr>
          <w:rFonts w:ascii="Arial" w:eastAsia="Arial" w:hAnsi="Arial" w:cs="Arial"/>
        </w:rPr>
        <w:t>there's</w:t>
      </w:r>
      <w:proofErr w:type="gramEnd"/>
      <w:r>
        <w:rPr>
          <w:rFonts w:ascii="Arial" w:eastAsia="Arial" w:hAnsi="Arial" w:cs="Arial"/>
        </w:rPr>
        <w:t xml:space="preserve"> something about the groove in the music that was really helpful f</w:t>
      </w:r>
      <w:r>
        <w:rPr>
          <w:rFonts w:ascii="Arial" w:eastAsia="Arial" w:hAnsi="Arial" w:cs="Arial"/>
        </w:rPr>
        <w:t xml:space="preserve">or northern bands. I know that many contra dance players from New England have mentioned </w:t>
      </w:r>
      <w:proofErr w:type="gramStart"/>
      <w:r>
        <w:rPr>
          <w:rFonts w:ascii="Arial" w:eastAsia="Arial" w:hAnsi="Arial" w:cs="Arial"/>
        </w:rPr>
        <w:t>that,</w:t>
      </w:r>
      <w:proofErr w:type="gramEnd"/>
      <w:r>
        <w:rPr>
          <w:rFonts w:ascii="Arial" w:eastAsia="Arial" w:hAnsi="Arial" w:cs="Arial"/>
        </w:rPr>
        <w:t xml:space="preserve"> the southern groove in Appalachian music is really great for dancing. So Big Table, Nightingale, </w:t>
      </w:r>
      <w:proofErr w:type="spellStart"/>
      <w:r>
        <w:rPr>
          <w:rFonts w:ascii="Arial" w:eastAsia="Arial" w:hAnsi="Arial" w:cs="Arial"/>
        </w:rPr>
        <w:t>Clayfoot</w:t>
      </w:r>
      <w:proofErr w:type="spellEnd"/>
      <w:r>
        <w:rPr>
          <w:rFonts w:ascii="Arial" w:eastAsia="Arial" w:hAnsi="Arial" w:cs="Arial"/>
        </w:rPr>
        <w:t xml:space="preserve"> Strutters, but the first band that I got started with b</w:t>
      </w:r>
      <w:r>
        <w:rPr>
          <w:rFonts w:ascii="Arial" w:eastAsia="Arial" w:hAnsi="Arial" w:cs="Arial"/>
        </w:rPr>
        <w:t xml:space="preserve">efore all that was </w:t>
      </w:r>
      <w:hyperlink r:id="rId21">
        <w:r>
          <w:rPr>
            <w:rFonts w:ascii="Arial" w:eastAsia="Arial" w:hAnsi="Arial" w:cs="Arial"/>
            <w:color w:val="1155CC"/>
            <w:u w:val="single"/>
          </w:rPr>
          <w:t>Fresh Fish</w:t>
        </w:r>
      </w:hyperlink>
      <w:r>
        <w:rPr>
          <w:rFonts w:ascii="Arial" w:eastAsia="Arial" w:hAnsi="Arial" w:cs="Arial"/>
        </w:rPr>
        <w:t xml:space="preserve"> and that was with Kerry Elkin. Do you remember Kerry? </w:t>
      </w:r>
    </w:p>
    <w:p w14:paraId="00000024" w14:textId="77777777" w:rsidR="008119A3" w:rsidRDefault="008119A3">
      <w:pPr>
        <w:spacing w:after="0"/>
      </w:pPr>
    </w:p>
    <w:p w14:paraId="00000025" w14:textId="45382DB9" w:rsidR="008119A3" w:rsidRDefault="000A53D9">
      <w:pPr>
        <w:spacing w:after="0"/>
      </w:pPr>
      <w:r>
        <w:rPr>
          <w:rFonts w:ascii="Arial" w:eastAsia="Arial" w:hAnsi="Arial" w:cs="Arial"/>
          <w:b/>
        </w:rPr>
        <w:t xml:space="preserve">Julie Vallimont  </w:t>
      </w:r>
    </w:p>
    <w:p w14:paraId="00000026" w14:textId="77777777" w:rsidR="008119A3" w:rsidRDefault="000A53D9">
      <w:pPr>
        <w:spacing w:after="0"/>
      </w:pPr>
      <w:r>
        <w:rPr>
          <w:rFonts w:ascii="Arial" w:eastAsia="Arial" w:hAnsi="Arial" w:cs="Arial"/>
        </w:rPr>
        <w:t>I saw him a little bit in his last couple years.</w:t>
      </w:r>
    </w:p>
    <w:p w14:paraId="00000027" w14:textId="77777777" w:rsidR="008119A3" w:rsidRDefault="008119A3">
      <w:pPr>
        <w:spacing w:after="0"/>
      </w:pPr>
    </w:p>
    <w:p w14:paraId="00000028" w14:textId="173EF377" w:rsidR="008119A3" w:rsidRDefault="000A53D9">
      <w:pPr>
        <w:spacing w:after="0"/>
      </w:pPr>
      <w:r>
        <w:rPr>
          <w:rFonts w:ascii="Arial" w:eastAsia="Arial" w:hAnsi="Arial" w:cs="Arial"/>
          <w:b/>
        </w:rPr>
        <w:t xml:space="preserve">Jeremiah McLane  </w:t>
      </w:r>
    </w:p>
    <w:p w14:paraId="00000029" w14:textId="77777777" w:rsidR="008119A3" w:rsidRDefault="000A53D9">
      <w:pPr>
        <w:spacing w:after="0"/>
      </w:pPr>
      <w:r>
        <w:rPr>
          <w:rFonts w:ascii="Arial" w:eastAsia="Arial" w:hAnsi="Arial" w:cs="Arial"/>
        </w:rPr>
        <w:t>He lived down near the cape. He was one of the people that really took Irish music to a level of play for contra dancing and made it work. He was committed to playing Irish music for dancing and he wanted to find tunes and ways of playing that made sense f</w:t>
      </w:r>
      <w:r>
        <w:rPr>
          <w:rFonts w:ascii="Arial" w:eastAsia="Arial" w:hAnsi="Arial" w:cs="Arial"/>
        </w:rPr>
        <w:t xml:space="preserve">or him, it made sense for me too, I really understood that idea. </w:t>
      </w:r>
      <w:proofErr w:type="gramStart"/>
      <w:r>
        <w:rPr>
          <w:rFonts w:ascii="Arial" w:eastAsia="Arial" w:hAnsi="Arial" w:cs="Arial"/>
        </w:rPr>
        <w:t>That's</w:t>
      </w:r>
      <w:proofErr w:type="gramEnd"/>
      <w:r>
        <w:rPr>
          <w:rFonts w:ascii="Arial" w:eastAsia="Arial" w:hAnsi="Arial" w:cs="Arial"/>
        </w:rPr>
        <w:t xml:space="preserve"> kind of what Dudley was big into at the time when I met Dudley. Now </w:t>
      </w:r>
      <w:proofErr w:type="gramStart"/>
      <w:r>
        <w:rPr>
          <w:rFonts w:ascii="Arial" w:eastAsia="Arial" w:hAnsi="Arial" w:cs="Arial"/>
        </w:rPr>
        <w:t>he's</w:t>
      </w:r>
      <w:proofErr w:type="gramEnd"/>
      <w:r>
        <w:rPr>
          <w:rFonts w:ascii="Arial" w:eastAsia="Arial" w:hAnsi="Arial" w:cs="Arial"/>
        </w:rPr>
        <w:t xml:space="preserve"> really into different stuff. But Dudley was very into Irish tunes and bringing Celtic music to New England to p</w:t>
      </w:r>
      <w:r>
        <w:rPr>
          <w:rFonts w:ascii="Arial" w:eastAsia="Arial" w:hAnsi="Arial" w:cs="Arial"/>
        </w:rPr>
        <w:t>lay for contra dances.</w:t>
      </w:r>
    </w:p>
    <w:p w14:paraId="0000002A" w14:textId="77777777" w:rsidR="008119A3" w:rsidRDefault="008119A3">
      <w:pPr>
        <w:spacing w:after="0"/>
      </w:pPr>
    </w:p>
    <w:p w14:paraId="0000002B" w14:textId="650EED3A" w:rsidR="008119A3" w:rsidRDefault="000A53D9">
      <w:pPr>
        <w:spacing w:after="0"/>
      </w:pPr>
      <w:r>
        <w:rPr>
          <w:rFonts w:ascii="Arial" w:eastAsia="Arial" w:hAnsi="Arial" w:cs="Arial"/>
          <w:b/>
        </w:rPr>
        <w:t xml:space="preserve">Julie Vallimont  </w:t>
      </w:r>
    </w:p>
    <w:p w14:paraId="0000002C" w14:textId="77777777" w:rsidR="008119A3" w:rsidRDefault="000A53D9">
      <w:pPr>
        <w:spacing w:after="0"/>
      </w:pPr>
      <w:r>
        <w:rPr>
          <w:rFonts w:ascii="Arial" w:eastAsia="Arial" w:hAnsi="Arial" w:cs="Arial"/>
        </w:rPr>
        <w:t xml:space="preserve">Do you know what inspired Dudley to do that? Was that a trend that he was following? </w:t>
      </w:r>
    </w:p>
    <w:p w14:paraId="0000002D" w14:textId="77777777" w:rsidR="008119A3" w:rsidRDefault="008119A3">
      <w:pPr>
        <w:spacing w:after="0"/>
      </w:pPr>
    </w:p>
    <w:p w14:paraId="0000002E" w14:textId="08AFB17A" w:rsidR="008119A3" w:rsidRDefault="000A53D9">
      <w:pPr>
        <w:spacing w:after="0"/>
      </w:pPr>
      <w:r>
        <w:rPr>
          <w:rFonts w:ascii="Arial" w:eastAsia="Arial" w:hAnsi="Arial" w:cs="Arial"/>
          <w:b/>
        </w:rPr>
        <w:t xml:space="preserve">Jeremiah McLane  </w:t>
      </w:r>
    </w:p>
    <w:p w14:paraId="0000002F" w14:textId="77777777" w:rsidR="008119A3" w:rsidRDefault="000A53D9">
      <w:pPr>
        <w:spacing w:after="0"/>
      </w:pPr>
      <w:proofErr w:type="gramStart"/>
      <w:r>
        <w:rPr>
          <w:rFonts w:ascii="Arial" w:eastAsia="Arial" w:hAnsi="Arial" w:cs="Arial"/>
        </w:rPr>
        <w:lastRenderedPageBreak/>
        <w:t>Actually, it's</w:t>
      </w:r>
      <w:proofErr w:type="gramEnd"/>
      <w:r>
        <w:rPr>
          <w:rFonts w:ascii="Arial" w:eastAsia="Arial" w:hAnsi="Arial" w:cs="Arial"/>
        </w:rPr>
        <w:t xml:space="preserve"> a great question. How did Dudley get into it? All I know is that Dudley was, at the </w:t>
      </w:r>
      <w:r>
        <w:rPr>
          <w:rFonts w:ascii="Arial" w:eastAsia="Arial" w:hAnsi="Arial" w:cs="Arial"/>
        </w:rPr>
        <w:t xml:space="preserve">time when he was young, the popular music for New England contra dancing, you </w:t>
      </w:r>
      <w:proofErr w:type="gramStart"/>
      <w:r>
        <w:rPr>
          <w:rFonts w:ascii="Arial" w:eastAsia="Arial" w:hAnsi="Arial" w:cs="Arial"/>
        </w:rPr>
        <w:t>wouldn't</w:t>
      </w:r>
      <w:proofErr w:type="gramEnd"/>
      <w:r>
        <w:rPr>
          <w:rFonts w:ascii="Arial" w:eastAsia="Arial" w:hAnsi="Arial" w:cs="Arial"/>
        </w:rPr>
        <w:t xml:space="preserve"> have necessarily said it was Celtic. It was tunes, sure, but you </w:t>
      </w:r>
      <w:proofErr w:type="gramStart"/>
      <w:r>
        <w:rPr>
          <w:rFonts w:ascii="Arial" w:eastAsia="Arial" w:hAnsi="Arial" w:cs="Arial"/>
        </w:rPr>
        <w:t>wouldn't</w:t>
      </w:r>
      <w:proofErr w:type="gramEnd"/>
      <w:r>
        <w:rPr>
          <w:rFonts w:ascii="Arial" w:eastAsia="Arial" w:hAnsi="Arial" w:cs="Arial"/>
        </w:rPr>
        <w:t xml:space="preserve"> have said Irish tunes were going to be the source.  I think Dudley was just really influenced, </w:t>
      </w:r>
      <w:r>
        <w:rPr>
          <w:rFonts w:ascii="Arial" w:eastAsia="Arial" w:hAnsi="Arial" w:cs="Arial"/>
        </w:rPr>
        <w:t xml:space="preserve">certainly the </w:t>
      </w:r>
      <w:hyperlink r:id="rId22">
        <w:r>
          <w:rPr>
            <w:rFonts w:ascii="Arial" w:eastAsia="Arial" w:hAnsi="Arial" w:cs="Arial"/>
            <w:color w:val="1155CC"/>
            <w:u w:val="single"/>
          </w:rPr>
          <w:t>Boys of the Lough</w:t>
        </w:r>
      </w:hyperlink>
      <w:r>
        <w:rPr>
          <w:rFonts w:ascii="Arial" w:eastAsia="Arial" w:hAnsi="Arial" w:cs="Arial"/>
        </w:rPr>
        <w:t xml:space="preserve"> had a big influence on </w:t>
      </w:r>
      <w:proofErr w:type="spellStart"/>
      <w:r>
        <w:rPr>
          <w:rFonts w:ascii="Arial" w:eastAsia="Arial" w:hAnsi="Arial" w:cs="Arial"/>
        </w:rPr>
        <w:t>on</w:t>
      </w:r>
      <w:proofErr w:type="spellEnd"/>
      <w:r>
        <w:rPr>
          <w:rFonts w:ascii="Arial" w:eastAsia="Arial" w:hAnsi="Arial" w:cs="Arial"/>
        </w:rPr>
        <w:t xml:space="preserve"> him, I think. Because the Boys of the Lough were mixing genres. They were mixing Quebecois and Shetland and Irish and English and Scottish. I </w:t>
      </w:r>
      <w:proofErr w:type="gramStart"/>
      <w:r>
        <w:rPr>
          <w:rFonts w:ascii="Arial" w:eastAsia="Arial" w:hAnsi="Arial" w:cs="Arial"/>
        </w:rPr>
        <w:t>don't</w:t>
      </w:r>
      <w:proofErr w:type="gramEnd"/>
      <w:r>
        <w:rPr>
          <w:rFonts w:ascii="Arial" w:eastAsia="Arial" w:hAnsi="Arial" w:cs="Arial"/>
        </w:rPr>
        <w:t xml:space="preserve"> rea</w:t>
      </w:r>
      <w:r>
        <w:rPr>
          <w:rFonts w:ascii="Arial" w:eastAsia="Arial" w:hAnsi="Arial" w:cs="Arial"/>
        </w:rPr>
        <w:t xml:space="preserve">lly know the answer to that question. I just know that when I met Kerry, and Kerry said, basically, I want to play Irish tunes for contra dancing, and I want it to be awesome. </w:t>
      </w:r>
      <w:proofErr w:type="gramStart"/>
      <w:r>
        <w:rPr>
          <w:rFonts w:ascii="Arial" w:eastAsia="Arial" w:hAnsi="Arial" w:cs="Arial"/>
        </w:rPr>
        <w:t>It's</w:t>
      </w:r>
      <w:proofErr w:type="gramEnd"/>
      <w:r>
        <w:rPr>
          <w:rFonts w:ascii="Arial" w:eastAsia="Arial" w:hAnsi="Arial" w:cs="Arial"/>
        </w:rPr>
        <w:t xml:space="preserve"> possible to play Irish music for contra dancing, maybe, and not have it wor</w:t>
      </w:r>
      <w:r>
        <w:rPr>
          <w:rFonts w:ascii="Arial" w:eastAsia="Arial" w:hAnsi="Arial" w:cs="Arial"/>
        </w:rPr>
        <w:t xml:space="preserve">k very well. But Kerry was into making it </w:t>
      </w:r>
      <w:proofErr w:type="gramStart"/>
      <w:r>
        <w:rPr>
          <w:rFonts w:ascii="Arial" w:eastAsia="Arial" w:hAnsi="Arial" w:cs="Arial"/>
        </w:rPr>
        <w:t>driving</w:t>
      </w:r>
      <w:proofErr w:type="gramEnd"/>
      <w:r>
        <w:rPr>
          <w:rFonts w:ascii="Arial" w:eastAsia="Arial" w:hAnsi="Arial" w:cs="Arial"/>
        </w:rPr>
        <w:t xml:space="preserve">. </w:t>
      </w:r>
      <w:hyperlink r:id="rId23">
        <w:r>
          <w:rPr>
            <w:rFonts w:ascii="Arial" w:eastAsia="Arial" w:hAnsi="Arial" w:cs="Arial"/>
            <w:color w:val="1155CC"/>
            <w:u w:val="single"/>
          </w:rPr>
          <w:t>David Surette</w:t>
        </w:r>
      </w:hyperlink>
      <w:r>
        <w:rPr>
          <w:rFonts w:ascii="Arial" w:eastAsia="Arial" w:hAnsi="Arial" w:cs="Arial"/>
        </w:rPr>
        <w:t xml:space="preserve"> was in that band, Danny </w:t>
      </w:r>
      <w:proofErr w:type="spellStart"/>
      <w:r>
        <w:rPr>
          <w:rFonts w:ascii="Arial" w:eastAsia="Arial" w:hAnsi="Arial" w:cs="Arial"/>
        </w:rPr>
        <w:t>Noveck</w:t>
      </w:r>
      <w:proofErr w:type="spellEnd"/>
      <w:r>
        <w:rPr>
          <w:rFonts w:ascii="Arial" w:eastAsia="Arial" w:hAnsi="Arial" w:cs="Arial"/>
        </w:rPr>
        <w:t xml:space="preserve">, </w:t>
      </w:r>
      <w:hyperlink r:id="rId24">
        <w:r>
          <w:rPr>
            <w:rFonts w:ascii="Arial" w:eastAsia="Arial" w:hAnsi="Arial" w:cs="Arial"/>
            <w:color w:val="1155CC"/>
            <w:u w:val="single"/>
          </w:rPr>
          <w:t>Gordon Peery</w:t>
        </w:r>
      </w:hyperlink>
      <w:r>
        <w:rPr>
          <w:rFonts w:ascii="Arial" w:eastAsia="Arial" w:hAnsi="Arial" w:cs="Arial"/>
        </w:rPr>
        <w:t>. So that's kind of actually how I got st</w:t>
      </w:r>
      <w:r>
        <w:rPr>
          <w:rFonts w:ascii="Arial" w:eastAsia="Arial" w:hAnsi="Arial" w:cs="Arial"/>
        </w:rPr>
        <w:t xml:space="preserve">arted in the </w:t>
      </w:r>
      <w:proofErr w:type="gramStart"/>
      <w:r>
        <w:rPr>
          <w:rFonts w:ascii="Arial" w:eastAsia="Arial" w:hAnsi="Arial" w:cs="Arial"/>
        </w:rPr>
        <w:t>day to day</w:t>
      </w:r>
      <w:proofErr w:type="gramEnd"/>
      <w:r>
        <w:rPr>
          <w:rFonts w:ascii="Arial" w:eastAsia="Arial" w:hAnsi="Arial" w:cs="Arial"/>
        </w:rPr>
        <w:t xml:space="preserve"> business of playing for contra dances, through Kerry. Keith also played and then gradually Nightingale. </w:t>
      </w:r>
      <w:proofErr w:type="gramStart"/>
      <w:r>
        <w:rPr>
          <w:rFonts w:ascii="Arial" w:eastAsia="Arial" w:hAnsi="Arial" w:cs="Arial"/>
        </w:rPr>
        <w:t>So</w:t>
      </w:r>
      <w:proofErr w:type="gramEnd"/>
      <w:r>
        <w:rPr>
          <w:rFonts w:ascii="Arial" w:eastAsia="Arial" w:hAnsi="Arial" w:cs="Arial"/>
        </w:rPr>
        <w:t xml:space="preserve"> you know, now, it seems so long ago. I mean, it was long ago. I mean, it was in the 80s that I was playing with Kerry. So </w:t>
      </w:r>
      <w:proofErr w:type="gramStart"/>
      <w:r>
        <w:rPr>
          <w:rFonts w:ascii="Arial" w:eastAsia="Arial" w:hAnsi="Arial" w:cs="Arial"/>
        </w:rPr>
        <w:t>tha</w:t>
      </w:r>
      <w:r>
        <w:rPr>
          <w:rFonts w:ascii="Arial" w:eastAsia="Arial" w:hAnsi="Arial" w:cs="Arial"/>
        </w:rPr>
        <w:t>t's</w:t>
      </w:r>
      <w:proofErr w:type="gramEnd"/>
      <w:r>
        <w:rPr>
          <w:rFonts w:ascii="Arial" w:eastAsia="Arial" w:hAnsi="Arial" w:cs="Arial"/>
        </w:rPr>
        <w:t xml:space="preserve"> a long time ago.</w:t>
      </w:r>
    </w:p>
    <w:p w14:paraId="00000030" w14:textId="77777777" w:rsidR="008119A3" w:rsidRDefault="008119A3">
      <w:pPr>
        <w:spacing w:after="0"/>
      </w:pPr>
    </w:p>
    <w:p w14:paraId="00000031" w14:textId="57383BE8" w:rsidR="008119A3" w:rsidRDefault="000A53D9">
      <w:pPr>
        <w:spacing w:after="0"/>
      </w:pPr>
      <w:r>
        <w:rPr>
          <w:rFonts w:ascii="Arial" w:eastAsia="Arial" w:hAnsi="Arial" w:cs="Arial"/>
          <w:b/>
        </w:rPr>
        <w:t xml:space="preserve">Jeremiah McLane  </w:t>
      </w:r>
    </w:p>
    <w:p w14:paraId="00000032" w14:textId="77777777" w:rsidR="008119A3" w:rsidRDefault="000A53D9">
      <w:pPr>
        <w:spacing w:after="0"/>
      </w:pPr>
      <w:r>
        <w:rPr>
          <w:rFonts w:ascii="Arial" w:eastAsia="Arial" w:hAnsi="Arial" w:cs="Arial"/>
        </w:rPr>
        <w:t xml:space="preserve">Ask me a question, otherwise, </w:t>
      </w:r>
      <w:proofErr w:type="gramStart"/>
      <w:r>
        <w:rPr>
          <w:rFonts w:ascii="Arial" w:eastAsia="Arial" w:hAnsi="Arial" w:cs="Arial"/>
        </w:rPr>
        <w:t>I'll</w:t>
      </w:r>
      <w:proofErr w:type="gramEnd"/>
      <w:r>
        <w:rPr>
          <w:rFonts w:ascii="Arial" w:eastAsia="Arial" w:hAnsi="Arial" w:cs="Arial"/>
        </w:rPr>
        <w:t xml:space="preserve"> just keep rambling on and that's not very interesting.</w:t>
      </w:r>
    </w:p>
    <w:p w14:paraId="00000033" w14:textId="77777777" w:rsidR="008119A3" w:rsidRDefault="008119A3">
      <w:pPr>
        <w:spacing w:after="0"/>
      </w:pPr>
    </w:p>
    <w:p w14:paraId="00000034" w14:textId="235F2207" w:rsidR="008119A3" w:rsidRDefault="000A53D9">
      <w:pPr>
        <w:spacing w:after="0"/>
      </w:pPr>
      <w:r>
        <w:rPr>
          <w:rFonts w:ascii="Arial" w:eastAsia="Arial" w:hAnsi="Arial" w:cs="Arial"/>
          <w:b/>
        </w:rPr>
        <w:t xml:space="preserve">Julie Vallimont  </w:t>
      </w:r>
    </w:p>
    <w:p w14:paraId="00000035" w14:textId="77777777" w:rsidR="008119A3" w:rsidRDefault="000A53D9">
      <w:pPr>
        <w:spacing w:after="0"/>
      </w:pPr>
      <w:r>
        <w:rPr>
          <w:rFonts w:ascii="Arial" w:eastAsia="Arial" w:hAnsi="Arial" w:cs="Arial"/>
        </w:rPr>
        <w:t xml:space="preserve">I mean, </w:t>
      </w:r>
      <w:proofErr w:type="gramStart"/>
      <w:r>
        <w:rPr>
          <w:rFonts w:ascii="Arial" w:eastAsia="Arial" w:hAnsi="Arial" w:cs="Arial"/>
        </w:rPr>
        <w:t>I'm</w:t>
      </w:r>
      <w:proofErr w:type="gramEnd"/>
      <w:r>
        <w:rPr>
          <w:rFonts w:ascii="Arial" w:eastAsia="Arial" w:hAnsi="Arial" w:cs="Arial"/>
        </w:rPr>
        <w:t xml:space="preserve"> loving this. </w:t>
      </w:r>
      <w:proofErr w:type="gramStart"/>
      <w:r>
        <w:rPr>
          <w:rFonts w:ascii="Arial" w:eastAsia="Arial" w:hAnsi="Arial" w:cs="Arial"/>
        </w:rPr>
        <w:t>I'll</w:t>
      </w:r>
      <w:proofErr w:type="gramEnd"/>
      <w:r>
        <w:rPr>
          <w:rFonts w:ascii="Arial" w:eastAsia="Arial" w:hAnsi="Arial" w:cs="Arial"/>
        </w:rPr>
        <w:t xml:space="preserve"> let you talk as long as you want to talk. But sure. Going back a li</w:t>
      </w:r>
      <w:r>
        <w:rPr>
          <w:rFonts w:ascii="Arial" w:eastAsia="Arial" w:hAnsi="Arial" w:cs="Arial"/>
        </w:rPr>
        <w:t xml:space="preserve">ttle bit do you remember the folks that you were in your very first band with? Are they names that any of us would know if </w:t>
      </w:r>
      <w:proofErr w:type="gramStart"/>
      <w:r>
        <w:rPr>
          <w:rFonts w:ascii="Arial" w:eastAsia="Arial" w:hAnsi="Arial" w:cs="Arial"/>
        </w:rPr>
        <w:t>they'd</w:t>
      </w:r>
      <w:proofErr w:type="gramEnd"/>
      <w:r>
        <w:rPr>
          <w:rFonts w:ascii="Arial" w:eastAsia="Arial" w:hAnsi="Arial" w:cs="Arial"/>
        </w:rPr>
        <w:t xml:space="preserve"> gone on to play dances?</w:t>
      </w:r>
    </w:p>
    <w:p w14:paraId="00000036" w14:textId="77777777" w:rsidR="008119A3" w:rsidRDefault="008119A3">
      <w:pPr>
        <w:spacing w:after="0"/>
      </w:pPr>
    </w:p>
    <w:p w14:paraId="00000037" w14:textId="26011DC8" w:rsidR="008119A3" w:rsidRDefault="000A53D9">
      <w:pPr>
        <w:spacing w:after="0"/>
      </w:pPr>
      <w:r>
        <w:rPr>
          <w:rFonts w:ascii="Arial" w:eastAsia="Arial" w:hAnsi="Arial" w:cs="Arial"/>
          <w:b/>
        </w:rPr>
        <w:t xml:space="preserve">Jeremiah McLane </w:t>
      </w:r>
    </w:p>
    <w:p w14:paraId="00000038" w14:textId="77777777" w:rsidR="008119A3" w:rsidRDefault="000A53D9">
      <w:pPr>
        <w:spacing w:after="0"/>
      </w:pPr>
      <w:r>
        <w:rPr>
          <w:rFonts w:ascii="Arial" w:eastAsia="Arial" w:hAnsi="Arial" w:cs="Arial"/>
        </w:rPr>
        <w:t xml:space="preserve">The very first band when I was living out west on Lopez?  </w:t>
      </w:r>
      <w:proofErr w:type="gramStart"/>
      <w:r>
        <w:rPr>
          <w:rFonts w:ascii="Arial" w:eastAsia="Arial" w:hAnsi="Arial" w:cs="Arial"/>
        </w:rPr>
        <w:t>It's</w:t>
      </w:r>
      <w:proofErr w:type="gramEnd"/>
      <w:r>
        <w:rPr>
          <w:rFonts w:ascii="Arial" w:eastAsia="Arial" w:hAnsi="Arial" w:cs="Arial"/>
        </w:rPr>
        <w:t xml:space="preserve"> very possible i</w:t>
      </w:r>
      <w:r>
        <w:rPr>
          <w:rFonts w:ascii="Arial" w:eastAsia="Arial" w:hAnsi="Arial" w:cs="Arial"/>
        </w:rPr>
        <w:t xml:space="preserve">f I said some of the names. The saddest story that I can tell you is there was a wonderful fiddler, Donald Stiff who passed away. That was after I left to come back to New England. But Donald was </w:t>
      </w:r>
      <w:proofErr w:type="spellStart"/>
      <w:r>
        <w:rPr>
          <w:rFonts w:ascii="Arial" w:eastAsia="Arial" w:hAnsi="Arial" w:cs="Arial"/>
        </w:rPr>
        <w:t>was</w:t>
      </w:r>
      <w:proofErr w:type="spellEnd"/>
      <w:r>
        <w:rPr>
          <w:rFonts w:ascii="Arial" w:eastAsia="Arial" w:hAnsi="Arial" w:cs="Arial"/>
        </w:rPr>
        <w:t xml:space="preserve"> killed, and this is terrible.  </w:t>
      </w:r>
      <w:proofErr w:type="gramStart"/>
      <w:r>
        <w:rPr>
          <w:rFonts w:ascii="Arial" w:eastAsia="Arial" w:hAnsi="Arial" w:cs="Arial"/>
        </w:rPr>
        <w:t>It's</w:t>
      </w:r>
      <w:proofErr w:type="gramEnd"/>
      <w:r>
        <w:rPr>
          <w:rFonts w:ascii="Arial" w:eastAsia="Arial" w:hAnsi="Arial" w:cs="Arial"/>
        </w:rPr>
        <w:t xml:space="preserve"> just I want to say t</w:t>
      </w:r>
      <w:r>
        <w:rPr>
          <w:rFonts w:ascii="Arial" w:eastAsia="Arial" w:hAnsi="Arial" w:cs="Arial"/>
        </w:rPr>
        <w:t xml:space="preserve">hat it was a very tragic kind of association with the band because Donald was a really key part of that band. He was the </w:t>
      </w:r>
      <w:proofErr w:type="gramStart"/>
      <w:r>
        <w:rPr>
          <w:rFonts w:ascii="Arial" w:eastAsia="Arial" w:hAnsi="Arial" w:cs="Arial"/>
        </w:rPr>
        <w:t>fiddler</w:t>
      </w:r>
      <w:proofErr w:type="gramEnd"/>
      <w:r>
        <w:rPr>
          <w:rFonts w:ascii="Arial" w:eastAsia="Arial" w:hAnsi="Arial" w:cs="Arial"/>
        </w:rPr>
        <w:t xml:space="preserve"> and he was very charismatic. There was a flute player, a piano player, Mark </w:t>
      </w:r>
      <w:proofErr w:type="spellStart"/>
      <w:r>
        <w:rPr>
          <w:rFonts w:ascii="Arial" w:eastAsia="Arial" w:hAnsi="Arial" w:cs="Arial"/>
        </w:rPr>
        <w:t>Minkler</w:t>
      </w:r>
      <w:proofErr w:type="spellEnd"/>
      <w:r>
        <w:rPr>
          <w:rFonts w:ascii="Arial" w:eastAsia="Arial" w:hAnsi="Arial" w:cs="Arial"/>
        </w:rPr>
        <w:t xml:space="preserve">, </w:t>
      </w:r>
      <w:proofErr w:type="gramStart"/>
      <w:r>
        <w:rPr>
          <w:rFonts w:ascii="Arial" w:eastAsia="Arial" w:hAnsi="Arial" w:cs="Arial"/>
        </w:rPr>
        <w:t>who's</w:t>
      </w:r>
      <w:proofErr w:type="gramEnd"/>
      <w:r>
        <w:rPr>
          <w:rFonts w:ascii="Arial" w:eastAsia="Arial" w:hAnsi="Arial" w:cs="Arial"/>
        </w:rPr>
        <w:t xml:space="preserve"> still out there playing music. Peopl</w:t>
      </w:r>
      <w:r>
        <w:rPr>
          <w:rFonts w:ascii="Arial" w:eastAsia="Arial" w:hAnsi="Arial" w:cs="Arial"/>
        </w:rPr>
        <w:t xml:space="preserve">e would know Mark, I think, if you asked folks out in the Pacific Northwest, he played trumpet as well, </w:t>
      </w:r>
      <w:r>
        <w:rPr>
          <w:rFonts w:ascii="Arial" w:eastAsia="Arial" w:hAnsi="Arial" w:cs="Arial"/>
        </w:rPr>
        <w:t>flugelhorn</w:t>
      </w:r>
      <w:r>
        <w:rPr>
          <w:rFonts w:ascii="Arial" w:eastAsia="Arial" w:hAnsi="Arial" w:cs="Arial"/>
        </w:rPr>
        <w:t xml:space="preserve">. Mark was a great </w:t>
      </w:r>
      <w:proofErr w:type="spellStart"/>
      <w:proofErr w:type="gramStart"/>
      <w:r>
        <w:rPr>
          <w:rFonts w:ascii="Arial" w:eastAsia="Arial" w:hAnsi="Arial" w:cs="Arial"/>
        </w:rPr>
        <w:t>multi instrumentalist</w:t>
      </w:r>
      <w:proofErr w:type="spellEnd"/>
      <w:proofErr w:type="gramEnd"/>
      <w:r>
        <w:rPr>
          <w:rFonts w:ascii="Arial" w:eastAsia="Arial" w:hAnsi="Arial" w:cs="Arial"/>
        </w:rPr>
        <w:t xml:space="preserve">. The caller </w:t>
      </w:r>
      <w:proofErr w:type="gramStart"/>
      <w:r>
        <w:rPr>
          <w:rFonts w:ascii="Arial" w:eastAsia="Arial" w:hAnsi="Arial" w:cs="Arial"/>
        </w:rPr>
        <w:t>actually was</w:t>
      </w:r>
      <w:proofErr w:type="gramEnd"/>
      <w:r>
        <w:rPr>
          <w:rFonts w:ascii="Arial" w:eastAsia="Arial" w:hAnsi="Arial" w:cs="Arial"/>
        </w:rPr>
        <w:t xml:space="preserve"> Aimee, I'm trying to think of her last name, there was a caller in the band.</w:t>
      </w:r>
      <w:r>
        <w:rPr>
          <w:rFonts w:ascii="Arial" w:eastAsia="Arial" w:hAnsi="Arial" w:cs="Arial"/>
        </w:rPr>
        <w:t xml:space="preserve"> There were several members alternating, David Zeller was one, we called him Z, played guitar. I mean that goes back that's late 70s. </w:t>
      </w:r>
      <w:proofErr w:type="gramStart"/>
      <w:r>
        <w:rPr>
          <w:rFonts w:ascii="Arial" w:eastAsia="Arial" w:hAnsi="Arial" w:cs="Arial"/>
        </w:rPr>
        <w:t>I'm</w:t>
      </w:r>
      <w:proofErr w:type="gramEnd"/>
      <w:r>
        <w:rPr>
          <w:rFonts w:ascii="Arial" w:eastAsia="Arial" w:hAnsi="Arial" w:cs="Arial"/>
        </w:rPr>
        <w:t xml:space="preserve"> just trying to think, there's a kind of a gap in here when I left the Pacific Northwest and came back to New England. </w:t>
      </w:r>
      <w:r>
        <w:rPr>
          <w:rFonts w:ascii="Arial" w:eastAsia="Arial" w:hAnsi="Arial" w:cs="Arial"/>
        </w:rPr>
        <w:t xml:space="preserve">I remember I met David Surette at UNH in '84 </w:t>
      </w:r>
      <w:proofErr w:type="gramStart"/>
      <w:r>
        <w:rPr>
          <w:rFonts w:ascii="Arial" w:eastAsia="Arial" w:hAnsi="Arial" w:cs="Arial"/>
        </w:rPr>
        <w:t>let's</w:t>
      </w:r>
      <w:proofErr w:type="gramEnd"/>
      <w:r>
        <w:rPr>
          <w:rFonts w:ascii="Arial" w:eastAsia="Arial" w:hAnsi="Arial" w:cs="Arial"/>
        </w:rPr>
        <w:t xml:space="preserve"> say so David and I have known each other for a while and David, a very active member in a lot of dance bands, particularly Fresh Fish. David and I played together in Fresh Fish. We also played together for</w:t>
      </w:r>
      <w:r>
        <w:rPr>
          <w:rFonts w:ascii="Arial" w:eastAsia="Arial" w:hAnsi="Arial" w:cs="Arial"/>
        </w:rPr>
        <w:t xml:space="preserve"> a time in </w:t>
      </w:r>
      <w:proofErr w:type="spellStart"/>
      <w:r>
        <w:rPr>
          <w:rFonts w:ascii="Arial" w:eastAsia="Arial" w:hAnsi="Arial" w:cs="Arial"/>
        </w:rPr>
        <w:t>Airdance</w:t>
      </w:r>
      <w:proofErr w:type="spellEnd"/>
      <w:r>
        <w:rPr>
          <w:rFonts w:ascii="Arial" w:eastAsia="Arial" w:hAnsi="Arial" w:cs="Arial"/>
        </w:rPr>
        <w:t xml:space="preserve">.  I was never on any recordings with Kerry actually in Fresh </w:t>
      </w:r>
      <w:proofErr w:type="gramStart"/>
      <w:r>
        <w:rPr>
          <w:rFonts w:ascii="Arial" w:eastAsia="Arial" w:hAnsi="Arial" w:cs="Arial"/>
        </w:rPr>
        <w:t>Fish ,</w:t>
      </w:r>
      <w:proofErr w:type="gramEnd"/>
      <w:r>
        <w:rPr>
          <w:rFonts w:ascii="Arial" w:eastAsia="Arial" w:hAnsi="Arial" w:cs="Arial"/>
        </w:rPr>
        <w:t xml:space="preserve"> it just turned out he would record and I wasn't there. And likewise, Rodney's done so many things. Rodney Miller's done a million projects. </w:t>
      </w:r>
      <w:proofErr w:type="gramStart"/>
      <w:r>
        <w:rPr>
          <w:rFonts w:ascii="Arial" w:eastAsia="Arial" w:hAnsi="Arial" w:cs="Arial"/>
        </w:rPr>
        <w:t>I've</w:t>
      </w:r>
      <w:proofErr w:type="gramEnd"/>
      <w:r>
        <w:rPr>
          <w:rFonts w:ascii="Arial" w:eastAsia="Arial" w:hAnsi="Arial" w:cs="Arial"/>
        </w:rPr>
        <w:t xml:space="preserve"> never recorded with Rod</w:t>
      </w:r>
      <w:r>
        <w:rPr>
          <w:rFonts w:ascii="Arial" w:eastAsia="Arial" w:hAnsi="Arial" w:cs="Arial"/>
        </w:rPr>
        <w:t xml:space="preserve">ney but that early band, there is no recordings of us. This is before anybody was documenting hardly anything. </w:t>
      </w:r>
      <w:proofErr w:type="gramStart"/>
      <w:r>
        <w:rPr>
          <w:rFonts w:ascii="Arial" w:eastAsia="Arial" w:hAnsi="Arial" w:cs="Arial"/>
        </w:rPr>
        <w:t>So</w:t>
      </w:r>
      <w:proofErr w:type="gramEnd"/>
      <w:r>
        <w:rPr>
          <w:rFonts w:ascii="Arial" w:eastAsia="Arial" w:hAnsi="Arial" w:cs="Arial"/>
        </w:rPr>
        <w:t xml:space="preserve"> I don't believe there's photographs of us from that era.</w:t>
      </w:r>
    </w:p>
    <w:p w14:paraId="00000039" w14:textId="77777777" w:rsidR="008119A3" w:rsidRDefault="008119A3">
      <w:pPr>
        <w:spacing w:after="0"/>
      </w:pPr>
    </w:p>
    <w:p w14:paraId="0000003A" w14:textId="6D6C30EE" w:rsidR="008119A3" w:rsidRDefault="000A53D9">
      <w:pPr>
        <w:spacing w:after="0"/>
      </w:pPr>
      <w:r>
        <w:rPr>
          <w:rFonts w:ascii="Arial" w:eastAsia="Arial" w:hAnsi="Arial" w:cs="Arial"/>
          <w:b/>
        </w:rPr>
        <w:t xml:space="preserve">Julie Vallimont  </w:t>
      </w:r>
    </w:p>
    <w:p w14:paraId="0000003B" w14:textId="77777777" w:rsidR="008119A3" w:rsidRDefault="000A53D9">
      <w:pPr>
        <w:spacing w:after="0"/>
      </w:pPr>
      <w:r>
        <w:rPr>
          <w:rFonts w:ascii="Arial" w:eastAsia="Arial" w:hAnsi="Arial" w:cs="Arial"/>
        </w:rPr>
        <w:t>I wish.</w:t>
      </w:r>
    </w:p>
    <w:p w14:paraId="0000003C" w14:textId="77777777" w:rsidR="008119A3" w:rsidRDefault="008119A3">
      <w:pPr>
        <w:spacing w:after="0"/>
      </w:pPr>
    </w:p>
    <w:p w14:paraId="0000003D" w14:textId="2A540DD4" w:rsidR="008119A3" w:rsidRDefault="000A53D9">
      <w:pPr>
        <w:spacing w:after="0"/>
      </w:pPr>
      <w:r>
        <w:rPr>
          <w:rFonts w:ascii="Arial" w:eastAsia="Arial" w:hAnsi="Arial" w:cs="Arial"/>
          <w:b/>
        </w:rPr>
        <w:t xml:space="preserve">Jeremiah McLane  </w:t>
      </w:r>
    </w:p>
    <w:p w14:paraId="0000003E" w14:textId="77777777" w:rsidR="008119A3" w:rsidRDefault="000A53D9">
      <w:pPr>
        <w:spacing w:after="0"/>
      </w:pPr>
      <w:r>
        <w:rPr>
          <w:rFonts w:ascii="Arial" w:eastAsia="Arial" w:hAnsi="Arial" w:cs="Arial"/>
        </w:rPr>
        <w:t xml:space="preserve">Well, it would have been a lot of hair. Genevieve was the fiddle </w:t>
      </w:r>
      <w:proofErr w:type="gramStart"/>
      <w:r>
        <w:rPr>
          <w:rFonts w:ascii="Arial" w:eastAsia="Arial" w:hAnsi="Arial" w:cs="Arial"/>
        </w:rPr>
        <w:t>player</w:t>
      </w:r>
      <w:proofErr w:type="gramEnd"/>
      <w:r>
        <w:rPr>
          <w:rFonts w:ascii="Arial" w:eastAsia="Arial" w:hAnsi="Arial" w:cs="Arial"/>
        </w:rPr>
        <w:t xml:space="preserve"> so we had two fiddles. </w:t>
      </w:r>
      <w:proofErr w:type="gramStart"/>
      <w:r>
        <w:rPr>
          <w:rFonts w:ascii="Arial" w:eastAsia="Arial" w:hAnsi="Arial" w:cs="Arial"/>
        </w:rPr>
        <w:t>I'm</w:t>
      </w:r>
      <w:proofErr w:type="gramEnd"/>
      <w:r>
        <w:rPr>
          <w:rFonts w:ascii="Arial" w:eastAsia="Arial" w:hAnsi="Arial" w:cs="Arial"/>
        </w:rPr>
        <w:t xml:space="preserve"> just going to describe this first band. We have two fiddles, guitar. I played piano accordion, Mark played </w:t>
      </w:r>
      <w:proofErr w:type="gramStart"/>
      <w:r>
        <w:rPr>
          <w:rFonts w:ascii="Arial" w:eastAsia="Arial" w:hAnsi="Arial" w:cs="Arial"/>
        </w:rPr>
        <w:t>everything</w:t>
      </w:r>
      <w:proofErr w:type="gramEnd"/>
      <w:r>
        <w:rPr>
          <w:rFonts w:ascii="Arial" w:eastAsia="Arial" w:hAnsi="Arial" w:cs="Arial"/>
        </w:rPr>
        <w:t xml:space="preserve"> and we had a caller. We played the Paci</w:t>
      </w:r>
      <w:r>
        <w:rPr>
          <w:rFonts w:ascii="Arial" w:eastAsia="Arial" w:hAnsi="Arial" w:cs="Arial"/>
        </w:rPr>
        <w:t xml:space="preserve">fic Northwest, all kinds of places. I do remember going out to the west coast of Vancouver Island, places that are still, if you go there </w:t>
      </w:r>
      <w:proofErr w:type="gramStart"/>
      <w:r>
        <w:rPr>
          <w:rFonts w:ascii="Arial" w:eastAsia="Arial" w:hAnsi="Arial" w:cs="Arial"/>
        </w:rPr>
        <w:t>today,  there's</w:t>
      </w:r>
      <w:proofErr w:type="gramEnd"/>
      <w:r>
        <w:rPr>
          <w:rFonts w:ascii="Arial" w:eastAsia="Arial" w:hAnsi="Arial" w:cs="Arial"/>
        </w:rPr>
        <w:t xml:space="preserve"> a contra dance scene out here because it's really remote. Back then it wasn't that </w:t>
      </w:r>
      <w:proofErr w:type="gramStart"/>
      <w:r>
        <w:rPr>
          <w:rFonts w:ascii="Arial" w:eastAsia="Arial" w:hAnsi="Arial" w:cs="Arial"/>
        </w:rPr>
        <w:t>different</w:t>
      </w:r>
      <w:proofErr w:type="gramEnd"/>
      <w:r>
        <w:rPr>
          <w:rFonts w:ascii="Arial" w:eastAsia="Arial" w:hAnsi="Arial" w:cs="Arial"/>
        </w:rPr>
        <w:t xml:space="preserve"> and we pl</w:t>
      </w:r>
      <w:r>
        <w:rPr>
          <w:rFonts w:ascii="Arial" w:eastAsia="Arial" w:hAnsi="Arial" w:cs="Arial"/>
        </w:rPr>
        <w:t>ayed some dances out there. You asked me for memorable stories. We were always taking ferries to various places.  We had this huge hulking vehicle that was a terrible battery and I swear we pushed that thing off the ferry more times than I can think of and</w:t>
      </w:r>
      <w:r>
        <w:rPr>
          <w:rFonts w:ascii="Arial" w:eastAsia="Arial" w:hAnsi="Arial" w:cs="Arial"/>
        </w:rPr>
        <w:t xml:space="preserve"> how they put up with that and, being young and stupid we were just going to the next thing. The </w:t>
      </w:r>
      <w:proofErr w:type="spellStart"/>
      <w:r>
        <w:rPr>
          <w:rFonts w:ascii="Arial" w:eastAsia="Arial" w:hAnsi="Arial" w:cs="Arial"/>
        </w:rPr>
        <w:t>Clayfoot</w:t>
      </w:r>
      <w:proofErr w:type="spellEnd"/>
      <w:r>
        <w:rPr>
          <w:rFonts w:ascii="Arial" w:eastAsia="Arial" w:hAnsi="Arial" w:cs="Arial"/>
        </w:rPr>
        <w:t xml:space="preserve"> Strutters reminds me of that band occasionally. The Strutters, </w:t>
      </w:r>
      <w:proofErr w:type="gramStart"/>
      <w:r>
        <w:rPr>
          <w:rFonts w:ascii="Arial" w:eastAsia="Arial" w:hAnsi="Arial" w:cs="Arial"/>
        </w:rPr>
        <w:t>that's</w:t>
      </w:r>
      <w:proofErr w:type="gramEnd"/>
      <w:r>
        <w:rPr>
          <w:rFonts w:ascii="Arial" w:eastAsia="Arial" w:hAnsi="Arial" w:cs="Arial"/>
        </w:rPr>
        <w:t xml:space="preserve"> a garage band of people that just never really wanted to quit, we just always en</w:t>
      </w:r>
      <w:r>
        <w:rPr>
          <w:rFonts w:ascii="Arial" w:eastAsia="Arial" w:hAnsi="Arial" w:cs="Arial"/>
        </w:rPr>
        <w:t xml:space="preserve">joyed hanging out together and the driving, the traveling was a big part of that, the hang was great. The thing about the Strutters was the idea </w:t>
      </w:r>
      <w:r>
        <w:rPr>
          <w:rFonts w:ascii="Arial" w:eastAsia="Arial" w:hAnsi="Arial" w:cs="Arial"/>
        </w:rPr>
        <w:t xml:space="preserve">was </w:t>
      </w:r>
      <w:proofErr w:type="gramStart"/>
      <w:r>
        <w:rPr>
          <w:rFonts w:ascii="Arial" w:eastAsia="Arial" w:hAnsi="Arial" w:cs="Arial"/>
        </w:rPr>
        <w:t>take</w:t>
      </w:r>
      <w:proofErr w:type="gramEnd"/>
      <w:r>
        <w:rPr>
          <w:rFonts w:ascii="Arial" w:eastAsia="Arial" w:hAnsi="Arial" w:cs="Arial"/>
        </w:rPr>
        <w:t xml:space="preserve"> the melody and take melody apart and play, and now, it seems so funny to say it but at the time, every</w:t>
      </w:r>
      <w:r>
        <w:rPr>
          <w:rFonts w:ascii="Arial" w:eastAsia="Arial" w:hAnsi="Arial" w:cs="Arial"/>
        </w:rPr>
        <w:t>body played every single note of every tune, like Kerry.  Kerry played all these tunes superfast, like our tempos were 120, minimum, a lot of times he was at 128, playing Irish music. And every single note was played, every role was there. And the Strutter</w:t>
      </w:r>
      <w:r>
        <w:rPr>
          <w:rFonts w:ascii="Arial" w:eastAsia="Arial" w:hAnsi="Arial" w:cs="Arial"/>
        </w:rPr>
        <w:t xml:space="preserve">s, after that experience of like, oh my god, playing it slower tempo </w:t>
      </w:r>
      <w:proofErr w:type="gramStart"/>
      <w:r>
        <w:rPr>
          <w:rFonts w:ascii="Arial" w:eastAsia="Arial" w:hAnsi="Arial" w:cs="Arial"/>
        </w:rPr>
        <w:t>and also</w:t>
      </w:r>
      <w:proofErr w:type="gramEnd"/>
      <w:r>
        <w:rPr>
          <w:rFonts w:ascii="Arial" w:eastAsia="Arial" w:hAnsi="Arial" w:cs="Arial"/>
        </w:rPr>
        <w:t xml:space="preserve"> sometimes playing the tunes halftime and then not even play all the notes was kind of liberating, a lot more space. It helped to have drums and bass to fill the space out. I thin</w:t>
      </w:r>
      <w:r>
        <w:rPr>
          <w:rFonts w:ascii="Arial" w:eastAsia="Arial" w:hAnsi="Arial" w:cs="Arial"/>
        </w:rPr>
        <w:t xml:space="preserve">k what I discovered is that you can play slower in certain places, certainly not in the Midwest, thank you very much. That </w:t>
      </w:r>
      <w:proofErr w:type="gramStart"/>
      <w:r>
        <w:rPr>
          <w:rFonts w:ascii="Arial" w:eastAsia="Arial" w:hAnsi="Arial" w:cs="Arial"/>
        </w:rPr>
        <w:t>didn't</w:t>
      </w:r>
      <w:proofErr w:type="gramEnd"/>
      <w:r>
        <w:rPr>
          <w:rFonts w:ascii="Arial" w:eastAsia="Arial" w:hAnsi="Arial" w:cs="Arial"/>
        </w:rPr>
        <w:t xml:space="preserve"> go over so well. You know, because if people are used to old time tunes played </w:t>
      </w:r>
      <w:proofErr w:type="gramStart"/>
      <w:r>
        <w:rPr>
          <w:rFonts w:ascii="Arial" w:eastAsia="Arial" w:hAnsi="Arial" w:cs="Arial"/>
        </w:rPr>
        <w:t>really fast</w:t>
      </w:r>
      <w:proofErr w:type="gramEnd"/>
      <w:r>
        <w:rPr>
          <w:rFonts w:ascii="Arial" w:eastAsia="Arial" w:hAnsi="Arial" w:cs="Arial"/>
        </w:rPr>
        <w:t>, they get used to that tempo, you c</w:t>
      </w:r>
      <w:r>
        <w:rPr>
          <w:rFonts w:ascii="Arial" w:eastAsia="Arial" w:hAnsi="Arial" w:cs="Arial"/>
        </w:rPr>
        <w:t xml:space="preserve">an't come along and play super slow. But in some places, like California, the Strutters would play really </w:t>
      </w:r>
      <w:proofErr w:type="gramStart"/>
      <w:r>
        <w:rPr>
          <w:rFonts w:ascii="Arial" w:eastAsia="Arial" w:hAnsi="Arial" w:cs="Arial"/>
        </w:rPr>
        <w:t>slowly</w:t>
      </w:r>
      <w:proofErr w:type="gramEnd"/>
      <w:r>
        <w:rPr>
          <w:rFonts w:ascii="Arial" w:eastAsia="Arial" w:hAnsi="Arial" w:cs="Arial"/>
        </w:rPr>
        <w:t xml:space="preserve"> and it seemed like it worked.  I also know that it </w:t>
      </w:r>
      <w:proofErr w:type="gramStart"/>
      <w:r>
        <w:rPr>
          <w:rFonts w:ascii="Arial" w:eastAsia="Arial" w:hAnsi="Arial" w:cs="Arial"/>
        </w:rPr>
        <w:t>didn't</w:t>
      </w:r>
      <w:proofErr w:type="gramEnd"/>
      <w:r>
        <w:rPr>
          <w:rFonts w:ascii="Arial" w:eastAsia="Arial" w:hAnsi="Arial" w:cs="Arial"/>
        </w:rPr>
        <w:t xml:space="preserve"> work for certain people, like we played the </w:t>
      </w:r>
      <w:proofErr w:type="spellStart"/>
      <w:r>
        <w:rPr>
          <w:rFonts w:ascii="Arial" w:eastAsia="Arial" w:hAnsi="Arial" w:cs="Arial"/>
        </w:rPr>
        <w:t>Downeast</w:t>
      </w:r>
      <w:proofErr w:type="spellEnd"/>
      <w:r>
        <w:rPr>
          <w:rFonts w:ascii="Arial" w:eastAsia="Arial" w:hAnsi="Arial" w:cs="Arial"/>
        </w:rPr>
        <w:t xml:space="preserve"> Dance Festival in Maine a long, </w:t>
      </w:r>
      <w:r>
        <w:rPr>
          <w:rFonts w:ascii="Arial" w:eastAsia="Arial" w:hAnsi="Arial" w:cs="Arial"/>
        </w:rPr>
        <w:t xml:space="preserve">long time ago.  I remember the Strutters played, there was this palatable sense in the room that it was very divided, there are people who were absolutely loving it, we can hear them so that was good, that was gratifying. And then </w:t>
      </w:r>
      <w:proofErr w:type="gramStart"/>
      <w:r>
        <w:rPr>
          <w:rFonts w:ascii="Arial" w:eastAsia="Arial" w:hAnsi="Arial" w:cs="Arial"/>
        </w:rPr>
        <w:t>there's</w:t>
      </w:r>
      <w:proofErr w:type="gramEnd"/>
      <w:r>
        <w:rPr>
          <w:rFonts w:ascii="Arial" w:eastAsia="Arial" w:hAnsi="Arial" w:cs="Arial"/>
        </w:rPr>
        <w:t xml:space="preserve"> a lot of people j</w:t>
      </w:r>
      <w:r>
        <w:rPr>
          <w:rFonts w:ascii="Arial" w:eastAsia="Arial" w:hAnsi="Arial" w:cs="Arial"/>
        </w:rPr>
        <w:t xml:space="preserve">ust with their arms folded, they were not happy. They didn't like what we were </w:t>
      </w:r>
      <w:proofErr w:type="gramStart"/>
      <w:r>
        <w:rPr>
          <w:rFonts w:ascii="Arial" w:eastAsia="Arial" w:hAnsi="Arial" w:cs="Arial"/>
        </w:rPr>
        <w:t>doing</w:t>
      </w:r>
      <w:proofErr w:type="gramEnd"/>
      <w:r>
        <w:rPr>
          <w:rFonts w:ascii="Arial" w:eastAsia="Arial" w:hAnsi="Arial" w:cs="Arial"/>
        </w:rPr>
        <w:t xml:space="preserve"> and they didn't see why we should be given a platform to do it on. </w:t>
      </w:r>
      <w:proofErr w:type="gramStart"/>
      <w:r>
        <w:rPr>
          <w:rFonts w:ascii="Arial" w:eastAsia="Arial" w:hAnsi="Arial" w:cs="Arial"/>
        </w:rPr>
        <w:t>That's</w:t>
      </w:r>
      <w:proofErr w:type="gramEnd"/>
      <w:r>
        <w:rPr>
          <w:rFonts w:ascii="Arial" w:eastAsia="Arial" w:hAnsi="Arial" w:cs="Arial"/>
        </w:rPr>
        <w:t xml:space="preserve"> what I felt like. And now, does anybody feel that way? Is there anything you can do </w:t>
      </w:r>
      <w:proofErr w:type="gramStart"/>
      <w:r>
        <w:rPr>
          <w:rFonts w:ascii="Arial" w:eastAsia="Arial" w:hAnsi="Arial" w:cs="Arial"/>
        </w:rPr>
        <w:t>that's</w:t>
      </w:r>
      <w:proofErr w:type="gramEnd"/>
      <w:r>
        <w:rPr>
          <w:rFonts w:ascii="Arial" w:eastAsia="Arial" w:hAnsi="Arial" w:cs="Arial"/>
        </w:rPr>
        <w:t xml:space="preserve"> frowne</w:t>
      </w:r>
      <w:r>
        <w:rPr>
          <w:rFonts w:ascii="Arial" w:eastAsia="Arial" w:hAnsi="Arial" w:cs="Arial"/>
        </w:rPr>
        <w:t>d upon? I mean, I guess there is.</w:t>
      </w:r>
    </w:p>
    <w:p w14:paraId="0000003F" w14:textId="77777777" w:rsidR="008119A3" w:rsidRDefault="008119A3">
      <w:pPr>
        <w:spacing w:after="0"/>
      </w:pPr>
    </w:p>
    <w:p w14:paraId="00000040" w14:textId="3DE99E84" w:rsidR="008119A3" w:rsidRDefault="000A53D9">
      <w:pPr>
        <w:spacing w:after="0"/>
      </w:pPr>
      <w:r>
        <w:rPr>
          <w:rFonts w:ascii="Arial" w:eastAsia="Arial" w:hAnsi="Arial" w:cs="Arial"/>
          <w:b/>
        </w:rPr>
        <w:t xml:space="preserve">Julie Vallimont  </w:t>
      </w:r>
    </w:p>
    <w:p w14:paraId="00000041" w14:textId="77777777" w:rsidR="008119A3" w:rsidRDefault="000A53D9">
      <w:pPr>
        <w:spacing w:after="0"/>
      </w:pPr>
      <w:r>
        <w:rPr>
          <w:rFonts w:ascii="Arial" w:eastAsia="Arial" w:hAnsi="Arial" w:cs="Arial"/>
        </w:rPr>
        <w:t xml:space="preserve">I think </w:t>
      </w:r>
      <w:proofErr w:type="gramStart"/>
      <w:r>
        <w:rPr>
          <w:rFonts w:ascii="Arial" w:eastAsia="Arial" w:hAnsi="Arial" w:cs="Arial"/>
        </w:rPr>
        <w:t>there's</w:t>
      </w:r>
      <w:proofErr w:type="gramEnd"/>
      <w:r>
        <w:rPr>
          <w:rFonts w:ascii="Arial" w:eastAsia="Arial" w:hAnsi="Arial" w:cs="Arial"/>
        </w:rPr>
        <w:t xml:space="preserve"> still some people who don't like various aspects of the contra scene.  </w:t>
      </w:r>
      <w:proofErr w:type="gramStart"/>
      <w:r>
        <w:rPr>
          <w:rFonts w:ascii="Arial" w:eastAsia="Arial" w:hAnsi="Arial" w:cs="Arial"/>
        </w:rPr>
        <w:t>There's</w:t>
      </w:r>
      <w:proofErr w:type="gramEnd"/>
      <w:r>
        <w:rPr>
          <w:rFonts w:ascii="Arial" w:eastAsia="Arial" w:hAnsi="Arial" w:cs="Arial"/>
        </w:rPr>
        <w:t xml:space="preserve"> not much scandalous anymore. It's like going to an ice cream shop and deciding what flavor you </w:t>
      </w:r>
      <w:proofErr w:type="gramStart"/>
      <w:r>
        <w:rPr>
          <w:rFonts w:ascii="Arial" w:eastAsia="Arial" w:hAnsi="Arial" w:cs="Arial"/>
        </w:rPr>
        <w:t>like,</w:t>
      </w:r>
      <w:proofErr w:type="gramEnd"/>
      <w:r>
        <w:rPr>
          <w:rFonts w:ascii="Arial" w:eastAsia="Arial" w:hAnsi="Arial" w:cs="Arial"/>
        </w:rPr>
        <w:t xml:space="preserve"> pe</w:t>
      </w:r>
      <w:r>
        <w:rPr>
          <w:rFonts w:ascii="Arial" w:eastAsia="Arial" w:hAnsi="Arial" w:cs="Arial"/>
        </w:rPr>
        <w:t xml:space="preserve">ople can argue about that till the end of time. But </w:t>
      </w:r>
      <w:proofErr w:type="gramStart"/>
      <w:r>
        <w:rPr>
          <w:rFonts w:ascii="Arial" w:eastAsia="Arial" w:hAnsi="Arial" w:cs="Arial"/>
        </w:rPr>
        <w:t>it's</w:t>
      </w:r>
      <w:proofErr w:type="gramEnd"/>
      <w:r>
        <w:rPr>
          <w:rFonts w:ascii="Arial" w:eastAsia="Arial" w:hAnsi="Arial" w:cs="Arial"/>
        </w:rPr>
        <w:t xml:space="preserve"> not like anyone saying, pistachio? What is that doing here?</w:t>
      </w:r>
    </w:p>
    <w:p w14:paraId="00000042" w14:textId="77777777" w:rsidR="008119A3" w:rsidRDefault="008119A3">
      <w:pPr>
        <w:spacing w:after="0"/>
      </w:pPr>
    </w:p>
    <w:p w14:paraId="00000043" w14:textId="408C3F82" w:rsidR="008119A3" w:rsidRDefault="000A53D9">
      <w:pPr>
        <w:spacing w:after="0"/>
      </w:pPr>
      <w:r>
        <w:rPr>
          <w:rFonts w:ascii="Arial" w:eastAsia="Arial" w:hAnsi="Arial" w:cs="Arial"/>
          <w:b/>
        </w:rPr>
        <w:t xml:space="preserve">Jeremiah McLane  </w:t>
      </w:r>
    </w:p>
    <w:p w14:paraId="00000044" w14:textId="77777777" w:rsidR="008119A3" w:rsidRDefault="000A53D9">
      <w:pPr>
        <w:spacing w:after="0"/>
      </w:pPr>
      <w:proofErr w:type="gramStart"/>
      <w:r>
        <w:rPr>
          <w:rFonts w:ascii="Arial" w:eastAsia="Arial" w:hAnsi="Arial" w:cs="Arial"/>
        </w:rPr>
        <w:t>There's</w:t>
      </w:r>
      <w:proofErr w:type="gramEnd"/>
      <w:r>
        <w:rPr>
          <w:rFonts w:ascii="Arial" w:eastAsia="Arial" w:hAnsi="Arial" w:cs="Arial"/>
        </w:rPr>
        <w:t xml:space="preserve"> arguments about what makes good dance music. I believe you can reasonably have differing opinions, but certainly good rhythmic sense.  I will say that </w:t>
      </w:r>
      <w:proofErr w:type="gramStart"/>
      <w:r>
        <w:rPr>
          <w:rFonts w:ascii="Arial" w:eastAsia="Arial" w:hAnsi="Arial" w:cs="Arial"/>
        </w:rPr>
        <w:t>that's</w:t>
      </w:r>
      <w:proofErr w:type="gramEnd"/>
      <w:r>
        <w:rPr>
          <w:rFonts w:ascii="Arial" w:eastAsia="Arial" w:hAnsi="Arial" w:cs="Arial"/>
        </w:rPr>
        <w:t xml:space="preserve"> been a key thing for me, thinking rhythmically, that musicians who have a rhythmic orienta</w:t>
      </w:r>
      <w:r>
        <w:rPr>
          <w:rFonts w:ascii="Arial" w:eastAsia="Arial" w:hAnsi="Arial" w:cs="Arial"/>
        </w:rPr>
        <w:t xml:space="preserve">tion to the world, and believe me that comes up if you go to the conservatory environment where there are classical musicians and you try to play with them from this other world, it can be, oh, they have a very good sense of rhythm. </w:t>
      </w:r>
      <w:proofErr w:type="gramStart"/>
      <w:r>
        <w:rPr>
          <w:rFonts w:ascii="Arial" w:eastAsia="Arial" w:hAnsi="Arial" w:cs="Arial"/>
        </w:rPr>
        <w:t>It's</w:t>
      </w:r>
      <w:proofErr w:type="gramEnd"/>
      <w:r>
        <w:rPr>
          <w:rFonts w:ascii="Arial" w:eastAsia="Arial" w:hAnsi="Arial" w:cs="Arial"/>
        </w:rPr>
        <w:t xml:space="preserve"> just different. </w:t>
      </w:r>
      <w:proofErr w:type="gramStart"/>
      <w:r>
        <w:rPr>
          <w:rFonts w:ascii="Arial" w:eastAsia="Arial" w:hAnsi="Arial" w:cs="Arial"/>
        </w:rPr>
        <w:t>It</w:t>
      </w:r>
      <w:r>
        <w:rPr>
          <w:rFonts w:ascii="Arial" w:eastAsia="Arial" w:hAnsi="Arial" w:cs="Arial"/>
        </w:rPr>
        <w:t>'s</w:t>
      </w:r>
      <w:proofErr w:type="gramEnd"/>
      <w:r>
        <w:rPr>
          <w:rFonts w:ascii="Arial" w:eastAsia="Arial" w:hAnsi="Arial" w:cs="Arial"/>
        </w:rPr>
        <w:t xml:space="preserve"> very different. I would never fault the experiences I had when I went back to school in Boston at </w:t>
      </w:r>
      <w:hyperlink r:id="rId25">
        <w:r>
          <w:rPr>
            <w:rFonts w:ascii="Arial" w:eastAsia="Arial" w:hAnsi="Arial" w:cs="Arial"/>
            <w:color w:val="1155CC"/>
            <w:u w:val="single"/>
          </w:rPr>
          <w:t>New England Conservatory</w:t>
        </w:r>
      </w:hyperlink>
      <w:r>
        <w:rPr>
          <w:rFonts w:ascii="Arial" w:eastAsia="Arial" w:hAnsi="Arial" w:cs="Arial"/>
        </w:rPr>
        <w:t xml:space="preserve">, excellent. Players of excellent caliber with excellent time, no question. But </w:t>
      </w:r>
      <w:r>
        <w:rPr>
          <w:rFonts w:ascii="Arial" w:eastAsia="Arial" w:hAnsi="Arial" w:cs="Arial"/>
        </w:rPr>
        <w:lastRenderedPageBreak/>
        <w:t>it just se</w:t>
      </w:r>
      <w:r>
        <w:rPr>
          <w:rFonts w:ascii="Arial" w:eastAsia="Arial" w:hAnsi="Arial" w:cs="Arial"/>
        </w:rPr>
        <w:t xml:space="preserve">emed like, in the beginning, when I started there, my time, which I thought was pretty good having spent all these years playing for dancing, </w:t>
      </w:r>
      <w:proofErr w:type="gramStart"/>
      <w:r>
        <w:rPr>
          <w:rFonts w:ascii="Arial" w:eastAsia="Arial" w:hAnsi="Arial" w:cs="Arial"/>
        </w:rPr>
        <w:t>I'm</w:t>
      </w:r>
      <w:proofErr w:type="gramEnd"/>
      <w:r>
        <w:rPr>
          <w:rFonts w:ascii="Arial" w:eastAsia="Arial" w:hAnsi="Arial" w:cs="Arial"/>
        </w:rPr>
        <w:t xml:space="preserve"> like, oh, it's different than theirs. The interesting thing for me was the experience that they </w:t>
      </w:r>
      <w:proofErr w:type="gramStart"/>
      <w:r>
        <w:rPr>
          <w:rFonts w:ascii="Arial" w:eastAsia="Arial" w:hAnsi="Arial" w:cs="Arial"/>
        </w:rPr>
        <w:t>didn't</w:t>
      </w:r>
      <w:proofErr w:type="gramEnd"/>
      <w:r>
        <w:rPr>
          <w:rFonts w:ascii="Arial" w:eastAsia="Arial" w:hAnsi="Arial" w:cs="Arial"/>
        </w:rPr>
        <w:t xml:space="preserve"> grasp t</w:t>
      </w:r>
      <w:r>
        <w:rPr>
          <w:rFonts w:ascii="Arial" w:eastAsia="Arial" w:hAnsi="Arial" w:cs="Arial"/>
        </w:rPr>
        <w:t xml:space="preserve">hat there was more than one way to play time. They were like, well, </w:t>
      </w:r>
      <w:proofErr w:type="gramStart"/>
      <w:r>
        <w:rPr>
          <w:rFonts w:ascii="Arial" w:eastAsia="Arial" w:hAnsi="Arial" w:cs="Arial"/>
        </w:rPr>
        <w:t>you're</w:t>
      </w:r>
      <w:proofErr w:type="gramEnd"/>
      <w:r>
        <w:rPr>
          <w:rFonts w:ascii="Arial" w:eastAsia="Arial" w:hAnsi="Arial" w:cs="Arial"/>
        </w:rPr>
        <w:t xml:space="preserve"> wrong. </w:t>
      </w:r>
      <w:proofErr w:type="gramStart"/>
      <w:r>
        <w:rPr>
          <w:rFonts w:ascii="Arial" w:eastAsia="Arial" w:hAnsi="Arial" w:cs="Arial"/>
        </w:rPr>
        <w:t>You're</w:t>
      </w:r>
      <w:proofErr w:type="gramEnd"/>
      <w:r>
        <w:rPr>
          <w:rFonts w:ascii="Arial" w:eastAsia="Arial" w:hAnsi="Arial" w:cs="Arial"/>
        </w:rPr>
        <w:t xml:space="preserve"> just, your time is </w:t>
      </w:r>
      <w:proofErr w:type="spellStart"/>
      <w:r>
        <w:rPr>
          <w:rFonts w:ascii="Arial" w:eastAsia="Arial" w:hAnsi="Arial" w:cs="Arial"/>
        </w:rPr>
        <w:t>is</w:t>
      </w:r>
      <w:proofErr w:type="spellEnd"/>
      <w:r>
        <w:rPr>
          <w:rFonts w:ascii="Arial" w:eastAsia="Arial" w:hAnsi="Arial" w:cs="Arial"/>
        </w:rPr>
        <w:t xml:space="preserve"> off. And </w:t>
      </w:r>
      <w:proofErr w:type="gramStart"/>
      <w:r>
        <w:rPr>
          <w:rFonts w:ascii="Arial" w:eastAsia="Arial" w:hAnsi="Arial" w:cs="Arial"/>
        </w:rPr>
        <w:t>I'm</w:t>
      </w:r>
      <w:proofErr w:type="gramEnd"/>
      <w:r>
        <w:rPr>
          <w:rFonts w:ascii="Arial" w:eastAsia="Arial" w:hAnsi="Arial" w:cs="Arial"/>
        </w:rPr>
        <w:t xml:space="preserve"> like, I don't think so. But it sure is different than what </w:t>
      </w:r>
      <w:proofErr w:type="gramStart"/>
      <w:r>
        <w:rPr>
          <w:rFonts w:ascii="Arial" w:eastAsia="Arial" w:hAnsi="Arial" w:cs="Arial"/>
        </w:rPr>
        <w:t>you're</w:t>
      </w:r>
      <w:proofErr w:type="gramEnd"/>
      <w:r>
        <w:rPr>
          <w:rFonts w:ascii="Arial" w:eastAsia="Arial" w:hAnsi="Arial" w:cs="Arial"/>
        </w:rPr>
        <w:t xml:space="preserve"> doing. So that I had to figure out how to basically make that adju</w:t>
      </w:r>
      <w:r>
        <w:rPr>
          <w:rFonts w:ascii="Arial" w:eastAsia="Arial" w:hAnsi="Arial" w:cs="Arial"/>
        </w:rPr>
        <w:t xml:space="preserve">stment. And to the extent that I could, and </w:t>
      </w:r>
      <w:proofErr w:type="gramStart"/>
      <w:r>
        <w:rPr>
          <w:rFonts w:ascii="Arial" w:eastAsia="Arial" w:hAnsi="Arial" w:cs="Arial"/>
        </w:rPr>
        <w:t>I'm</w:t>
      </w:r>
      <w:proofErr w:type="gramEnd"/>
      <w:r>
        <w:rPr>
          <w:rFonts w:ascii="Arial" w:eastAsia="Arial" w:hAnsi="Arial" w:cs="Arial"/>
        </w:rPr>
        <w:t xml:space="preserve"> not saying I always did, but when I could make that adjustment, then I sort of rightfully felt righteous, you know, righteously felt righteous. I felt like, oh, I can do it that way, too. But the truth is, </w:t>
      </w:r>
      <w:proofErr w:type="gramStart"/>
      <w:r>
        <w:rPr>
          <w:rFonts w:ascii="Arial" w:eastAsia="Arial" w:hAnsi="Arial" w:cs="Arial"/>
        </w:rPr>
        <w:t>it</w:t>
      </w:r>
      <w:r>
        <w:rPr>
          <w:rFonts w:ascii="Arial" w:eastAsia="Arial" w:hAnsi="Arial" w:cs="Arial"/>
        </w:rPr>
        <w:t>'s</w:t>
      </w:r>
      <w:proofErr w:type="gramEnd"/>
      <w:r>
        <w:rPr>
          <w:rFonts w:ascii="Arial" w:eastAsia="Arial" w:hAnsi="Arial" w:cs="Arial"/>
        </w:rPr>
        <w:t xml:space="preserve"> just rhythm. </w:t>
      </w:r>
      <w:proofErr w:type="gramStart"/>
      <w:r>
        <w:rPr>
          <w:rFonts w:ascii="Arial" w:eastAsia="Arial" w:hAnsi="Arial" w:cs="Arial"/>
        </w:rPr>
        <w:t>That's</w:t>
      </w:r>
      <w:proofErr w:type="gramEnd"/>
      <w:r>
        <w:rPr>
          <w:rFonts w:ascii="Arial" w:eastAsia="Arial" w:hAnsi="Arial" w:cs="Arial"/>
        </w:rPr>
        <w:t xml:space="preserve"> what makes great dance music. If </w:t>
      </w:r>
      <w:proofErr w:type="gramStart"/>
      <w:r>
        <w:rPr>
          <w:rFonts w:ascii="Arial" w:eastAsia="Arial" w:hAnsi="Arial" w:cs="Arial"/>
        </w:rPr>
        <w:t>it's</w:t>
      </w:r>
      <w:proofErr w:type="gramEnd"/>
      <w:r>
        <w:rPr>
          <w:rFonts w:ascii="Arial" w:eastAsia="Arial" w:hAnsi="Arial" w:cs="Arial"/>
        </w:rPr>
        <w:t xml:space="preserve"> bad, sloppy rhythm or poorly executed rhythm that can't be good dance music. I don't really know how you could argue </w:t>
      </w:r>
      <w:proofErr w:type="gramStart"/>
      <w:r>
        <w:rPr>
          <w:rFonts w:ascii="Arial" w:eastAsia="Arial" w:hAnsi="Arial" w:cs="Arial"/>
        </w:rPr>
        <w:t>it's</w:t>
      </w:r>
      <w:proofErr w:type="gramEnd"/>
      <w:r>
        <w:rPr>
          <w:rFonts w:ascii="Arial" w:eastAsia="Arial" w:hAnsi="Arial" w:cs="Arial"/>
        </w:rPr>
        <w:t xml:space="preserve"> good dance music if the rhythms aren't really, there.  What you do, but t</w:t>
      </w:r>
      <w:r>
        <w:rPr>
          <w:rFonts w:ascii="Arial" w:eastAsia="Arial" w:hAnsi="Arial" w:cs="Arial"/>
        </w:rPr>
        <w:t xml:space="preserve">he choice of tunes and I think </w:t>
      </w:r>
      <w:proofErr w:type="gramStart"/>
      <w:r>
        <w:rPr>
          <w:rFonts w:ascii="Arial" w:eastAsia="Arial" w:hAnsi="Arial" w:cs="Arial"/>
        </w:rPr>
        <w:t>it's</w:t>
      </w:r>
      <w:proofErr w:type="gramEnd"/>
      <w:r>
        <w:rPr>
          <w:rFonts w:ascii="Arial" w:eastAsia="Arial" w:hAnsi="Arial" w:cs="Arial"/>
        </w:rPr>
        <w:t xml:space="preserve"> all like you said, it's like ice cream.</w:t>
      </w:r>
    </w:p>
    <w:p w14:paraId="00000045" w14:textId="77777777" w:rsidR="008119A3" w:rsidRDefault="008119A3">
      <w:pPr>
        <w:spacing w:after="0"/>
      </w:pPr>
    </w:p>
    <w:p w14:paraId="00000046" w14:textId="181C9E27" w:rsidR="008119A3" w:rsidRDefault="000A53D9">
      <w:pPr>
        <w:spacing w:after="0"/>
      </w:pPr>
      <w:r>
        <w:rPr>
          <w:rFonts w:ascii="Arial" w:eastAsia="Arial" w:hAnsi="Arial" w:cs="Arial"/>
          <w:b/>
        </w:rPr>
        <w:t xml:space="preserve">Julie Vallimont  </w:t>
      </w:r>
    </w:p>
    <w:p w14:paraId="00000047" w14:textId="77777777" w:rsidR="008119A3" w:rsidRDefault="000A53D9">
      <w:pPr>
        <w:spacing w:after="0"/>
      </w:pPr>
      <w:r>
        <w:rPr>
          <w:rFonts w:ascii="Arial" w:eastAsia="Arial" w:hAnsi="Arial" w:cs="Arial"/>
        </w:rPr>
        <w:t xml:space="preserve">Well, </w:t>
      </w:r>
      <w:proofErr w:type="gramStart"/>
      <w:r>
        <w:rPr>
          <w:rFonts w:ascii="Arial" w:eastAsia="Arial" w:hAnsi="Arial" w:cs="Arial"/>
        </w:rPr>
        <w:t>it's</w:t>
      </w:r>
      <w:proofErr w:type="gramEnd"/>
      <w:r>
        <w:rPr>
          <w:rFonts w:ascii="Arial" w:eastAsia="Arial" w:hAnsi="Arial" w:cs="Arial"/>
        </w:rPr>
        <w:t xml:space="preserve"> interesting at NEC were you having those experiences more with classical players or jazz players?</w:t>
      </w:r>
    </w:p>
    <w:p w14:paraId="00000048" w14:textId="77777777" w:rsidR="008119A3" w:rsidRDefault="008119A3">
      <w:pPr>
        <w:spacing w:after="0"/>
      </w:pPr>
    </w:p>
    <w:p w14:paraId="00000049" w14:textId="7DAB436D" w:rsidR="008119A3" w:rsidRDefault="000A53D9">
      <w:pPr>
        <w:spacing w:after="0"/>
      </w:pPr>
      <w:r>
        <w:rPr>
          <w:rFonts w:ascii="Arial" w:eastAsia="Arial" w:hAnsi="Arial" w:cs="Arial"/>
          <w:b/>
        </w:rPr>
        <w:t xml:space="preserve">Jeremiah McLane  </w:t>
      </w:r>
    </w:p>
    <w:p w14:paraId="0000004A" w14:textId="77777777" w:rsidR="008119A3" w:rsidRDefault="000A53D9">
      <w:pPr>
        <w:spacing w:after="0"/>
      </w:pPr>
      <w:r>
        <w:rPr>
          <w:rFonts w:ascii="Arial" w:eastAsia="Arial" w:hAnsi="Arial" w:cs="Arial"/>
        </w:rPr>
        <w:t>Yeah, although I suppos</w:t>
      </w:r>
      <w:r>
        <w:rPr>
          <w:rFonts w:ascii="Arial" w:eastAsia="Arial" w:hAnsi="Arial" w:cs="Arial"/>
        </w:rPr>
        <w:t>e you could have that with jazz players. You could have that experience with a jazz player who yeah, would maybe.......</w:t>
      </w:r>
    </w:p>
    <w:p w14:paraId="0000004B" w14:textId="77777777" w:rsidR="008119A3" w:rsidRDefault="008119A3">
      <w:pPr>
        <w:spacing w:after="0"/>
      </w:pPr>
    </w:p>
    <w:p w14:paraId="0000004C" w14:textId="471F516A" w:rsidR="008119A3" w:rsidRDefault="000A53D9">
      <w:pPr>
        <w:spacing w:after="0"/>
      </w:pPr>
      <w:r>
        <w:rPr>
          <w:rFonts w:ascii="Arial" w:eastAsia="Arial" w:hAnsi="Arial" w:cs="Arial"/>
          <w:b/>
        </w:rPr>
        <w:t xml:space="preserve">Julie Vallimont  </w:t>
      </w:r>
    </w:p>
    <w:p w14:paraId="0000004D" w14:textId="77777777" w:rsidR="008119A3" w:rsidRDefault="000A53D9">
      <w:pPr>
        <w:spacing w:after="0"/>
      </w:pPr>
      <w:r>
        <w:rPr>
          <w:rFonts w:ascii="Arial" w:eastAsia="Arial" w:hAnsi="Arial" w:cs="Arial"/>
        </w:rPr>
        <w:t xml:space="preserve">They both treat time </w:t>
      </w:r>
      <w:proofErr w:type="gramStart"/>
      <w:r>
        <w:rPr>
          <w:rFonts w:ascii="Arial" w:eastAsia="Arial" w:hAnsi="Arial" w:cs="Arial"/>
        </w:rPr>
        <w:t>differently,</w:t>
      </w:r>
      <w:proofErr w:type="gramEnd"/>
      <w:r>
        <w:rPr>
          <w:rFonts w:ascii="Arial" w:eastAsia="Arial" w:hAnsi="Arial" w:cs="Arial"/>
        </w:rPr>
        <w:t xml:space="preserve"> they have different ways of thinking about it.</w:t>
      </w:r>
    </w:p>
    <w:p w14:paraId="0000004E" w14:textId="77777777" w:rsidR="008119A3" w:rsidRDefault="008119A3">
      <w:pPr>
        <w:spacing w:after="0"/>
      </w:pPr>
    </w:p>
    <w:p w14:paraId="0000004F" w14:textId="606C0F3A" w:rsidR="008119A3" w:rsidRDefault="000A53D9">
      <w:pPr>
        <w:spacing w:after="0"/>
      </w:pPr>
      <w:r>
        <w:rPr>
          <w:rFonts w:ascii="Arial" w:eastAsia="Arial" w:hAnsi="Arial" w:cs="Arial"/>
          <w:b/>
        </w:rPr>
        <w:t xml:space="preserve">Jeremiah McLane  </w:t>
      </w:r>
    </w:p>
    <w:p w14:paraId="00000050" w14:textId="77777777" w:rsidR="008119A3" w:rsidRDefault="000A53D9">
      <w:pPr>
        <w:spacing w:after="0"/>
      </w:pPr>
      <w:r>
        <w:rPr>
          <w:rFonts w:ascii="Arial" w:eastAsia="Arial" w:hAnsi="Arial" w:cs="Arial"/>
        </w:rPr>
        <w:t>Exactly</w:t>
      </w:r>
      <w:r>
        <w:rPr>
          <w:rFonts w:ascii="Arial" w:eastAsia="Arial" w:hAnsi="Arial" w:cs="Arial"/>
        </w:rPr>
        <w:t xml:space="preserve">, but </w:t>
      </w:r>
      <w:proofErr w:type="gramStart"/>
      <w:r>
        <w:rPr>
          <w:rFonts w:ascii="Arial" w:eastAsia="Arial" w:hAnsi="Arial" w:cs="Arial"/>
        </w:rPr>
        <w:t>that's</w:t>
      </w:r>
      <w:proofErr w:type="gramEnd"/>
      <w:r>
        <w:rPr>
          <w:rFonts w:ascii="Arial" w:eastAsia="Arial" w:hAnsi="Arial" w:cs="Arial"/>
        </w:rPr>
        <w:t xml:space="preserve"> changing now.  I think </w:t>
      </w:r>
      <w:proofErr w:type="gramStart"/>
      <w:r>
        <w:rPr>
          <w:rFonts w:ascii="Arial" w:eastAsia="Arial" w:hAnsi="Arial" w:cs="Arial"/>
        </w:rPr>
        <w:t>what's</w:t>
      </w:r>
      <w:proofErr w:type="gramEnd"/>
      <w:r>
        <w:rPr>
          <w:rFonts w:ascii="Arial" w:eastAsia="Arial" w:hAnsi="Arial" w:cs="Arial"/>
        </w:rPr>
        <w:t xml:space="preserve"> so amazing is how much it's changed since I was there. Now you get </w:t>
      </w:r>
      <w:hyperlink r:id="rId26">
        <w:r>
          <w:rPr>
            <w:rFonts w:ascii="Arial" w:eastAsia="Arial" w:hAnsi="Arial" w:cs="Arial"/>
            <w:color w:val="1155CC"/>
            <w:u w:val="single"/>
          </w:rPr>
          <w:t xml:space="preserve">Eden </w:t>
        </w:r>
        <w:proofErr w:type="spellStart"/>
        <w:r>
          <w:rPr>
            <w:rFonts w:ascii="Arial" w:eastAsia="Arial" w:hAnsi="Arial" w:cs="Arial"/>
            <w:color w:val="1155CC"/>
            <w:u w:val="single"/>
          </w:rPr>
          <w:t>MacAdam</w:t>
        </w:r>
        <w:proofErr w:type="spellEnd"/>
        <w:r>
          <w:rPr>
            <w:rFonts w:ascii="Arial" w:eastAsia="Arial" w:hAnsi="Arial" w:cs="Arial"/>
            <w:color w:val="1155CC"/>
            <w:u w:val="single"/>
          </w:rPr>
          <w:t xml:space="preserve"> </w:t>
        </w:r>
        <w:proofErr w:type="spellStart"/>
        <w:r>
          <w:rPr>
            <w:rFonts w:ascii="Arial" w:eastAsia="Arial" w:hAnsi="Arial" w:cs="Arial"/>
            <w:color w:val="1155CC"/>
            <w:u w:val="single"/>
          </w:rPr>
          <w:t>Somer</w:t>
        </w:r>
        <w:proofErr w:type="spellEnd"/>
      </w:hyperlink>
      <w:r>
        <w:rPr>
          <w:rFonts w:ascii="Arial" w:eastAsia="Arial" w:hAnsi="Arial" w:cs="Arial"/>
        </w:rPr>
        <w:t xml:space="preserve">, she's helping run that program with </w:t>
      </w:r>
      <w:hyperlink r:id="rId27">
        <w:proofErr w:type="spellStart"/>
        <w:r>
          <w:rPr>
            <w:rFonts w:ascii="Arial" w:eastAsia="Arial" w:hAnsi="Arial" w:cs="Arial"/>
            <w:color w:val="1155CC"/>
            <w:u w:val="single"/>
          </w:rPr>
          <w:t>Hankus</w:t>
        </w:r>
        <w:proofErr w:type="spellEnd"/>
      </w:hyperlink>
      <w:r>
        <w:rPr>
          <w:rFonts w:ascii="Arial" w:eastAsia="Arial" w:hAnsi="Arial" w:cs="Arial"/>
        </w:rPr>
        <w:t xml:space="preserve"> [</w:t>
      </w:r>
      <w:proofErr w:type="spellStart"/>
      <w:r>
        <w:rPr>
          <w:rFonts w:ascii="Arial" w:eastAsia="Arial" w:hAnsi="Arial" w:cs="Arial"/>
        </w:rPr>
        <w:t>Netsky</w:t>
      </w:r>
      <w:proofErr w:type="spellEnd"/>
      <w:r>
        <w:rPr>
          <w:rFonts w:ascii="Arial" w:eastAsia="Arial" w:hAnsi="Arial" w:cs="Arial"/>
        </w:rPr>
        <w:t xml:space="preserve">] that is the CI [Contemporary Improvisation] program. </w:t>
      </w:r>
      <w:hyperlink r:id="rId28">
        <w:r>
          <w:rPr>
            <w:rFonts w:ascii="Arial" w:eastAsia="Arial" w:hAnsi="Arial" w:cs="Arial"/>
            <w:color w:val="1155CC"/>
            <w:u w:val="single"/>
          </w:rPr>
          <w:t>Jacqueline Schwab</w:t>
        </w:r>
      </w:hyperlink>
      <w:r>
        <w:rPr>
          <w:rFonts w:ascii="Arial" w:eastAsia="Arial" w:hAnsi="Arial" w:cs="Arial"/>
        </w:rPr>
        <w:t xml:space="preserve"> went through that program. Those of you who know English...I think the</w:t>
      </w:r>
      <w:r>
        <w:rPr>
          <w:rFonts w:ascii="Arial" w:eastAsia="Arial" w:hAnsi="Arial" w:cs="Arial"/>
        </w:rPr>
        <w:t xml:space="preserve"> training, so many contra dance musicians have gone through that school, either there or at Berklee.</w:t>
      </w:r>
    </w:p>
    <w:p w14:paraId="00000051" w14:textId="77777777" w:rsidR="008119A3" w:rsidRDefault="008119A3">
      <w:pPr>
        <w:spacing w:after="0"/>
      </w:pPr>
    </w:p>
    <w:p w14:paraId="00000052" w14:textId="6C523BED" w:rsidR="008119A3" w:rsidRDefault="000A53D9">
      <w:pPr>
        <w:spacing w:after="0"/>
      </w:pPr>
      <w:r>
        <w:rPr>
          <w:rFonts w:ascii="Arial" w:eastAsia="Arial" w:hAnsi="Arial" w:cs="Arial"/>
          <w:b/>
        </w:rPr>
        <w:t xml:space="preserve">Julie Vallimont  </w:t>
      </w:r>
    </w:p>
    <w:p w14:paraId="00000053" w14:textId="77777777" w:rsidR="008119A3" w:rsidRDefault="000A53D9">
      <w:pPr>
        <w:spacing w:after="0"/>
      </w:pPr>
      <w:r>
        <w:rPr>
          <w:rFonts w:ascii="Arial" w:eastAsia="Arial" w:hAnsi="Arial" w:cs="Arial"/>
        </w:rPr>
        <w:t xml:space="preserve"> Anna [Patton], Lissa [Schneckenburger]...lots of folks.</w:t>
      </w:r>
    </w:p>
    <w:p w14:paraId="00000054" w14:textId="77777777" w:rsidR="008119A3" w:rsidRDefault="008119A3">
      <w:pPr>
        <w:spacing w:after="0"/>
      </w:pPr>
    </w:p>
    <w:p w14:paraId="00000055" w14:textId="30C0F1BB" w:rsidR="008119A3" w:rsidRDefault="000A53D9">
      <w:pPr>
        <w:spacing w:after="0"/>
      </w:pPr>
      <w:r>
        <w:rPr>
          <w:rFonts w:ascii="Arial" w:eastAsia="Arial" w:hAnsi="Arial" w:cs="Arial"/>
          <w:b/>
        </w:rPr>
        <w:t xml:space="preserve">Jeremiah McLane  </w:t>
      </w:r>
    </w:p>
    <w:p w14:paraId="00000056" w14:textId="77777777" w:rsidR="008119A3" w:rsidRDefault="000A53D9">
      <w:pPr>
        <w:spacing w:after="0"/>
      </w:pPr>
      <w:r>
        <w:rPr>
          <w:rFonts w:ascii="Arial" w:eastAsia="Arial" w:hAnsi="Arial" w:cs="Arial"/>
        </w:rPr>
        <w:t>I think it just had a different environment, maybe</w:t>
      </w:r>
      <w:r>
        <w:rPr>
          <w:rFonts w:ascii="Arial" w:eastAsia="Arial" w:hAnsi="Arial" w:cs="Arial"/>
        </w:rPr>
        <w:t xml:space="preserve"> right when I was there was starting to change because Lissa and Corey [</w:t>
      </w:r>
      <w:proofErr w:type="spellStart"/>
      <w:r>
        <w:rPr>
          <w:rFonts w:ascii="Arial" w:eastAsia="Arial" w:hAnsi="Arial" w:cs="Arial"/>
        </w:rPr>
        <w:t>DiMario</w:t>
      </w:r>
      <w:proofErr w:type="spellEnd"/>
      <w:r>
        <w:rPr>
          <w:rFonts w:ascii="Arial" w:eastAsia="Arial" w:hAnsi="Arial" w:cs="Arial"/>
        </w:rPr>
        <w:t>] were there. Corey was in a different program. I think the respect that we have today for dance musicians is a good thing, that people recognize, it takes a lot of work to be g</w:t>
      </w:r>
      <w:r>
        <w:rPr>
          <w:rFonts w:ascii="Arial" w:eastAsia="Arial" w:hAnsi="Arial" w:cs="Arial"/>
        </w:rPr>
        <w:t xml:space="preserve">ood at anything. The harder you work, the farther you can rise. And why should we draw lines and say, this kind of work is more valuable than that kind of work, that doesn't </w:t>
      </w:r>
      <w:proofErr w:type="spellStart"/>
      <w:proofErr w:type="gramStart"/>
      <w:r>
        <w:rPr>
          <w:rFonts w:ascii="Arial" w:eastAsia="Arial" w:hAnsi="Arial" w:cs="Arial"/>
        </w:rPr>
        <w:t>made</w:t>
      </w:r>
      <w:proofErr w:type="spellEnd"/>
      <w:proofErr w:type="gramEnd"/>
      <w:r>
        <w:rPr>
          <w:rFonts w:ascii="Arial" w:eastAsia="Arial" w:hAnsi="Arial" w:cs="Arial"/>
        </w:rPr>
        <w:t xml:space="preserve"> any sense. Truthfully, players today, they </w:t>
      </w:r>
      <w:proofErr w:type="gramStart"/>
      <w:r>
        <w:rPr>
          <w:rFonts w:ascii="Arial" w:eastAsia="Arial" w:hAnsi="Arial" w:cs="Arial"/>
        </w:rPr>
        <w:t>have to</w:t>
      </w:r>
      <w:proofErr w:type="gramEnd"/>
      <w:r>
        <w:rPr>
          <w:rFonts w:ascii="Arial" w:eastAsia="Arial" w:hAnsi="Arial" w:cs="Arial"/>
        </w:rPr>
        <w:t xml:space="preserve"> be able to do everything, </w:t>
      </w:r>
      <w:r>
        <w:rPr>
          <w:rFonts w:ascii="Arial" w:eastAsia="Arial" w:hAnsi="Arial" w:cs="Arial"/>
        </w:rPr>
        <w:t xml:space="preserve">because that's what they do. Everybody seems to be able to do everything and play by ear, read music, play rhythmically, </w:t>
      </w:r>
      <w:proofErr w:type="gramStart"/>
      <w:r>
        <w:rPr>
          <w:rFonts w:ascii="Arial" w:eastAsia="Arial" w:hAnsi="Arial" w:cs="Arial"/>
        </w:rPr>
        <w:t>play actually, without</w:t>
      </w:r>
      <w:proofErr w:type="gramEnd"/>
      <w:r>
        <w:rPr>
          <w:rFonts w:ascii="Arial" w:eastAsia="Arial" w:hAnsi="Arial" w:cs="Arial"/>
        </w:rPr>
        <w:t xml:space="preserve"> rhythm and doing it well, because that's an incredible challenge too.</w:t>
      </w:r>
    </w:p>
    <w:p w14:paraId="00000057" w14:textId="77777777" w:rsidR="008119A3" w:rsidRDefault="008119A3">
      <w:pPr>
        <w:spacing w:after="0"/>
      </w:pPr>
    </w:p>
    <w:p w14:paraId="00000058" w14:textId="1D1C2258" w:rsidR="008119A3" w:rsidRDefault="000A53D9">
      <w:pPr>
        <w:spacing w:after="0"/>
      </w:pPr>
      <w:r>
        <w:rPr>
          <w:rFonts w:ascii="Arial" w:eastAsia="Arial" w:hAnsi="Arial" w:cs="Arial"/>
          <w:b/>
        </w:rPr>
        <w:t xml:space="preserve">Jeremiah McLane  </w:t>
      </w:r>
    </w:p>
    <w:p w14:paraId="00000059" w14:textId="77777777" w:rsidR="008119A3" w:rsidRDefault="000A53D9">
      <w:pPr>
        <w:spacing w:after="0"/>
      </w:pPr>
      <w:r>
        <w:rPr>
          <w:rFonts w:ascii="Arial" w:eastAsia="Arial" w:hAnsi="Arial" w:cs="Arial"/>
        </w:rPr>
        <w:lastRenderedPageBreak/>
        <w:t xml:space="preserve">One of the weirdest contra dance gigs, I have done some weird, odd contra dance gigs. One of the </w:t>
      </w:r>
      <w:proofErr w:type="gramStart"/>
      <w:r>
        <w:rPr>
          <w:rFonts w:ascii="Arial" w:eastAsia="Arial" w:hAnsi="Arial" w:cs="Arial"/>
        </w:rPr>
        <w:t>more weird</w:t>
      </w:r>
      <w:proofErr w:type="gramEnd"/>
      <w:r>
        <w:rPr>
          <w:rFonts w:ascii="Arial" w:eastAsia="Arial" w:hAnsi="Arial" w:cs="Arial"/>
        </w:rPr>
        <w:t xml:space="preserve"> ones was, I have a quartet that, I play with a quartet that isn't so active now but it was the brainchild of James </w:t>
      </w:r>
      <w:proofErr w:type="spellStart"/>
      <w:r>
        <w:rPr>
          <w:rFonts w:ascii="Arial" w:eastAsia="Arial" w:hAnsi="Arial" w:cs="Arial"/>
        </w:rPr>
        <w:t>Falzone</w:t>
      </w:r>
      <w:proofErr w:type="spellEnd"/>
      <w:r>
        <w:rPr>
          <w:rFonts w:ascii="Arial" w:eastAsia="Arial" w:hAnsi="Arial" w:cs="Arial"/>
        </w:rPr>
        <w:t>, clarinetist who was at N</w:t>
      </w:r>
      <w:r>
        <w:rPr>
          <w:rFonts w:ascii="Arial" w:eastAsia="Arial" w:hAnsi="Arial" w:cs="Arial"/>
        </w:rPr>
        <w:t xml:space="preserve">EC.  He wanted to play his own music and his interpretation of world music. </w:t>
      </w:r>
      <w:proofErr w:type="gramStart"/>
      <w:r>
        <w:rPr>
          <w:rFonts w:ascii="Arial" w:eastAsia="Arial" w:hAnsi="Arial" w:cs="Arial"/>
        </w:rPr>
        <w:t>So</w:t>
      </w:r>
      <w:proofErr w:type="gramEnd"/>
      <w:r>
        <w:rPr>
          <w:rFonts w:ascii="Arial" w:eastAsia="Arial" w:hAnsi="Arial" w:cs="Arial"/>
        </w:rPr>
        <w:t xml:space="preserve"> there was an oud player, Ronnie Malley, who was also based in Chicago and a hand percussionist, Tim Mulvaney and I and we'd been playing more jazz festivals, or ethnic music, ex</w:t>
      </w:r>
      <w:r>
        <w:rPr>
          <w:rFonts w:ascii="Arial" w:eastAsia="Arial" w:hAnsi="Arial" w:cs="Arial"/>
        </w:rPr>
        <w:t xml:space="preserve">otic kind of, we had the oud and we were playing </w:t>
      </w:r>
      <w:proofErr w:type="spellStart"/>
      <w:r>
        <w:rPr>
          <w:rFonts w:ascii="Arial" w:eastAsia="Arial" w:hAnsi="Arial" w:cs="Arial"/>
        </w:rPr>
        <w:t>non traditional</w:t>
      </w:r>
      <w:proofErr w:type="spellEnd"/>
      <w:r>
        <w:rPr>
          <w:rFonts w:ascii="Arial" w:eastAsia="Arial" w:hAnsi="Arial" w:cs="Arial"/>
        </w:rPr>
        <w:t xml:space="preserve"> non Western type music. And then we get this gig in Champaign-Urbana. It was one of these sort of lecture gigs where we would talk about the music that we were making and perform it, but at t</w:t>
      </w:r>
      <w:r>
        <w:rPr>
          <w:rFonts w:ascii="Arial" w:eastAsia="Arial" w:hAnsi="Arial" w:cs="Arial"/>
        </w:rPr>
        <w:t xml:space="preserve">he same time they were having a contra dance festival, or folk festival. And they asked us if we would play for this contra dancing, because I think they knew that I came from that world. James said, sure, </w:t>
      </w:r>
      <w:proofErr w:type="gramStart"/>
      <w:r>
        <w:rPr>
          <w:rFonts w:ascii="Arial" w:eastAsia="Arial" w:hAnsi="Arial" w:cs="Arial"/>
        </w:rPr>
        <w:t>we'll</w:t>
      </w:r>
      <w:proofErr w:type="gramEnd"/>
      <w:r>
        <w:rPr>
          <w:rFonts w:ascii="Arial" w:eastAsia="Arial" w:hAnsi="Arial" w:cs="Arial"/>
        </w:rPr>
        <w:t xml:space="preserve"> do that. And then it was like the day of tha</w:t>
      </w:r>
      <w:r>
        <w:rPr>
          <w:rFonts w:ascii="Arial" w:eastAsia="Arial" w:hAnsi="Arial" w:cs="Arial"/>
        </w:rPr>
        <w:t xml:space="preserve">t contra dance, we sort of did this crash course. I was realizing that these guys, they just hadn't ever thought about what it was or what it would </w:t>
      </w:r>
      <w:proofErr w:type="gramStart"/>
      <w:r>
        <w:rPr>
          <w:rFonts w:ascii="Arial" w:eastAsia="Arial" w:hAnsi="Arial" w:cs="Arial"/>
        </w:rPr>
        <w:t>involve</w:t>
      </w:r>
      <w:proofErr w:type="gramEnd"/>
      <w:r>
        <w:rPr>
          <w:rFonts w:ascii="Arial" w:eastAsia="Arial" w:hAnsi="Arial" w:cs="Arial"/>
        </w:rPr>
        <w:t xml:space="preserve"> and it was so interesting. I mean they thought about it, </w:t>
      </w:r>
      <w:proofErr w:type="gramStart"/>
      <w:r>
        <w:rPr>
          <w:rFonts w:ascii="Arial" w:eastAsia="Arial" w:hAnsi="Arial" w:cs="Arial"/>
        </w:rPr>
        <w:t>it's</w:t>
      </w:r>
      <w:proofErr w:type="gramEnd"/>
      <w:r>
        <w:rPr>
          <w:rFonts w:ascii="Arial" w:eastAsia="Arial" w:hAnsi="Arial" w:cs="Arial"/>
        </w:rPr>
        <w:t xml:space="preserve"> not like that. But the sound that we w</w:t>
      </w:r>
      <w:r>
        <w:rPr>
          <w:rFonts w:ascii="Arial" w:eastAsia="Arial" w:hAnsi="Arial" w:cs="Arial"/>
        </w:rPr>
        <w:t xml:space="preserve">ere getting was so different partly because of the instrumentation, I guess. And partly because the way </w:t>
      </w:r>
      <w:proofErr w:type="gramStart"/>
      <w:r>
        <w:rPr>
          <w:rFonts w:ascii="Arial" w:eastAsia="Arial" w:hAnsi="Arial" w:cs="Arial"/>
        </w:rPr>
        <w:t>we'd</w:t>
      </w:r>
      <w:proofErr w:type="gramEnd"/>
      <w:r>
        <w:rPr>
          <w:rFonts w:ascii="Arial" w:eastAsia="Arial" w:hAnsi="Arial" w:cs="Arial"/>
        </w:rPr>
        <w:t xml:space="preserve"> been approached playing was very free, it was a lot of free improv that we did.</w:t>
      </w:r>
    </w:p>
    <w:p w14:paraId="0000005A" w14:textId="77777777" w:rsidR="008119A3" w:rsidRDefault="008119A3">
      <w:pPr>
        <w:spacing w:after="0"/>
      </w:pPr>
    </w:p>
    <w:p w14:paraId="0000005B" w14:textId="3B4CCD62" w:rsidR="008119A3" w:rsidRDefault="000A53D9">
      <w:pPr>
        <w:spacing w:after="0"/>
      </w:pPr>
      <w:r>
        <w:rPr>
          <w:rFonts w:ascii="Arial" w:eastAsia="Arial" w:hAnsi="Arial" w:cs="Arial"/>
          <w:b/>
        </w:rPr>
        <w:t xml:space="preserve">Julie Vallimont </w:t>
      </w:r>
    </w:p>
    <w:p w14:paraId="0000005C" w14:textId="77777777" w:rsidR="008119A3" w:rsidRDefault="000A53D9">
      <w:pPr>
        <w:spacing w:after="0"/>
      </w:pPr>
      <w:r>
        <w:rPr>
          <w:rFonts w:ascii="Arial" w:eastAsia="Arial" w:hAnsi="Arial" w:cs="Arial"/>
        </w:rPr>
        <w:t xml:space="preserve">I think </w:t>
      </w:r>
      <w:proofErr w:type="gramStart"/>
      <w:r>
        <w:rPr>
          <w:rFonts w:ascii="Arial" w:eastAsia="Arial" w:hAnsi="Arial" w:cs="Arial"/>
        </w:rPr>
        <w:t>there's</w:t>
      </w:r>
      <w:proofErr w:type="gramEnd"/>
      <w:r>
        <w:rPr>
          <w:rFonts w:ascii="Arial" w:eastAsia="Arial" w:hAnsi="Arial" w:cs="Arial"/>
        </w:rPr>
        <w:t xml:space="preserve"> a certain skill in playing </w:t>
      </w:r>
      <w:r>
        <w:rPr>
          <w:rFonts w:ascii="Arial" w:eastAsia="Arial" w:hAnsi="Arial" w:cs="Arial"/>
        </w:rPr>
        <w:t xml:space="preserve">for contra dances that's easy to take for granted. </w:t>
      </w:r>
      <w:proofErr w:type="gramStart"/>
      <w:r>
        <w:rPr>
          <w:rFonts w:ascii="Arial" w:eastAsia="Arial" w:hAnsi="Arial" w:cs="Arial"/>
        </w:rPr>
        <w:t>It's</w:t>
      </w:r>
      <w:proofErr w:type="gramEnd"/>
      <w:r>
        <w:rPr>
          <w:rFonts w:ascii="Arial" w:eastAsia="Arial" w:hAnsi="Arial" w:cs="Arial"/>
        </w:rPr>
        <w:t xml:space="preserve"> not always apparent, it looks like you could just go sit up on stage and play music and people will dance to it. And there have been times when like bands are in Quebec, wonderful, amazing bands who I</w:t>
      </w:r>
      <w:r>
        <w:rPr>
          <w:rFonts w:ascii="Arial" w:eastAsia="Arial" w:hAnsi="Arial" w:cs="Arial"/>
        </w:rPr>
        <w:t xml:space="preserve"> love </w:t>
      </w:r>
      <w:proofErr w:type="gramStart"/>
      <w:r>
        <w:rPr>
          <w:rFonts w:ascii="Arial" w:eastAsia="Arial" w:hAnsi="Arial" w:cs="Arial"/>
        </w:rPr>
        <w:t>have</w:t>
      </w:r>
      <w:proofErr w:type="gramEnd"/>
      <w:r>
        <w:rPr>
          <w:rFonts w:ascii="Arial" w:eastAsia="Arial" w:hAnsi="Arial" w:cs="Arial"/>
        </w:rPr>
        <w:t xml:space="preserve"> come down and at various festivals. They say, oh, can you play for contra dance? </w:t>
      </w:r>
      <w:proofErr w:type="gramStart"/>
      <w:r>
        <w:rPr>
          <w:rFonts w:ascii="Arial" w:eastAsia="Arial" w:hAnsi="Arial" w:cs="Arial"/>
        </w:rPr>
        <w:t>They'll</w:t>
      </w:r>
      <w:proofErr w:type="gramEnd"/>
      <w:r>
        <w:rPr>
          <w:rFonts w:ascii="Arial" w:eastAsia="Arial" w:hAnsi="Arial" w:cs="Arial"/>
        </w:rPr>
        <w:t xml:space="preserve"> say yeah, sure, but unless you have someone in the band who has that experience, somehow the feel isn't, it's like the groove, the rhythm, the tempo, the ph</w:t>
      </w:r>
      <w:r>
        <w:rPr>
          <w:rFonts w:ascii="Arial" w:eastAsia="Arial" w:hAnsi="Arial" w:cs="Arial"/>
        </w:rPr>
        <w:t xml:space="preserve">rasing, all these subtle things that make all the world of difference. </w:t>
      </w:r>
      <w:proofErr w:type="gramStart"/>
      <w:r>
        <w:rPr>
          <w:rFonts w:ascii="Arial" w:eastAsia="Arial" w:hAnsi="Arial" w:cs="Arial"/>
        </w:rPr>
        <w:t>I'm</w:t>
      </w:r>
      <w:proofErr w:type="gramEnd"/>
      <w:r>
        <w:rPr>
          <w:rFonts w:ascii="Arial" w:eastAsia="Arial" w:hAnsi="Arial" w:cs="Arial"/>
        </w:rPr>
        <w:t xml:space="preserve"> just saying a Quebec band, hypothetical Quebec band as an example.  </w:t>
      </w:r>
      <w:proofErr w:type="gramStart"/>
      <w:r>
        <w:rPr>
          <w:rFonts w:ascii="Arial" w:eastAsia="Arial" w:hAnsi="Arial" w:cs="Arial"/>
        </w:rPr>
        <w:t>I've</w:t>
      </w:r>
      <w:proofErr w:type="gramEnd"/>
      <w:r>
        <w:rPr>
          <w:rFonts w:ascii="Arial" w:eastAsia="Arial" w:hAnsi="Arial" w:cs="Arial"/>
        </w:rPr>
        <w:t xml:space="preserve"> seen lots of folks do it, all kinds of bands end up in like a contra dance slot and they're like, oh, just p</w:t>
      </w:r>
      <w:r>
        <w:rPr>
          <w:rFonts w:ascii="Arial" w:eastAsia="Arial" w:hAnsi="Arial" w:cs="Arial"/>
        </w:rPr>
        <w:t>lay for some dancing, just play tunes, and it'll be fine.</w:t>
      </w:r>
    </w:p>
    <w:p w14:paraId="0000005D" w14:textId="77777777" w:rsidR="008119A3" w:rsidRDefault="008119A3">
      <w:pPr>
        <w:spacing w:after="0"/>
      </w:pPr>
    </w:p>
    <w:p w14:paraId="0000005E" w14:textId="419EB7CC" w:rsidR="008119A3" w:rsidRDefault="000A53D9">
      <w:pPr>
        <w:spacing w:after="0"/>
      </w:pPr>
      <w:r>
        <w:rPr>
          <w:rFonts w:ascii="Arial" w:eastAsia="Arial" w:hAnsi="Arial" w:cs="Arial"/>
          <w:b/>
        </w:rPr>
        <w:t xml:space="preserve">Jeremiah McLane  </w:t>
      </w:r>
    </w:p>
    <w:p w14:paraId="0000005F" w14:textId="77777777" w:rsidR="008119A3" w:rsidRDefault="000A53D9">
      <w:pPr>
        <w:spacing w:after="0"/>
      </w:pPr>
      <w:r>
        <w:rPr>
          <w:rFonts w:ascii="Arial" w:eastAsia="Arial" w:hAnsi="Arial" w:cs="Arial"/>
        </w:rPr>
        <w:t xml:space="preserve">Right. </w:t>
      </w:r>
      <w:proofErr w:type="gramStart"/>
      <w:r>
        <w:rPr>
          <w:rFonts w:ascii="Arial" w:eastAsia="Arial" w:hAnsi="Arial" w:cs="Arial"/>
        </w:rPr>
        <w:t>I'll</w:t>
      </w:r>
      <w:proofErr w:type="gramEnd"/>
      <w:r>
        <w:rPr>
          <w:rFonts w:ascii="Arial" w:eastAsia="Arial" w:hAnsi="Arial" w:cs="Arial"/>
        </w:rPr>
        <w:t xml:space="preserve"> name some names. A whole week in Augusta, </w:t>
      </w:r>
      <w:hyperlink r:id="rId29">
        <w:r>
          <w:rPr>
            <w:rFonts w:ascii="Arial" w:eastAsia="Arial" w:hAnsi="Arial" w:cs="Arial"/>
            <w:color w:val="1155CC"/>
            <w:u w:val="single"/>
          </w:rPr>
          <w:t>Augusta Heritage Arts</w:t>
        </w:r>
      </w:hyperlink>
      <w:r>
        <w:rPr>
          <w:rFonts w:ascii="Arial" w:eastAsia="Arial" w:hAnsi="Arial" w:cs="Arial"/>
        </w:rPr>
        <w:t xml:space="preserve"> in Elkins, West Virginia, which has a great music and dance </w:t>
      </w:r>
      <w:proofErr w:type="gramStart"/>
      <w:r>
        <w:rPr>
          <w:rFonts w:ascii="Arial" w:eastAsia="Arial" w:hAnsi="Arial" w:cs="Arial"/>
        </w:rPr>
        <w:t>program</w:t>
      </w:r>
      <w:proofErr w:type="gramEnd"/>
      <w:r>
        <w:rPr>
          <w:rFonts w:ascii="Arial" w:eastAsia="Arial" w:hAnsi="Arial" w:cs="Arial"/>
        </w:rPr>
        <w:t xml:space="preserve"> and Lisa Greenleaf was the caller. This is a while ago, this was back when </w:t>
      </w:r>
      <w:proofErr w:type="spellStart"/>
      <w:r>
        <w:rPr>
          <w:rFonts w:ascii="Arial" w:eastAsia="Arial" w:hAnsi="Arial" w:cs="Arial"/>
        </w:rPr>
        <w:t>Réjean</w:t>
      </w:r>
      <w:proofErr w:type="spellEnd"/>
      <w:r>
        <w:rPr>
          <w:rFonts w:ascii="Arial" w:eastAsia="Arial" w:hAnsi="Arial" w:cs="Arial"/>
        </w:rPr>
        <w:t xml:space="preserve"> and André Brunet were there, very young. They really hadn't been </w:t>
      </w:r>
      <w:proofErr w:type="gramStart"/>
      <w:r>
        <w:rPr>
          <w:rFonts w:ascii="Arial" w:eastAsia="Arial" w:hAnsi="Arial" w:cs="Arial"/>
        </w:rPr>
        <w:t>discovered,</w:t>
      </w:r>
      <w:proofErr w:type="gramEnd"/>
      <w:r>
        <w:rPr>
          <w:rFonts w:ascii="Arial" w:eastAsia="Arial" w:hAnsi="Arial" w:cs="Arial"/>
        </w:rPr>
        <w:t xml:space="preserve"> they weren't known by anybod</w:t>
      </w:r>
      <w:r>
        <w:rPr>
          <w:rFonts w:ascii="Arial" w:eastAsia="Arial" w:hAnsi="Arial" w:cs="Arial"/>
        </w:rPr>
        <w:t xml:space="preserve">y but Lisa knew who they were. </w:t>
      </w:r>
      <w:proofErr w:type="gramStart"/>
      <w:r>
        <w:rPr>
          <w:rFonts w:ascii="Arial" w:eastAsia="Arial" w:hAnsi="Arial" w:cs="Arial"/>
        </w:rPr>
        <w:t>She's</w:t>
      </w:r>
      <w:proofErr w:type="gramEnd"/>
      <w:r>
        <w:rPr>
          <w:rFonts w:ascii="Arial" w:eastAsia="Arial" w:hAnsi="Arial" w:cs="Arial"/>
        </w:rPr>
        <w:t xml:space="preserve"> like, well, you guys can play for the contra dances. Well, it was a week of just Lisa, literally, you can hear Lisa shrieking, A1, or alternatively B1. Occasionally she just </w:t>
      </w:r>
      <w:proofErr w:type="gramStart"/>
      <w:r>
        <w:rPr>
          <w:rFonts w:ascii="Arial" w:eastAsia="Arial" w:hAnsi="Arial" w:cs="Arial"/>
        </w:rPr>
        <w:t>say</w:t>
      </w:r>
      <w:proofErr w:type="gramEnd"/>
      <w:r>
        <w:rPr>
          <w:rFonts w:ascii="Arial" w:eastAsia="Arial" w:hAnsi="Arial" w:cs="Arial"/>
        </w:rPr>
        <w:t xml:space="preserve">, NO!!!! because these guys didn't play a </w:t>
      </w:r>
      <w:r>
        <w:rPr>
          <w:rFonts w:ascii="Arial" w:eastAsia="Arial" w:hAnsi="Arial" w:cs="Arial"/>
        </w:rPr>
        <w:t xml:space="preserve">32 bar tune the entire week. Keith and Becky and I were there, we sort of alternatively took times occasionally sitting in with them, and it was just really kind of exciting, because, dancers </w:t>
      </w:r>
      <w:proofErr w:type="gramStart"/>
      <w:r>
        <w:rPr>
          <w:rFonts w:ascii="Arial" w:eastAsia="Arial" w:hAnsi="Arial" w:cs="Arial"/>
        </w:rPr>
        <w:t>don't</w:t>
      </w:r>
      <w:proofErr w:type="gramEnd"/>
      <w:r>
        <w:rPr>
          <w:rFonts w:ascii="Arial" w:eastAsia="Arial" w:hAnsi="Arial" w:cs="Arial"/>
        </w:rPr>
        <w:t xml:space="preserve"> really need 32 bars, that's a myth. Lisa dealt with it, sh</w:t>
      </w:r>
      <w:r>
        <w:rPr>
          <w:rFonts w:ascii="Arial" w:eastAsia="Arial" w:hAnsi="Arial" w:cs="Arial"/>
        </w:rPr>
        <w:t xml:space="preserve">e figured out how to call to their music, but they just </w:t>
      </w:r>
      <w:proofErr w:type="gramStart"/>
      <w:r>
        <w:rPr>
          <w:rFonts w:ascii="Arial" w:eastAsia="Arial" w:hAnsi="Arial" w:cs="Arial"/>
        </w:rPr>
        <w:t>didn't</w:t>
      </w:r>
      <w:proofErr w:type="gramEnd"/>
      <w:r>
        <w:rPr>
          <w:rFonts w:ascii="Arial" w:eastAsia="Arial" w:hAnsi="Arial" w:cs="Arial"/>
        </w:rPr>
        <w:t xml:space="preserve"> play anything that worked. It was </w:t>
      </w:r>
      <w:proofErr w:type="gramStart"/>
      <w:r>
        <w:rPr>
          <w:rFonts w:ascii="Arial" w:eastAsia="Arial" w:hAnsi="Arial" w:cs="Arial"/>
        </w:rPr>
        <w:t>funny, because</w:t>
      </w:r>
      <w:proofErr w:type="gramEnd"/>
      <w:r>
        <w:rPr>
          <w:rFonts w:ascii="Arial" w:eastAsia="Arial" w:hAnsi="Arial" w:cs="Arial"/>
        </w:rPr>
        <w:t xml:space="preserve"> they were completely aghast, like, what do you mean? You know, they were like, </w:t>
      </w:r>
      <w:proofErr w:type="gramStart"/>
      <w:r>
        <w:rPr>
          <w:rFonts w:ascii="Arial" w:eastAsia="Arial" w:hAnsi="Arial" w:cs="Arial"/>
        </w:rPr>
        <w:t>we're</w:t>
      </w:r>
      <w:proofErr w:type="gramEnd"/>
      <w:r>
        <w:rPr>
          <w:rFonts w:ascii="Arial" w:eastAsia="Arial" w:hAnsi="Arial" w:cs="Arial"/>
        </w:rPr>
        <w:t xml:space="preserve"> playing dance music, this is perfect. And Lisa was like....</w:t>
      </w:r>
      <w:r>
        <w:rPr>
          <w:rFonts w:ascii="Arial" w:eastAsia="Arial" w:hAnsi="Arial" w:cs="Arial"/>
        </w:rPr>
        <w:t xml:space="preserve">  I mean, it is funny that way, just the different worlds that collide and </w:t>
      </w:r>
      <w:proofErr w:type="gramStart"/>
      <w:r>
        <w:rPr>
          <w:rFonts w:ascii="Arial" w:eastAsia="Arial" w:hAnsi="Arial" w:cs="Arial"/>
        </w:rPr>
        <w:t>it's</w:t>
      </w:r>
      <w:proofErr w:type="gramEnd"/>
      <w:r>
        <w:rPr>
          <w:rFonts w:ascii="Arial" w:eastAsia="Arial" w:hAnsi="Arial" w:cs="Arial"/>
        </w:rPr>
        <w:t xml:space="preserve"> kind of fun. I mean, </w:t>
      </w:r>
      <w:proofErr w:type="gramStart"/>
      <w:r>
        <w:rPr>
          <w:rFonts w:ascii="Arial" w:eastAsia="Arial" w:hAnsi="Arial" w:cs="Arial"/>
        </w:rPr>
        <w:t>it's</w:t>
      </w:r>
      <w:proofErr w:type="gramEnd"/>
      <w:r>
        <w:rPr>
          <w:rFonts w:ascii="Arial" w:eastAsia="Arial" w:hAnsi="Arial" w:cs="Arial"/>
        </w:rPr>
        <w:t xml:space="preserve"> kind of interesting. </w:t>
      </w:r>
    </w:p>
    <w:p w14:paraId="00000060" w14:textId="77777777" w:rsidR="008119A3" w:rsidRDefault="008119A3">
      <w:pPr>
        <w:spacing w:after="0"/>
      </w:pPr>
    </w:p>
    <w:p w14:paraId="00000061" w14:textId="5011D1C0" w:rsidR="008119A3" w:rsidRDefault="000A53D9">
      <w:pPr>
        <w:spacing w:after="0"/>
      </w:pPr>
      <w:r>
        <w:rPr>
          <w:rFonts w:ascii="Arial" w:eastAsia="Arial" w:hAnsi="Arial" w:cs="Arial"/>
          <w:b/>
        </w:rPr>
        <w:t xml:space="preserve">Julie Vallimont </w:t>
      </w:r>
    </w:p>
    <w:p w14:paraId="00000062" w14:textId="77777777" w:rsidR="008119A3" w:rsidRDefault="000A53D9">
      <w:pPr>
        <w:spacing w:after="0"/>
      </w:pPr>
      <w:proofErr w:type="gramStart"/>
      <w:r>
        <w:rPr>
          <w:rFonts w:ascii="Arial" w:eastAsia="Arial" w:hAnsi="Arial" w:cs="Arial"/>
        </w:rPr>
        <w:t>It's</w:t>
      </w:r>
      <w:proofErr w:type="gramEnd"/>
      <w:r>
        <w:rPr>
          <w:rFonts w:ascii="Arial" w:eastAsia="Arial" w:hAnsi="Arial" w:cs="Arial"/>
        </w:rPr>
        <w:t xml:space="preserve"> wonderful to see what happens when you collide these worlds, right? There was a time I think, at th</w:t>
      </w:r>
      <w:r>
        <w:rPr>
          <w:rFonts w:ascii="Arial" w:eastAsia="Arial" w:hAnsi="Arial" w:cs="Arial"/>
        </w:rPr>
        <w:t xml:space="preserve">e Flurry when there was a band from Quebec, and the caller said, do you play Money Musk and they </w:t>
      </w:r>
      <w:r>
        <w:rPr>
          <w:rFonts w:ascii="Arial" w:eastAsia="Arial" w:hAnsi="Arial" w:cs="Arial"/>
        </w:rPr>
        <w:lastRenderedPageBreak/>
        <w:t xml:space="preserve">said, oh, sure. </w:t>
      </w:r>
      <w:proofErr w:type="gramStart"/>
      <w:r>
        <w:rPr>
          <w:rFonts w:ascii="Arial" w:eastAsia="Arial" w:hAnsi="Arial" w:cs="Arial"/>
        </w:rPr>
        <w:t>So</w:t>
      </w:r>
      <w:proofErr w:type="gramEnd"/>
      <w:r>
        <w:rPr>
          <w:rFonts w:ascii="Arial" w:eastAsia="Arial" w:hAnsi="Arial" w:cs="Arial"/>
        </w:rPr>
        <w:t xml:space="preserve"> they launched into Money Musk, it did not have the right number of bars and of course, the dancers were all very flustered. Those things are</w:t>
      </w:r>
      <w:r>
        <w:rPr>
          <w:rFonts w:ascii="Arial" w:eastAsia="Arial" w:hAnsi="Arial" w:cs="Arial"/>
        </w:rPr>
        <w:t xml:space="preserve"> kind of charming, maybe not in the main hall at the Flurry.</w:t>
      </w:r>
    </w:p>
    <w:p w14:paraId="00000063" w14:textId="77777777" w:rsidR="008119A3" w:rsidRDefault="008119A3">
      <w:pPr>
        <w:spacing w:after="0"/>
      </w:pPr>
    </w:p>
    <w:p w14:paraId="00000064" w14:textId="5874D739" w:rsidR="008119A3" w:rsidRDefault="000A53D9">
      <w:pPr>
        <w:spacing w:after="0"/>
      </w:pPr>
      <w:r>
        <w:rPr>
          <w:rFonts w:ascii="Arial" w:eastAsia="Arial" w:hAnsi="Arial" w:cs="Arial"/>
          <w:b/>
        </w:rPr>
        <w:t xml:space="preserve">Jeremiah McLane  </w:t>
      </w:r>
    </w:p>
    <w:p w14:paraId="00000065" w14:textId="77777777" w:rsidR="008119A3" w:rsidRDefault="000A53D9">
      <w:pPr>
        <w:spacing w:after="0"/>
      </w:pPr>
      <w:proofErr w:type="gramStart"/>
      <w:r>
        <w:rPr>
          <w:rFonts w:ascii="Arial" w:eastAsia="Arial" w:hAnsi="Arial" w:cs="Arial"/>
        </w:rPr>
        <w:t>I'm</w:t>
      </w:r>
      <w:proofErr w:type="gramEnd"/>
      <w:r>
        <w:rPr>
          <w:rFonts w:ascii="Arial" w:eastAsia="Arial" w:hAnsi="Arial" w:cs="Arial"/>
        </w:rPr>
        <w:t xml:space="preserve"> never </w:t>
      </w:r>
      <w:proofErr w:type="spellStart"/>
      <w:r>
        <w:rPr>
          <w:rFonts w:ascii="Arial" w:eastAsia="Arial" w:hAnsi="Arial" w:cs="Arial"/>
        </w:rPr>
        <w:t>gonna</w:t>
      </w:r>
      <w:proofErr w:type="spellEnd"/>
      <w:r>
        <w:rPr>
          <w:rFonts w:ascii="Arial" w:eastAsia="Arial" w:hAnsi="Arial" w:cs="Arial"/>
        </w:rPr>
        <w:t xml:space="preserve"> take it for granted, though. </w:t>
      </w:r>
      <w:proofErr w:type="gramStart"/>
      <w:r>
        <w:rPr>
          <w:rFonts w:ascii="Arial" w:eastAsia="Arial" w:hAnsi="Arial" w:cs="Arial"/>
        </w:rPr>
        <w:t>It's</w:t>
      </w:r>
      <w:proofErr w:type="gramEnd"/>
      <w:r>
        <w:rPr>
          <w:rFonts w:ascii="Arial" w:eastAsia="Arial" w:hAnsi="Arial" w:cs="Arial"/>
        </w:rPr>
        <w:t xml:space="preserve"> too much work to play that many notes to take it for granted. When you get up on stage, and </w:t>
      </w:r>
      <w:proofErr w:type="gramStart"/>
      <w:r>
        <w:rPr>
          <w:rFonts w:ascii="Arial" w:eastAsia="Arial" w:hAnsi="Arial" w:cs="Arial"/>
        </w:rPr>
        <w:t>you're</w:t>
      </w:r>
      <w:proofErr w:type="gramEnd"/>
      <w:r>
        <w:rPr>
          <w:rFonts w:ascii="Arial" w:eastAsia="Arial" w:hAnsi="Arial" w:cs="Arial"/>
        </w:rPr>
        <w:t xml:space="preserve"> going to play tunes, i</w:t>
      </w:r>
      <w:r>
        <w:rPr>
          <w:rFonts w:ascii="Arial" w:eastAsia="Arial" w:hAnsi="Arial" w:cs="Arial"/>
        </w:rPr>
        <w:t xml:space="preserve">f you're </w:t>
      </w:r>
      <w:proofErr w:type="spellStart"/>
      <w:r>
        <w:rPr>
          <w:rFonts w:ascii="Arial" w:eastAsia="Arial" w:hAnsi="Arial" w:cs="Arial"/>
        </w:rPr>
        <w:t>gonna</w:t>
      </w:r>
      <w:proofErr w:type="spellEnd"/>
      <w:r>
        <w:rPr>
          <w:rFonts w:ascii="Arial" w:eastAsia="Arial" w:hAnsi="Arial" w:cs="Arial"/>
        </w:rPr>
        <w:t xml:space="preserve"> play the melodies, you got to kind of play them. They go by fast.</w:t>
      </w:r>
    </w:p>
    <w:p w14:paraId="00000066" w14:textId="77777777" w:rsidR="008119A3" w:rsidRDefault="008119A3">
      <w:pPr>
        <w:spacing w:after="0"/>
      </w:pPr>
    </w:p>
    <w:p w14:paraId="00000067" w14:textId="0CFAA319" w:rsidR="008119A3" w:rsidRDefault="000A53D9">
      <w:pPr>
        <w:spacing w:after="0"/>
      </w:pPr>
      <w:r>
        <w:rPr>
          <w:rFonts w:ascii="Arial" w:eastAsia="Arial" w:hAnsi="Arial" w:cs="Arial"/>
          <w:b/>
        </w:rPr>
        <w:t xml:space="preserve">Julie Vallimont  </w:t>
      </w:r>
    </w:p>
    <w:p w14:paraId="00000068" w14:textId="77777777" w:rsidR="008119A3" w:rsidRDefault="000A53D9">
      <w:pPr>
        <w:spacing w:after="0"/>
      </w:pPr>
      <w:r>
        <w:rPr>
          <w:rFonts w:ascii="Arial" w:eastAsia="Arial" w:hAnsi="Arial" w:cs="Arial"/>
        </w:rPr>
        <w:t>Contra dance musicians work hard, like three hours of straight playing.</w:t>
      </w:r>
    </w:p>
    <w:p w14:paraId="00000069" w14:textId="77777777" w:rsidR="008119A3" w:rsidRDefault="008119A3">
      <w:pPr>
        <w:spacing w:after="0"/>
      </w:pPr>
    </w:p>
    <w:p w14:paraId="0000006A" w14:textId="6353D1B8" w:rsidR="008119A3" w:rsidRDefault="000A53D9">
      <w:pPr>
        <w:spacing w:after="0"/>
      </w:pPr>
      <w:r>
        <w:rPr>
          <w:rFonts w:ascii="Arial" w:eastAsia="Arial" w:hAnsi="Arial" w:cs="Arial"/>
          <w:b/>
        </w:rPr>
        <w:t xml:space="preserve">Jeremiah McLane </w:t>
      </w:r>
    </w:p>
    <w:p w14:paraId="0000006B" w14:textId="77777777" w:rsidR="008119A3" w:rsidRDefault="000A53D9">
      <w:pPr>
        <w:spacing w:after="0"/>
      </w:pPr>
      <w:r>
        <w:rPr>
          <w:rFonts w:ascii="Arial" w:eastAsia="Arial" w:hAnsi="Arial" w:cs="Arial"/>
        </w:rPr>
        <w:t>Who is it that said, you can play good, or you can play</w:t>
      </w:r>
      <w:r>
        <w:rPr>
          <w:rFonts w:ascii="Arial" w:eastAsia="Arial" w:hAnsi="Arial" w:cs="Arial"/>
        </w:rPr>
        <w:t xml:space="preserve"> fast, but you can't play </w:t>
      </w:r>
      <w:proofErr w:type="gramStart"/>
      <w:r>
        <w:rPr>
          <w:rFonts w:ascii="Arial" w:eastAsia="Arial" w:hAnsi="Arial" w:cs="Arial"/>
        </w:rPr>
        <w:t>both.</w:t>
      </w:r>
      <w:proofErr w:type="gramEnd"/>
      <w:r>
        <w:rPr>
          <w:rFonts w:ascii="Arial" w:eastAsia="Arial" w:hAnsi="Arial" w:cs="Arial"/>
        </w:rPr>
        <w:t xml:space="preserve"> I mean, talking to a group of beginners, the thing that kills me because contra dance music is seen as a great entry for beginning musicians, like community musicians. If you </w:t>
      </w:r>
      <w:proofErr w:type="gramStart"/>
      <w:r>
        <w:rPr>
          <w:rFonts w:ascii="Arial" w:eastAsia="Arial" w:hAnsi="Arial" w:cs="Arial"/>
        </w:rPr>
        <w:t>haven't</w:t>
      </w:r>
      <w:proofErr w:type="gramEnd"/>
      <w:r>
        <w:rPr>
          <w:rFonts w:ascii="Arial" w:eastAsia="Arial" w:hAnsi="Arial" w:cs="Arial"/>
        </w:rPr>
        <w:t xml:space="preserve"> played a lot, you can be part of the band</w:t>
      </w:r>
      <w:r>
        <w:rPr>
          <w:rFonts w:ascii="Arial" w:eastAsia="Arial" w:hAnsi="Arial" w:cs="Arial"/>
        </w:rPr>
        <w:t xml:space="preserve">, you can play for contra dancing, it's a great way to be involved in music. But </w:t>
      </w:r>
      <w:proofErr w:type="gramStart"/>
      <w:r>
        <w:rPr>
          <w:rFonts w:ascii="Arial" w:eastAsia="Arial" w:hAnsi="Arial" w:cs="Arial"/>
        </w:rPr>
        <w:t>it's</w:t>
      </w:r>
      <w:proofErr w:type="gramEnd"/>
      <w:r>
        <w:rPr>
          <w:rFonts w:ascii="Arial" w:eastAsia="Arial" w:hAnsi="Arial" w:cs="Arial"/>
        </w:rPr>
        <w:t xml:space="preserve"> crazy to think of an accordionist, a violinist or any instrumentalist is going to play these tunes that they don't really know very well at these breakneck tempos, if the</w:t>
      </w:r>
      <w:r>
        <w:rPr>
          <w:rFonts w:ascii="Arial" w:eastAsia="Arial" w:hAnsi="Arial" w:cs="Arial"/>
        </w:rPr>
        <w:t xml:space="preserve">y've only been playing their instrument for a few months, or a year. It seems to me this idea that contra dance music is so wonderfully accessible to all, I would argue </w:t>
      </w:r>
      <w:proofErr w:type="gramStart"/>
      <w:r>
        <w:rPr>
          <w:rFonts w:ascii="Arial" w:eastAsia="Arial" w:hAnsi="Arial" w:cs="Arial"/>
        </w:rPr>
        <w:t>that actually, no</w:t>
      </w:r>
      <w:proofErr w:type="gramEnd"/>
      <w:r>
        <w:rPr>
          <w:rFonts w:ascii="Arial" w:eastAsia="Arial" w:hAnsi="Arial" w:cs="Arial"/>
        </w:rPr>
        <w:t>, it's the classically trained musicians who decide, oh, I'll try some</w:t>
      </w:r>
      <w:r>
        <w:rPr>
          <w:rFonts w:ascii="Arial" w:eastAsia="Arial" w:hAnsi="Arial" w:cs="Arial"/>
        </w:rPr>
        <w:t xml:space="preserve">thing different. And </w:t>
      </w:r>
      <w:proofErr w:type="gramStart"/>
      <w:r>
        <w:rPr>
          <w:rFonts w:ascii="Arial" w:eastAsia="Arial" w:hAnsi="Arial" w:cs="Arial"/>
        </w:rPr>
        <w:t>they'll</w:t>
      </w:r>
      <w:proofErr w:type="gramEnd"/>
      <w:r>
        <w:rPr>
          <w:rFonts w:ascii="Arial" w:eastAsia="Arial" w:hAnsi="Arial" w:cs="Arial"/>
        </w:rPr>
        <w:t xml:space="preserve"> start getting into Celtic music, they can do it. But if you </w:t>
      </w:r>
      <w:proofErr w:type="gramStart"/>
      <w:r>
        <w:rPr>
          <w:rFonts w:ascii="Arial" w:eastAsia="Arial" w:hAnsi="Arial" w:cs="Arial"/>
        </w:rPr>
        <w:t>haven't</w:t>
      </w:r>
      <w:proofErr w:type="gramEnd"/>
      <w:r>
        <w:rPr>
          <w:rFonts w:ascii="Arial" w:eastAsia="Arial" w:hAnsi="Arial" w:cs="Arial"/>
        </w:rPr>
        <w:t xml:space="preserve"> been practicing scales all your life, it's really hard to get up and play at that tempo and play well, with expression, it's really hard.</w:t>
      </w:r>
    </w:p>
    <w:p w14:paraId="0000006C" w14:textId="77777777" w:rsidR="008119A3" w:rsidRDefault="008119A3">
      <w:pPr>
        <w:spacing w:after="0"/>
      </w:pPr>
    </w:p>
    <w:p w14:paraId="0000006D" w14:textId="53BCBFB7" w:rsidR="008119A3" w:rsidRDefault="000A53D9">
      <w:pPr>
        <w:spacing w:after="0"/>
      </w:pPr>
      <w:r>
        <w:rPr>
          <w:rFonts w:ascii="Arial" w:eastAsia="Arial" w:hAnsi="Arial" w:cs="Arial"/>
          <w:b/>
        </w:rPr>
        <w:t xml:space="preserve">Julie Vallimont  </w:t>
      </w:r>
    </w:p>
    <w:p w14:paraId="0000006E" w14:textId="77777777" w:rsidR="008119A3" w:rsidRDefault="000A53D9">
      <w:pPr>
        <w:spacing w:after="0"/>
      </w:pPr>
      <w:r>
        <w:rPr>
          <w:rFonts w:ascii="Arial" w:eastAsia="Arial" w:hAnsi="Arial" w:cs="Arial"/>
        </w:rPr>
        <w:t xml:space="preserve">Yeah, and pay attention to the caller and the dancers and deal with sound </w:t>
      </w:r>
      <w:proofErr w:type="gramStart"/>
      <w:r>
        <w:rPr>
          <w:rFonts w:ascii="Arial" w:eastAsia="Arial" w:hAnsi="Arial" w:cs="Arial"/>
        </w:rPr>
        <w:t>that's</w:t>
      </w:r>
      <w:proofErr w:type="gramEnd"/>
      <w:r>
        <w:rPr>
          <w:rFonts w:ascii="Arial" w:eastAsia="Arial" w:hAnsi="Arial" w:cs="Arial"/>
        </w:rPr>
        <w:t xml:space="preserve"> usually not ideal and lots of different variables at once.</w:t>
      </w:r>
    </w:p>
    <w:p w14:paraId="0000006F" w14:textId="77777777" w:rsidR="008119A3" w:rsidRDefault="008119A3">
      <w:pPr>
        <w:spacing w:after="0"/>
      </w:pPr>
    </w:p>
    <w:p w14:paraId="00000070" w14:textId="311678EF" w:rsidR="008119A3" w:rsidRDefault="000A53D9">
      <w:pPr>
        <w:spacing w:after="0"/>
      </w:pPr>
      <w:r>
        <w:rPr>
          <w:rFonts w:ascii="Arial" w:eastAsia="Arial" w:hAnsi="Arial" w:cs="Arial"/>
          <w:b/>
        </w:rPr>
        <w:t xml:space="preserve">Jeremiah McLane  </w:t>
      </w:r>
    </w:p>
    <w:p w14:paraId="00000071" w14:textId="77777777" w:rsidR="008119A3" w:rsidRDefault="000A53D9">
      <w:pPr>
        <w:spacing w:after="0"/>
      </w:pPr>
      <w:r>
        <w:rPr>
          <w:rFonts w:ascii="Arial" w:eastAsia="Arial" w:hAnsi="Arial" w:cs="Arial"/>
        </w:rPr>
        <w:t xml:space="preserve">I have another story for you, if your listeners like, </w:t>
      </w:r>
      <w:proofErr w:type="gramStart"/>
      <w:r>
        <w:rPr>
          <w:rFonts w:ascii="Arial" w:eastAsia="Arial" w:hAnsi="Arial" w:cs="Arial"/>
        </w:rPr>
        <w:t>that's</w:t>
      </w:r>
      <w:proofErr w:type="gramEnd"/>
      <w:r>
        <w:rPr>
          <w:rFonts w:ascii="Arial" w:eastAsia="Arial" w:hAnsi="Arial" w:cs="Arial"/>
        </w:rPr>
        <w:t>, it's escaped me, it might c</w:t>
      </w:r>
      <w:r>
        <w:rPr>
          <w:rFonts w:ascii="Arial" w:eastAsia="Arial" w:hAnsi="Arial" w:cs="Arial"/>
        </w:rPr>
        <w:t xml:space="preserve">ome back. I was just thinking of all the weird things that you witness in playing for dancing and what people have been, what people do. I saw, in Kenya, a contra dance that </w:t>
      </w:r>
      <w:proofErr w:type="gramStart"/>
      <w:r>
        <w:rPr>
          <w:rFonts w:ascii="Arial" w:eastAsia="Arial" w:hAnsi="Arial" w:cs="Arial"/>
        </w:rPr>
        <w:t>I'll</w:t>
      </w:r>
      <w:proofErr w:type="gramEnd"/>
      <w:r>
        <w:rPr>
          <w:rFonts w:ascii="Arial" w:eastAsia="Arial" w:hAnsi="Arial" w:cs="Arial"/>
        </w:rPr>
        <w:t xml:space="preserve"> never forget. I mean, I </w:t>
      </w:r>
      <w:proofErr w:type="gramStart"/>
      <w:r>
        <w:rPr>
          <w:rFonts w:ascii="Arial" w:eastAsia="Arial" w:hAnsi="Arial" w:cs="Arial"/>
        </w:rPr>
        <w:t>don't</w:t>
      </w:r>
      <w:proofErr w:type="gramEnd"/>
      <w:r>
        <w:rPr>
          <w:rFonts w:ascii="Arial" w:eastAsia="Arial" w:hAnsi="Arial" w:cs="Arial"/>
        </w:rPr>
        <w:t xml:space="preserve"> know what it was actually. It was, obviously we</w:t>
      </w:r>
      <w:r>
        <w:rPr>
          <w:rFonts w:ascii="Arial" w:eastAsia="Arial" w:hAnsi="Arial" w:cs="Arial"/>
        </w:rPr>
        <w:t xml:space="preserve"> were tourists in Kenya. It was clearly set up for tourists so with that in mind. But it was two lines, </w:t>
      </w:r>
      <w:proofErr w:type="gramStart"/>
      <w:r>
        <w:rPr>
          <w:rFonts w:ascii="Arial" w:eastAsia="Arial" w:hAnsi="Arial" w:cs="Arial"/>
        </w:rPr>
        <w:t>men</w:t>
      </w:r>
      <w:proofErr w:type="gramEnd"/>
      <w:r>
        <w:rPr>
          <w:rFonts w:ascii="Arial" w:eastAsia="Arial" w:hAnsi="Arial" w:cs="Arial"/>
        </w:rPr>
        <w:t xml:space="preserve"> and women. They were doing </w:t>
      </w:r>
      <w:proofErr w:type="gramStart"/>
      <w:r>
        <w:rPr>
          <w:rFonts w:ascii="Arial" w:eastAsia="Arial" w:hAnsi="Arial" w:cs="Arial"/>
        </w:rPr>
        <w:t>definitely right</w:t>
      </w:r>
      <w:proofErr w:type="gramEnd"/>
      <w:r>
        <w:rPr>
          <w:rFonts w:ascii="Arial" w:eastAsia="Arial" w:hAnsi="Arial" w:cs="Arial"/>
        </w:rPr>
        <w:t xml:space="preserve"> elbow, left elbow around. I saw do-</w:t>
      </w:r>
      <w:proofErr w:type="spellStart"/>
      <w:r>
        <w:rPr>
          <w:rFonts w:ascii="Arial" w:eastAsia="Arial" w:hAnsi="Arial" w:cs="Arial"/>
        </w:rPr>
        <w:t>si</w:t>
      </w:r>
      <w:proofErr w:type="spellEnd"/>
      <w:r>
        <w:rPr>
          <w:rFonts w:ascii="Arial" w:eastAsia="Arial" w:hAnsi="Arial" w:cs="Arial"/>
        </w:rPr>
        <w:t>-do, several do-</w:t>
      </w:r>
      <w:proofErr w:type="spellStart"/>
      <w:r>
        <w:rPr>
          <w:rFonts w:ascii="Arial" w:eastAsia="Arial" w:hAnsi="Arial" w:cs="Arial"/>
        </w:rPr>
        <w:t>si</w:t>
      </w:r>
      <w:proofErr w:type="spellEnd"/>
      <w:r>
        <w:rPr>
          <w:rFonts w:ascii="Arial" w:eastAsia="Arial" w:hAnsi="Arial" w:cs="Arial"/>
        </w:rPr>
        <w:t>-dos.  Kenya, you know, it was British ruled till</w:t>
      </w:r>
      <w:r>
        <w:rPr>
          <w:rFonts w:ascii="Arial" w:eastAsia="Arial" w:hAnsi="Arial" w:cs="Arial"/>
        </w:rPr>
        <w:t xml:space="preserve"> quite recently, until the 60s anyway. And no doubt a bit of British dancing made its way into their culture. Well, it turns out, they had an accordion, this guy was playing an accordion and he was playing it in a way that was very rhythmic, it made sense.</w:t>
      </w:r>
      <w:r>
        <w:rPr>
          <w:rFonts w:ascii="Arial" w:eastAsia="Arial" w:hAnsi="Arial" w:cs="Arial"/>
        </w:rPr>
        <w:t xml:space="preserve"> It </w:t>
      </w:r>
      <w:proofErr w:type="gramStart"/>
      <w:r>
        <w:rPr>
          <w:rFonts w:ascii="Arial" w:eastAsia="Arial" w:hAnsi="Arial" w:cs="Arial"/>
        </w:rPr>
        <w:t>wasn't</w:t>
      </w:r>
      <w:proofErr w:type="gramEnd"/>
      <w:r>
        <w:rPr>
          <w:rFonts w:ascii="Arial" w:eastAsia="Arial" w:hAnsi="Arial" w:cs="Arial"/>
        </w:rPr>
        <w:t xml:space="preserve"> a melody, it certainly sounded more like what you would traditionally hear in South Africa or perhaps because the accordion is pretty popular in several African countries accordion is like a big deal. Whatever it was they were playing it looked </w:t>
      </w:r>
      <w:r>
        <w:rPr>
          <w:rFonts w:ascii="Arial" w:eastAsia="Arial" w:hAnsi="Arial" w:cs="Arial"/>
        </w:rPr>
        <w:t xml:space="preserve">like a contra dance and it felt </w:t>
      </w:r>
      <w:r>
        <w:rPr>
          <w:rFonts w:ascii="Arial" w:eastAsia="Arial" w:hAnsi="Arial" w:cs="Arial"/>
        </w:rPr>
        <w:t>rhythmic</w:t>
      </w:r>
      <w:r>
        <w:rPr>
          <w:rFonts w:ascii="Arial" w:eastAsia="Arial" w:hAnsi="Arial" w:cs="Arial"/>
        </w:rPr>
        <w:t xml:space="preserve"> and oh, wow, </w:t>
      </w:r>
      <w:proofErr w:type="gramStart"/>
      <w:r>
        <w:rPr>
          <w:rFonts w:ascii="Arial" w:eastAsia="Arial" w:hAnsi="Arial" w:cs="Arial"/>
        </w:rPr>
        <w:t>that's</w:t>
      </w:r>
      <w:proofErr w:type="gramEnd"/>
      <w:r>
        <w:rPr>
          <w:rFonts w:ascii="Arial" w:eastAsia="Arial" w:hAnsi="Arial" w:cs="Arial"/>
        </w:rPr>
        <w:t xml:space="preserve"> so great. But they might have just been putting it on for the tourists like oh, this will be something that people can relate to, but it was fun to hear.</w:t>
      </w:r>
    </w:p>
    <w:p w14:paraId="00000072" w14:textId="77777777" w:rsidR="008119A3" w:rsidRDefault="008119A3">
      <w:pPr>
        <w:spacing w:after="0"/>
      </w:pPr>
    </w:p>
    <w:p w14:paraId="00000073" w14:textId="5738D7A8" w:rsidR="008119A3" w:rsidRDefault="000A53D9">
      <w:pPr>
        <w:spacing w:after="0"/>
      </w:pPr>
      <w:r>
        <w:rPr>
          <w:rFonts w:ascii="Arial" w:eastAsia="Arial" w:hAnsi="Arial" w:cs="Arial"/>
          <w:b/>
        </w:rPr>
        <w:t xml:space="preserve">Julie Vallimont  </w:t>
      </w:r>
    </w:p>
    <w:p w14:paraId="00000074" w14:textId="77777777" w:rsidR="008119A3" w:rsidRDefault="000A53D9">
      <w:pPr>
        <w:spacing w:after="0"/>
      </w:pPr>
      <w:r>
        <w:rPr>
          <w:rFonts w:ascii="Arial" w:eastAsia="Arial" w:hAnsi="Arial" w:cs="Arial"/>
        </w:rPr>
        <w:lastRenderedPageBreak/>
        <w:t>Were they playing</w:t>
      </w:r>
      <w:r>
        <w:rPr>
          <w:rFonts w:ascii="Arial" w:eastAsia="Arial" w:hAnsi="Arial" w:cs="Arial"/>
        </w:rPr>
        <w:t xml:space="preserve"> New England kind of tunes? </w:t>
      </w:r>
    </w:p>
    <w:p w14:paraId="00000075" w14:textId="77777777" w:rsidR="008119A3" w:rsidRDefault="008119A3">
      <w:pPr>
        <w:spacing w:after="0"/>
      </w:pPr>
    </w:p>
    <w:p w14:paraId="00000076" w14:textId="0D0C6E68" w:rsidR="008119A3" w:rsidRDefault="000A53D9">
      <w:pPr>
        <w:spacing w:after="0"/>
      </w:pPr>
      <w:r>
        <w:rPr>
          <w:rFonts w:ascii="Arial" w:eastAsia="Arial" w:hAnsi="Arial" w:cs="Arial"/>
          <w:b/>
        </w:rPr>
        <w:t xml:space="preserve">Jeremiah McLane  </w:t>
      </w:r>
    </w:p>
    <w:p w14:paraId="00000077" w14:textId="77777777" w:rsidR="008119A3" w:rsidRDefault="000A53D9">
      <w:pPr>
        <w:spacing w:after="0"/>
      </w:pPr>
      <w:r>
        <w:rPr>
          <w:rFonts w:ascii="Arial" w:eastAsia="Arial" w:hAnsi="Arial" w:cs="Arial"/>
        </w:rPr>
        <w:t>Oh no, there was no tune it, there was no melody. He was just playing the accordion rhythmically.</w:t>
      </w:r>
    </w:p>
    <w:p w14:paraId="00000078" w14:textId="77777777" w:rsidR="008119A3" w:rsidRDefault="008119A3">
      <w:pPr>
        <w:spacing w:after="0"/>
      </w:pPr>
    </w:p>
    <w:p w14:paraId="00000079" w14:textId="25745DED" w:rsidR="008119A3" w:rsidRDefault="000A53D9">
      <w:pPr>
        <w:spacing w:after="0"/>
      </w:pPr>
      <w:r>
        <w:rPr>
          <w:rFonts w:ascii="Arial" w:eastAsia="Arial" w:hAnsi="Arial" w:cs="Arial"/>
          <w:b/>
        </w:rPr>
        <w:t xml:space="preserve">Julie Vallimont  </w:t>
      </w:r>
    </w:p>
    <w:p w14:paraId="0000007A" w14:textId="77777777" w:rsidR="008119A3" w:rsidRDefault="000A53D9">
      <w:pPr>
        <w:spacing w:after="0"/>
      </w:pPr>
      <w:r>
        <w:rPr>
          <w:rFonts w:ascii="Arial" w:eastAsia="Arial" w:hAnsi="Arial" w:cs="Arial"/>
        </w:rPr>
        <w:t xml:space="preserve">I see what </w:t>
      </w:r>
      <w:proofErr w:type="gramStart"/>
      <w:r>
        <w:rPr>
          <w:rFonts w:ascii="Arial" w:eastAsia="Arial" w:hAnsi="Arial" w:cs="Arial"/>
        </w:rPr>
        <w:t>you're</w:t>
      </w:r>
      <w:proofErr w:type="gramEnd"/>
      <w:r>
        <w:rPr>
          <w:rFonts w:ascii="Arial" w:eastAsia="Arial" w:hAnsi="Arial" w:cs="Arial"/>
        </w:rPr>
        <w:t xml:space="preserve"> saying. I misunderstood. And there was a caller?</w:t>
      </w:r>
    </w:p>
    <w:p w14:paraId="0000007B" w14:textId="77777777" w:rsidR="008119A3" w:rsidRDefault="008119A3">
      <w:pPr>
        <w:spacing w:after="0"/>
      </w:pPr>
    </w:p>
    <w:p w14:paraId="0000007C" w14:textId="2B75B90A" w:rsidR="008119A3" w:rsidRDefault="000A53D9">
      <w:pPr>
        <w:spacing w:after="0"/>
      </w:pPr>
      <w:r>
        <w:rPr>
          <w:rFonts w:ascii="Arial" w:eastAsia="Arial" w:hAnsi="Arial" w:cs="Arial"/>
          <w:b/>
        </w:rPr>
        <w:t xml:space="preserve">Jeremiah McLane  </w:t>
      </w:r>
    </w:p>
    <w:p w14:paraId="0000007D" w14:textId="46CCF9EE" w:rsidR="008119A3" w:rsidRDefault="000A53D9">
      <w:pPr>
        <w:spacing w:after="0"/>
      </w:pPr>
      <w:r>
        <w:rPr>
          <w:rFonts w:ascii="Arial" w:eastAsia="Arial" w:hAnsi="Arial" w:cs="Arial"/>
        </w:rPr>
        <w:t xml:space="preserve">There was no caller. They were doing prescribed </w:t>
      </w:r>
      <w:proofErr w:type="gramStart"/>
      <w:r>
        <w:rPr>
          <w:rFonts w:ascii="Arial" w:eastAsia="Arial" w:hAnsi="Arial" w:cs="Arial"/>
        </w:rPr>
        <w:t>figures,</w:t>
      </w:r>
      <w:proofErr w:type="gramEnd"/>
      <w:r>
        <w:rPr>
          <w:rFonts w:ascii="Arial" w:eastAsia="Arial" w:hAnsi="Arial" w:cs="Arial"/>
        </w:rPr>
        <w:t xml:space="preserve"> this is like 1985. I lost a lot of the recollection. But this image was striking because they were dressed u</w:t>
      </w:r>
      <w:r>
        <w:rPr>
          <w:rFonts w:ascii="Arial" w:eastAsia="Arial" w:hAnsi="Arial" w:cs="Arial"/>
        </w:rPr>
        <w:t xml:space="preserve">p in Maori [Maasai] outfits, doing something that clearly was... It was just this weird, visual thing. But there was no melody. I know what I was </w:t>
      </w:r>
      <w:proofErr w:type="spellStart"/>
      <w:r>
        <w:rPr>
          <w:rFonts w:ascii="Arial" w:eastAsia="Arial" w:hAnsi="Arial" w:cs="Arial"/>
        </w:rPr>
        <w:t>gonna</w:t>
      </w:r>
      <w:proofErr w:type="spellEnd"/>
      <w:r>
        <w:rPr>
          <w:rFonts w:ascii="Arial" w:eastAsia="Arial" w:hAnsi="Arial" w:cs="Arial"/>
        </w:rPr>
        <w:t xml:space="preserve"> say, I played for an entire weekend and I </w:t>
      </w:r>
      <w:proofErr w:type="gramStart"/>
      <w:r>
        <w:rPr>
          <w:rFonts w:ascii="Arial" w:eastAsia="Arial" w:hAnsi="Arial" w:cs="Arial"/>
        </w:rPr>
        <w:t>don't</w:t>
      </w:r>
      <w:proofErr w:type="gramEnd"/>
      <w:r>
        <w:rPr>
          <w:rFonts w:ascii="Arial" w:eastAsia="Arial" w:hAnsi="Arial" w:cs="Arial"/>
        </w:rPr>
        <w:t xml:space="preserve"> think we played a single tune. I remember it because it </w:t>
      </w:r>
      <w:r>
        <w:rPr>
          <w:rFonts w:ascii="Arial" w:eastAsia="Arial" w:hAnsi="Arial" w:cs="Arial"/>
        </w:rPr>
        <w:t xml:space="preserve">was the first </w:t>
      </w:r>
      <w:proofErr w:type="gramStart"/>
      <w:r>
        <w:rPr>
          <w:rFonts w:ascii="Arial" w:eastAsia="Arial" w:hAnsi="Arial" w:cs="Arial"/>
        </w:rPr>
        <w:t>time</w:t>
      </w:r>
      <w:proofErr w:type="gramEnd"/>
      <w:r>
        <w:rPr>
          <w:rFonts w:ascii="Arial" w:eastAsia="Arial" w:hAnsi="Arial" w:cs="Arial"/>
        </w:rPr>
        <w:t xml:space="preserve"> I'd ever played with </w:t>
      </w:r>
      <w:hyperlink r:id="rId30">
        <w:r>
          <w:rPr>
            <w:rFonts w:ascii="Arial" w:eastAsia="Arial" w:hAnsi="Arial" w:cs="Arial"/>
            <w:color w:val="1155CC"/>
            <w:u w:val="single"/>
          </w:rPr>
          <w:t>Sam Bartlett</w:t>
        </w:r>
      </w:hyperlink>
      <w:r>
        <w:rPr>
          <w:rFonts w:ascii="Arial" w:eastAsia="Arial" w:hAnsi="Arial" w:cs="Arial"/>
        </w:rPr>
        <w:t xml:space="preserve"> and </w:t>
      </w:r>
      <w:hyperlink r:id="rId31">
        <w:r>
          <w:rPr>
            <w:rFonts w:ascii="Arial" w:eastAsia="Arial" w:hAnsi="Arial" w:cs="Arial"/>
            <w:color w:val="1155CC"/>
            <w:u w:val="single"/>
          </w:rPr>
          <w:t>Sam Amidon</w:t>
        </w:r>
      </w:hyperlink>
      <w:r>
        <w:rPr>
          <w:rFonts w:ascii="Arial" w:eastAsia="Arial" w:hAnsi="Arial" w:cs="Arial"/>
        </w:rPr>
        <w:t xml:space="preserve">. And the organizers, </w:t>
      </w:r>
      <w:proofErr w:type="gramStart"/>
      <w:r>
        <w:rPr>
          <w:rFonts w:ascii="Arial" w:eastAsia="Arial" w:hAnsi="Arial" w:cs="Arial"/>
        </w:rPr>
        <w:t>I'm</w:t>
      </w:r>
      <w:proofErr w:type="gramEnd"/>
      <w:r>
        <w:rPr>
          <w:rFonts w:ascii="Arial" w:eastAsia="Arial" w:hAnsi="Arial" w:cs="Arial"/>
        </w:rPr>
        <w:t xml:space="preserve"> sure they thought they were getting this great band, like, o</w:t>
      </w:r>
      <w:r>
        <w:rPr>
          <w:rFonts w:ascii="Arial" w:eastAsia="Arial" w:hAnsi="Arial" w:cs="Arial"/>
        </w:rPr>
        <w:t xml:space="preserve">h yeah. And we started and we </w:t>
      </w:r>
      <w:proofErr w:type="gramStart"/>
      <w:r>
        <w:rPr>
          <w:rFonts w:ascii="Arial" w:eastAsia="Arial" w:hAnsi="Arial" w:cs="Arial"/>
        </w:rPr>
        <w:t>hadn't</w:t>
      </w:r>
      <w:proofErr w:type="gramEnd"/>
      <w:r>
        <w:rPr>
          <w:rFonts w:ascii="Arial" w:eastAsia="Arial" w:hAnsi="Arial" w:cs="Arial"/>
        </w:rPr>
        <w:t xml:space="preserve"> taken the time to prepare. </w:t>
      </w:r>
      <w:proofErr w:type="gramStart"/>
      <w:r>
        <w:rPr>
          <w:rFonts w:ascii="Arial" w:eastAsia="Arial" w:hAnsi="Arial" w:cs="Arial"/>
        </w:rPr>
        <w:t>So</w:t>
      </w:r>
      <w:proofErr w:type="gramEnd"/>
      <w:r>
        <w:rPr>
          <w:rFonts w:ascii="Arial" w:eastAsia="Arial" w:hAnsi="Arial" w:cs="Arial"/>
        </w:rPr>
        <w:t xml:space="preserve"> the first night of the dance the weekend started and we were like, literally, I think literally, the caller said, are you guys ready? And we said, sure. And then they taught the dance, and </w:t>
      </w:r>
      <w:r>
        <w:rPr>
          <w:rFonts w:ascii="Arial" w:eastAsia="Arial" w:hAnsi="Arial" w:cs="Arial"/>
        </w:rPr>
        <w:t xml:space="preserve">we </w:t>
      </w:r>
      <w:proofErr w:type="gramStart"/>
      <w:r>
        <w:rPr>
          <w:rFonts w:ascii="Arial" w:eastAsia="Arial" w:hAnsi="Arial" w:cs="Arial"/>
        </w:rPr>
        <w:t>hadn't</w:t>
      </w:r>
      <w:proofErr w:type="gramEnd"/>
      <w:r>
        <w:rPr>
          <w:rFonts w:ascii="Arial" w:eastAsia="Arial" w:hAnsi="Arial" w:cs="Arial"/>
        </w:rPr>
        <w:t xml:space="preserve"> thought what we would play. And obviously not having played together, we </w:t>
      </w:r>
      <w:proofErr w:type="gramStart"/>
      <w:r>
        <w:rPr>
          <w:rFonts w:ascii="Arial" w:eastAsia="Arial" w:hAnsi="Arial" w:cs="Arial"/>
        </w:rPr>
        <w:t>didn't</w:t>
      </w:r>
      <w:proofErr w:type="gramEnd"/>
      <w:r>
        <w:rPr>
          <w:rFonts w:ascii="Arial" w:eastAsia="Arial" w:hAnsi="Arial" w:cs="Arial"/>
        </w:rPr>
        <w:t xml:space="preserve"> have any repertoire in common. </w:t>
      </w:r>
      <w:proofErr w:type="gramStart"/>
      <w:r>
        <w:rPr>
          <w:rFonts w:ascii="Arial" w:eastAsia="Arial" w:hAnsi="Arial" w:cs="Arial"/>
        </w:rPr>
        <w:t>So</w:t>
      </w:r>
      <w:proofErr w:type="gramEnd"/>
      <w:r>
        <w:rPr>
          <w:rFonts w:ascii="Arial" w:eastAsia="Arial" w:hAnsi="Arial" w:cs="Arial"/>
        </w:rPr>
        <w:t xml:space="preserve"> somebody started. I think what happened was Sam started playing something and I </w:t>
      </w:r>
      <w:proofErr w:type="gramStart"/>
      <w:r>
        <w:rPr>
          <w:rFonts w:ascii="Arial" w:eastAsia="Arial" w:hAnsi="Arial" w:cs="Arial"/>
        </w:rPr>
        <w:t>didn't</w:t>
      </w:r>
      <w:proofErr w:type="gramEnd"/>
      <w:r>
        <w:rPr>
          <w:rFonts w:ascii="Arial" w:eastAsia="Arial" w:hAnsi="Arial" w:cs="Arial"/>
        </w:rPr>
        <w:t xml:space="preserve"> know it. And after about one A part he kind o</w:t>
      </w:r>
      <w:r>
        <w:rPr>
          <w:rFonts w:ascii="Arial" w:eastAsia="Arial" w:hAnsi="Arial" w:cs="Arial"/>
        </w:rPr>
        <w:t xml:space="preserve">f was like, okay, well, why </w:t>
      </w:r>
      <w:proofErr w:type="gramStart"/>
      <w:r>
        <w:rPr>
          <w:rFonts w:ascii="Arial" w:eastAsia="Arial" w:hAnsi="Arial" w:cs="Arial"/>
        </w:rPr>
        <w:t>don't</w:t>
      </w:r>
      <w:proofErr w:type="gramEnd"/>
      <w:r>
        <w:rPr>
          <w:rFonts w:ascii="Arial" w:eastAsia="Arial" w:hAnsi="Arial" w:cs="Arial"/>
        </w:rPr>
        <w:t xml:space="preserve"> you play something and then I started to play something. It just kind of turned out instead of playing tunes, we just launched into this free for all of eighth notes or whatever 16th notes. I guess Sam was playing banjo, o</w:t>
      </w:r>
      <w:r>
        <w:rPr>
          <w:rFonts w:ascii="Arial" w:eastAsia="Arial" w:hAnsi="Arial" w:cs="Arial"/>
        </w:rPr>
        <w:t xml:space="preserve">r guitar...Sam Bartlett. And we just never managed to get a tune going. You know how that happens sometimes? It was fine, it was </w:t>
      </w:r>
      <w:proofErr w:type="gramStart"/>
      <w:r>
        <w:rPr>
          <w:rFonts w:ascii="Arial" w:eastAsia="Arial" w:hAnsi="Arial" w:cs="Arial"/>
        </w:rPr>
        <w:t>rhythmic</w:t>
      </w:r>
      <w:proofErr w:type="gramEnd"/>
      <w:r>
        <w:rPr>
          <w:rFonts w:ascii="Arial" w:eastAsia="Arial" w:hAnsi="Arial" w:cs="Arial"/>
        </w:rPr>
        <w:t xml:space="preserve"> and people were dancing. We were playing. And then after we got through that first dance, we were like, that was aweso</w:t>
      </w:r>
      <w:r>
        <w:rPr>
          <w:rFonts w:ascii="Arial" w:eastAsia="Arial" w:hAnsi="Arial" w:cs="Arial"/>
        </w:rPr>
        <w:t xml:space="preserve">me. The whole weekend went like that. We never </w:t>
      </w:r>
      <w:proofErr w:type="gramStart"/>
      <w:r>
        <w:rPr>
          <w:rFonts w:ascii="Arial" w:eastAsia="Arial" w:hAnsi="Arial" w:cs="Arial"/>
        </w:rPr>
        <w:t>planned ahead</w:t>
      </w:r>
      <w:proofErr w:type="gramEnd"/>
      <w:r>
        <w:rPr>
          <w:rFonts w:ascii="Arial" w:eastAsia="Arial" w:hAnsi="Arial" w:cs="Arial"/>
        </w:rPr>
        <w:t xml:space="preserve">. Occasionally it was bad. But often it was quite alarmingly good considering that we </w:t>
      </w:r>
      <w:proofErr w:type="gramStart"/>
      <w:r>
        <w:rPr>
          <w:rFonts w:ascii="Arial" w:eastAsia="Arial" w:hAnsi="Arial" w:cs="Arial"/>
        </w:rPr>
        <w:t>weren't</w:t>
      </w:r>
      <w:proofErr w:type="gramEnd"/>
      <w:r>
        <w:rPr>
          <w:rFonts w:ascii="Arial" w:eastAsia="Arial" w:hAnsi="Arial" w:cs="Arial"/>
        </w:rPr>
        <w:t xml:space="preserve"> playing a tune.</w:t>
      </w:r>
      <w:r w:rsidR="00262573">
        <w:rPr>
          <w:rFonts w:ascii="Arial" w:eastAsia="Arial" w:hAnsi="Arial" w:cs="Arial"/>
        </w:rPr>
        <w:t xml:space="preserve"> </w:t>
      </w:r>
      <w:proofErr w:type="gramStart"/>
      <w:r>
        <w:rPr>
          <w:rFonts w:ascii="Arial" w:eastAsia="Arial" w:hAnsi="Arial" w:cs="Arial"/>
        </w:rPr>
        <w:t>You</w:t>
      </w:r>
      <w:proofErr w:type="gramEnd"/>
      <w:r>
        <w:rPr>
          <w:rFonts w:ascii="Arial" w:eastAsia="Arial" w:hAnsi="Arial" w:cs="Arial"/>
        </w:rPr>
        <w:t xml:space="preserve"> know what I mean? </w:t>
      </w:r>
    </w:p>
    <w:p w14:paraId="0000007E" w14:textId="77777777" w:rsidR="008119A3" w:rsidRDefault="008119A3">
      <w:pPr>
        <w:spacing w:after="0"/>
      </w:pPr>
    </w:p>
    <w:p w14:paraId="0000007F" w14:textId="352425DA" w:rsidR="008119A3" w:rsidRDefault="000A53D9">
      <w:pPr>
        <w:spacing w:after="0"/>
      </w:pPr>
      <w:r>
        <w:rPr>
          <w:rFonts w:ascii="Arial" w:eastAsia="Arial" w:hAnsi="Arial" w:cs="Arial"/>
          <w:b/>
        </w:rPr>
        <w:t xml:space="preserve">Julie Vallimont  </w:t>
      </w:r>
    </w:p>
    <w:p w14:paraId="00000080" w14:textId="77777777" w:rsidR="008119A3" w:rsidRDefault="000A53D9">
      <w:pPr>
        <w:spacing w:after="0"/>
      </w:pPr>
      <w:proofErr w:type="gramStart"/>
      <w:r>
        <w:rPr>
          <w:rFonts w:ascii="Arial" w:eastAsia="Arial" w:hAnsi="Arial" w:cs="Arial"/>
        </w:rPr>
        <w:t>So</w:t>
      </w:r>
      <w:proofErr w:type="gramEnd"/>
      <w:r>
        <w:rPr>
          <w:rFonts w:ascii="Arial" w:eastAsia="Arial" w:hAnsi="Arial" w:cs="Arial"/>
        </w:rPr>
        <w:t xml:space="preserve"> you played like riffs and chord progressions, and things like that.</w:t>
      </w:r>
    </w:p>
    <w:p w14:paraId="00000081" w14:textId="77777777" w:rsidR="008119A3" w:rsidRDefault="008119A3">
      <w:pPr>
        <w:spacing w:after="0"/>
      </w:pPr>
    </w:p>
    <w:p w14:paraId="00000082" w14:textId="4ECB3F4A" w:rsidR="008119A3" w:rsidRDefault="000A53D9">
      <w:pPr>
        <w:spacing w:after="0"/>
      </w:pPr>
      <w:r>
        <w:rPr>
          <w:rFonts w:ascii="Arial" w:eastAsia="Arial" w:hAnsi="Arial" w:cs="Arial"/>
          <w:b/>
        </w:rPr>
        <w:t xml:space="preserve">Jeremiah McLane  </w:t>
      </w:r>
    </w:p>
    <w:p w14:paraId="00000083" w14:textId="77777777" w:rsidR="008119A3" w:rsidRDefault="000A53D9">
      <w:pPr>
        <w:spacing w:after="0"/>
      </w:pPr>
      <w:r>
        <w:rPr>
          <w:rFonts w:ascii="Arial" w:eastAsia="Arial" w:hAnsi="Arial" w:cs="Arial"/>
        </w:rPr>
        <w:t xml:space="preserve">There was a lot of notes. I remembered all the notes, but there was nothing that would </w:t>
      </w:r>
      <w:proofErr w:type="gramStart"/>
      <w:r>
        <w:rPr>
          <w:rFonts w:ascii="Arial" w:eastAsia="Arial" w:hAnsi="Arial" w:cs="Arial"/>
        </w:rPr>
        <w:t>coalesce</w:t>
      </w:r>
      <w:proofErr w:type="gramEnd"/>
      <w:r>
        <w:rPr>
          <w:rFonts w:ascii="Arial" w:eastAsia="Arial" w:hAnsi="Arial" w:cs="Arial"/>
        </w:rPr>
        <w:t xml:space="preserve"> and they had to fall into phrases so that people could keep the p</w:t>
      </w:r>
      <w:r>
        <w:rPr>
          <w:rFonts w:ascii="Arial" w:eastAsia="Arial" w:hAnsi="Arial" w:cs="Arial"/>
        </w:rPr>
        <w:t xml:space="preserve">hrasing, although we got off the dance a number of times. But what was liberating was this idea that all you </w:t>
      </w:r>
      <w:proofErr w:type="gramStart"/>
      <w:r>
        <w:rPr>
          <w:rFonts w:ascii="Arial" w:eastAsia="Arial" w:hAnsi="Arial" w:cs="Arial"/>
        </w:rPr>
        <w:t>have to</w:t>
      </w:r>
      <w:proofErr w:type="gramEnd"/>
      <w:r>
        <w:rPr>
          <w:rFonts w:ascii="Arial" w:eastAsia="Arial" w:hAnsi="Arial" w:cs="Arial"/>
        </w:rPr>
        <w:t xml:space="preserve"> play is something that's rhythmic, that goes da-</w:t>
      </w:r>
      <w:proofErr w:type="spellStart"/>
      <w:r>
        <w:rPr>
          <w:rFonts w:ascii="Arial" w:eastAsia="Arial" w:hAnsi="Arial" w:cs="Arial"/>
        </w:rPr>
        <w:t>gah</w:t>
      </w:r>
      <w:proofErr w:type="spellEnd"/>
      <w:r>
        <w:rPr>
          <w:rFonts w:ascii="Arial" w:eastAsia="Arial" w:hAnsi="Arial" w:cs="Arial"/>
        </w:rPr>
        <w:t>-da-</w:t>
      </w:r>
      <w:proofErr w:type="spellStart"/>
      <w:r>
        <w:rPr>
          <w:rFonts w:ascii="Arial" w:eastAsia="Arial" w:hAnsi="Arial" w:cs="Arial"/>
        </w:rPr>
        <w:t>gah</w:t>
      </w:r>
      <w:proofErr w:type="spellEnd"/>
      <w:r>
        <w:rPr>
          <w:rFonts w:ascii="Arial" w:eastAsia="Arial" w:hAnsi="Arial" w:cs="Arial"/>
        </w:rPr>
        <w:t xml:space="preserve">...something that moves people. </w:t>
      </w:r>
      <w:proofErr w:type="gramStart"/>
      <w:r>
        <w:rPr>
          <w:rFonts w:ascii="Arial" w:eastAsia="Arial" w:hAnsi="Arial" w:cs="Arial"/>
        </w:rPr>
        <w:t>I'm</w:t>
      </w:r>
      <w:proofErr w:type="gramEnd"/>
      <w:r>
        <w:rPr>
          <w:rFonts w:ascii="Arial" w:eastAsia="Arial" w:hAnsi="Arial" w:cs="Arial"/>
        </w:rPr>
        <w:t xml:space="preserve"> sure it was nothing great.</w:t>
      </w:r>
    </w:p>
    <w:p w14:paraId="00000084" w14:textId="77777777" w:rsidR="008119A3" w:rsidRDefault="008119A3">
      <w:pPr>
        <w:spacing w:after="0"/>
      </w:pPr>
    </w:p>
    <w:p w14:paraId="00000085" w14:textId="3C5CE9D7" w:rsidR="008119A3" w:rsidRDefault="000A53D9">
      <w:pPr>
        <w:spacing w:after="0"/>
      </w:pPr>
      <w:r>
        <w:rPr>
          <w:rFonts w:ascii="Arial" w:eastAsia="Arial" w:hAnsi="Arial" w:cs="Arial"/>
          <w:b/>
        </w:rPr>
        <w:t xml:space="preserve">Julie Vallimont  </w:t>
      </w:r>
    </w:p>
    <w:p w14:paraId="00000086" w14:textId="77777777" w:rsidR="008119A3" w:rsidRDefault="000A53D9">
      <w:pPr>
        <w:spacing w:after="0"/>
      </w:pPr>
      <w:r>
        <w:rPr>
          <w:rFonts w:ascii="Arial" w:eastAsia="Arial" w:hAnsi="Arial" w:cs="Arial"/>
        </w:rPr>
        <w:t xml:space="preserve">At </w:t>
      </w:r>
      <w:proofErr w:type="gramStart"/>
      <w:r>
        <w:rPr>
          <w:rFonts w:ascii="Arial" w:eastAsia="Arial" w:hAnsi="Arial" w:cs="Arial"/>
        </w:rPr>
        <w:t>it's</w:t>
      </w:r>
      <w:proofErr w:type="gramEnd"/>
      <w:r>
        <w:rPr>
          <w:rFonts w:ascii="Arial" w:eastAsia="Arial" w:hAnsi="Arial" w:cs="Arial"/>
        </w:rPr>
        <w:t xml:space="preserve"> very least. Also, all of you had played so many hours of contra dances before that, </w:t>
      </w:r>
      <w:proofErr w:type="gramStart"/>
      <w:r>
        <w:rPr>
          <w:rFonts w:ascii="Arial" w:eastAsia="Arial" w:hAnsi="Arial" w:cs="Arial"/>
        </w:rPr>
        <w:t>you've</w:t>
      </w:r>
      <w:proofErr w:type="gramEnd"/>
      <w:r>
        <w:rPr>
          <w:rFonts w:ascii="Arial" w:eastAsia="Arial" w:hAnsi="Arial" w:cs="Arial"/>
        </w:rPr>
        <w:t xml:space="preserve"> internalized the tunes and the phrasing of the tunes, the phrasing for the dances.</w:t>
      </w:r>
    </w:p>
    <w:p w14:paraId="00000087" w14:textId="77777777" w:rsidR="008119A3" w:rsidRDefault="008119A3">
      <w:pPr>
        <w:spacing w:after="0"/>
      </w:pPr>
    </w:p>
    <w:p w14:paraId="00000088" w14:textId="3363349F" w:rsidR="008119A3" w:rsidRDefault="000A53D9">
      <w:pPr>
        <w:spacing w:after="0"/>
      </w:pPr>
      <w:r>
        <w:rPr>
          <w:rFonts w:ascii="Arial" w:eastAsia="Arial" w:hAnsi="Arial" w:cs="Arial"/>
          <w:b/>
        </w:rPr>
        <w:t xml:space="preserve">Jeremiah McLane  </w:t>
      </w:r>
    </w:p>
    <w:p w14:paraId="00000089" w14:textId="77777777" w:rsidR="008119A3" w:rsidRDefault="000A53D9">
      <w:pPr>
        <w:spacing w:after="0"/>
      </w:pPr>
      <w:r>
        <w:rPr>
          <w:rFonts w:ascii="Arial" w:eastAsia="Arial" w:hAnsi="Arial" w:cs="Arial"/>
        </w:rPr>
        <w:lastRenderedPageBreak/>
        <w:t xml:space="preserve">I </w:t>
      </w:r>
      <w:proofErr w:type="gramStart"/>
      <w:r>
        <w:rPr>
          <w:rFonts w:ascii="Arial" w:eastAsia="Arial" w:hAnsi="Arial" w:cs="Arial"/>
        </w:rPr>
        <w:t>don't</w:t>
      </w:r>
      <w:proofErr w:type="gramEnd"/>
      <w:r>
        <w:rPr>
          <w:rFonts w:ascii="Arial" w:eastAsia="Arial" w:hAnsi="Arial" w:cs="Arial"/>
        </w:rPr>
        <w:t xml:space="preserve"> mean to hold it up as some kind of b</w:t>
      </w:r>
      <w:r>
        <w:rPr>
          <w:rFonts w:ascii="Arial" w:eastAsia="Arial" w:hAnsi="Arial" w:cs="Arial"/>
        </w:rPr>
        <w:t xml:space="preserve">eacon of great taste or success. We </w:t>
      </w:r>
      <w:proofErr w:type="gramStart"/>
      <w:r>
        <w:rPr>
          <w:rFonts w:ascii="Arial" w:eastAsia="Arial" w:hAnsi="Arial" w:cs="Arial"/>
        </w:rPr>
        <w:t>had  measurably</w:t>
      </w:r>
      <w:proofErr w:type="gramEnd"/>
      <w:r>
        <w:rPr>
          <w:rFonts w:ascii="Arial" w:eastAsia="Arial" w:hAnsi="Arial" w:cs="Arial"/>
        </w:rPr>
        <w:t xml:space="preserve"> good fun doing it and laughter, which is no small part of what's great about dance music is the ability to make people laugh and have a good time.</w:t>
      </w:r>
    </w:p>
    <w:p w14:paraId="0000008A" w14:textId="77777777" w:rsidR="008119A3" w:rsidRDefault="008119A3">
      <w:pPr>
        <w:spacing w:after="0"/>
      </w:pPr>
    </w:p>
    <w:p w14:paraId="0000008B" w14:textId="4FD82DD5" w:rsidR="008119A3" w:rsidRDefault="000A53D9">
      <w:pPr>
        <w:spacing w:after="0"/>
      </w:pPr>
      <w:r>
        <w:rPr>
          <w:rFonts w:ascii="Arial" w:eastAsia="Arial" w:hAnsi="Arial" w:cs="Arial"/>
          <w:b/>
        </w:rPr>
        <w:t xml:space="preserve">Julie Vallimont  </w:t>
      </w:r>
    </w:p>
    <w:p w14:paraId="0000008C" w14:textId="77777777" w:rsidR="008119A3" w:rsidRDefault="000A53D9">
      <w:pPr>
        <w:spacing w:after="0"/>
      </w:pPr>
      <w:r>
        <w:rPr>
          <w:rFonts w:ascii="Arial" w:eastAsia="Arial" w:hAnsi="Arial" w:cs="Arial"/>
        </w:rPr>
        <w:t xml:space="preserve"> Absolutely. </w:t>
      </w:r>
    </w:p>
    <w:p w14:paraId="0000008D" w14:textId="77777777" w:rsidR="008119A3" w:rsidRDefault="008119A3">
      <w:pPr>
        <w:spacing w:after="0"/>
      </w:pPr>
    </w:p>
    <w:p w14:paraId="0000008E" w14:textId="452FA4F5" w:rsidR="008119A3" w:rsidRDefault="000A53D9">
      <w:pPr>
        <w:spacing w:after="0"/>
      </w:pPr>
      <w:r>
        <w:rPr>
          <w:rFonts w:ascii="Arial" w:eastAsia="Arial" w:hAnsi="Arial" w:cs="Arial"/>
          <w:b/>
        </w:rPr>
        <w:t xml:space="preserve">Jeremiah McLane  </w:t>
      </w:r>
    </w:p>
    <w:p w14:paraId="0000008F" w14:textId="77777777" w:rsidR="008119A3" w:rsidRDefault="000A53D9">
      <w:pPr>
        <w:spacing w:after="0"/>
      </w:pPr>
      <w:proofErr w:type="gramStart"/>
      <w:r>
        <w:rPr>
          <w:rFonts w:ascii="Arial" w:eastAsia="Arial" w:hAnsi="Arial" w:cs="Arial"/>
        </w:rPr>
        <w:t>I'd</w:t>
      </w:r>
      <w:proofErr w:type="gramEnd"/>
      <w:r>
        <w:rPr>
          <w:rFonts w:ascii="Arial" w:eastAsia="Arial" w:hAnsi="Arial" w:cs="Arial"/>
        </w:rPr>
        <w:t xml:space="preserve"> hate to be too poetic or something. I think </w:t>
      </w:r>
      <w:proofErr w:type="gramStart"/>
      <w:r>
        <w:rPr>
          <w:rFonts w:ascii="Arial" w:eastAsia="Arial" w:hAnsi="Arial" w:cs="Arial"/>
        </w:rPr>
        <w:t>there's</w:t>
      </w:r>
      <w:proofErr w:type="gramEnd"/>
      <w:r>
        <w:rPr>
          <w:rFonts w:ascii="Arial" w:eastAsia="Arial" w:hAnsi="Arial" w:cs="Arial"/>
        </w:rPr>
        <w:t xml:space="preserve"> a lot of focus on being really good at being a contra dance band. I mean, literally, how many workshops have you done, Julie, where the organizers want you to do a workshop in teaching the local </w:t>
      </w:r>
      <w:r>
        <w:rPr>
          <w:rFonts w:ascii="Arial" w:eastAsia="Arial" w:hAnsi="Arial" w:cs="Arial"/>
        </w:rPr>
        <w:t xml:space="preserve">musicians how to be a </w:t>
      </w:r>
      <w:proofErr w:type="gramStart"/>
      <w:r>
        <w:rPr>
          <w:rFonts w:ascii="Arial" w:eastAsia="Arial" w:hAnsi="Arial" w:cs="Arial"/>
        </w:rPr>
        <w:t>really good</w:t>
      </w:r>
      <w:proofErr w:type="gramEnd"/>
      <w:r>
        <w:rPr>
          <w:rFonts w:ascii="Arial" w:eastAsia="Arial" w:hAnsi="Arial" w:cs="Arial"/>
        </w:rPr>
        <w:t xml:space="preserve"> dance musician.</w:t>
      </w:r>
    </w:p>
    <w:p w14:paraId="00000090" w14:textId="77777777" w:rsidR="008119A3" w:rsidRDefault="008119A3">
      <w:pPr>
        <w:spacing w:after="0"/>
      </w:pPr>
    </w:p>
    <w:p w14:paraId="00000091" w14:textId="027BE705" w:rsidR="008119A3" w:rsidRDefault="000A53D9">
      <w:pPr>
        <w:spacing w:after="0"/>
      </w:pPr>
      <w:r>
        <w:rPr>
          <w:rFonts w:ascii="Arial" w:eastAsia="Arial" w:hAnsi="Arial" w:cs="Arial"/>
          <w:b/>
        </w:rPr>
        <w:t xml:space="preserve">Julie Vallimont  </w:t>
      </w:r>
    </w:p>
    <w:p w14:paraId="00000092" w14:textId="77777777" w:rsidR="008119A3" w:rsidRDefault="000A53D9">
      <w:pPr>
        <w:spacing w:after="0"/>
      </w:pPr>
      <w:r>
        <w:rPr>
          <w:rFonts w:ascii="Arial" w:eastAsia="Arial" w:hAnsi="Arial" w:cs="Arial"/>
        </w:rPr>
        <w:t xml:space="preserve"> </w:t>
      </w:r>
      <w:proofErr w:type="gramStart"/>
      <w:r>
        <w:rPr>
          <w:rFonts w:ascii="Arial" w:eastAsia="Arial" w:hAnsi="Arial" w:cs="Arial"/>
        </w:rPr>
        <w:t>I've</w:t>
      </w:r>
      <w:proofErr w:type="gramEnd"/>
      <w:r>
        <w:rPr>
          <w:rFonts w:ascii="Arial" w:eastAsia="Arial" w:hAnsi="Arial" w:cs="Arial"/>
        </w:rPr>
        <w:t xml:space="preserve"> done them.</w:t>
      </w:r>
    </w:p>
    <w:p w14:paraId="00000093" w14:textId="77777777" w:rsidR="008119A3" w:rsidRDefault="008119A3">
      <w:pPr>
        <w:spacing w:after="0"/>
      </w:pPr>
    </w:p>
    <w:p w14:paraId="00000094" w14:textId="793EBFFE" w:rsidR="008119A3" w:rsidRDefault="000A53D9">
      <w:pPr>
        <w:spacing w:after="0"/>
      </w:pPr>
      <w:r>
        <w:rPr>
          <w:rFonts w:ascii="Arial" w:eastAsia="Arial" w:hAnsi="Arial" w:cs="Arial"/>
          <w:b/>
        </w:rPr>
        <w:t xml:space="preserve">Jeremiah McLane  </w:t>
      </w:r>
    </w:p>
    <w:p w14:paraId="00000095" w14:textId="77777777" w:rsidR="008119A3" w:rsidRDefault="000A53D9">
      <w:pPr>
        <w:spacing w:after="0"/>
      </w:pPr>
      <w:r>
        <w:rPr>
          <w:rFonts w:ascii="Arial" w:eastAsia="Arial" w:hAnsi="Arial" w:cs="Arial"/>
        </w:rPr>
        <w:t xml:space="preserve">How to make the dancers go, </w:t>
      </w:r>
      <w:proofErr w:type="spellStart"/>
      <w:r>
        <w:rPr>
          <w:rFonts w:ascii="Arial" w:eastAsia="Arial" w:hAnsi="Arial" w:cs="Arial"/>
        </w:rPr>
        <w:t>whoo</w:t>
      </w:r>
      <w:proofErr w:type="spellEnd"/>
      <w:r>
        <w:rPr>
          <w:rFonts w:ascii="Arial" w:eastAsia="Arial" w:hAnsi="Arial" w:cs="Arial"/>
        </w:rPr>
        <w:t xml:space="preserve">, that was a great topic. I remember that one. How to make the dancers go, </w:t>
      </w:r>
      <w:proofErr w:type="spellStart"/>
      <w:r>
        <w:rPr>
          <w:rFonts w:ascii="Arial" w:eastAsia="Arial" w:hAnsi="Arial" w:cs="Arial"/>
        </w:rPr>
        <w:t>whoo</w:t>
      </w:r>
      <w:proofErr w:type="spellEnd"/>
      <w:r>
        <w:rPr>
          <w:rFonts w:ascii="Arial" w:eastAsia="Arial" w:hAnsi="Arial" w:cs="Arial"/>
        </w:rPr>
        <w:t xml:space="preserve">. Well, you could ask them to go </w:t>
      </w:r>
      <w:proofErr w:type="spellStart"/>
      <w:r>
        <w:rPr>
          <w:rFonts w:ascii="Arial" w:eastAsia="Arial" w:hAnsi="Arial" w:cs="Arial"/>
        </w:rPr>
        <w:t>whoo</w:t>
      </w:r>
      <w:proofErr w:type="spellEnd"/>
      <w:r>
        <w:rPr>
          <w:rFonts w:ascii="Arial" w:eastAsia="Arial" w:hAnsi="Arial" w:cs="Arial"/>
        </w:rPr>
        <w:t xml:space="preserve">, </w:t>
      </w:r>
      <w:proofErr w:type="gramStart"/>
      <w:r>
        <w:rPr>
          <w:rFonts w:ascii="Arial" w:eastAsia="Arial" w:hAnsi="Arial" w:cs="Arial"/>
        </w:rPr>
        <w:t>that would that would</w:t>
      </w:r>
      <w:proofErr w:type="gramEnd"/>
      <w:r>
        <w:rPr>
          <w:rFonts w:ascii="Arial" w:eastAsia="Arial" w:hAnsi="Arial" w:cs="Arial"/>
        </w:rPr>
        <w:t xml:space="preserve"> work. If </w:t>
      </w:r>
      <w:proofErr w:type="gramStart"/>
      <w:r>
        <w:rPr>
          <w:rFonts w:ascii="Arial" w:eastAsia="Arial" w:hAnsi="Arial" w:cs="Arial"/>
        </w:rPr>
        <w:t>they're</w:t>
      </w:r>
      <w:proofErr w:type="gramEnd"/>
      <w:r>
        <w:rPr>
          <w:rFonts w:ascii="Arial" w:eastAsia="Arial" w:hAnsi="Arial" w:cs="Arial"/>
        </w:rPr>
        <w:t xml:space="preserve"> nice they'll go </w:t>
      </w:r>
      <w:proofErr w:type="spellStart"/>
      <w:r>
        <w:rPr>
          <w:rFonts w:ascii="Arial" w:eastAsia="Arial" w:hAnsi="Arial" w:cs="Arial"/>
        </w:rPr>
        <w:t>whoo</w:t>
      </w:r>
      <w:proofErr w:type="spellEnd"/>
      <w:r>
        <w:rPr>
          <w:rFonts w:ascii="Arial" w:eastAsia="Arial" w:hAnsi="Arial" w:cs="Arial"/>
        </w:rPr>
        <w:t>. The idea of being a good dance musician is pa</w:t>
      </w:r>
      <w:r>
        <w:rPr>
          <w:rFonts w:ascii="Arial" w:eastAsia="Arial" w:hAnsi="Arial" w:cs="Arial"/>
        </w:rPr>
        <w:t xml:space="preserve">rtly that </w:t>
      </w:r>
      <w:proofErr w:type="gramStart"/>
      <w:r>
        <w:rPr>
          <w:rFonts w:ascii="Arial" w:eastAsia="Arial" w:hAnsi="Arial" w:cs="Arial"/>
        </w:rPr>
        <w:t>you're</w:t>
      </w:r>
      <w:proofErr w:type="gramEnd"/>
      <w:r>
        <w:rPr>
          <w:rFonts w:ascii="Arial" w:eastAsia="Arial" w:hAnsi="Arial" w:cs="Arial"/>
        </w:rPr>
        <w:t xml:space="preserve"> there to have fun and help people have a good time and not lose track of that.</w:t>
      </w:r>
    </w:p>
    <w:p w14:paraId="00000096" w14:textId="77777777" w:rsidR="008119A3" w:rsidRDefault="008119A3">
      <w:pPr>
        <w:spacing w:after="0"/>
      </w:pPr>
    </w:p>
    <w:p w14:paraId="00000097" w14:textId="6F04D3FF" w:rsidR="008119A3" w:rsidRDefault="000A53D9">
      <w:pPr>
        <w:spacing w:after="0"/>
      </w:pPr>
      <w:r>
        <w:rPr>
          <w:rFonts w:ascii="Arial" w:eastAsia="Arial" w:hAnsi="Arial" w:cs="Arial"/>
          <w:b/>
        </w:rPr>
        <w:t xml:space="preserve">Julie Vallimont  </w:t>
      </w:r>
    </w:p>
    <w:p w14:paraId="00000098" w14:textId="77777777" w:rsidR="008119A3" w:rsidRDefault="000A53D9">
      <w:pPr>
        <w:spacing w:after="0"/>
      </w:pPr>
      <w:r>
        <w:rPr>
          <w:rFonts w:ascii="Arial" w:eastAsia="Arial" w:hAnsi="Arial" w:cs="Arial"/>
        </w:rPr>
        <w:t xml:space="preserve">I think this is a fun juxtaposition. Because I think of you as someone </w:t>
      </w:r>
      <w:proofErr w:type="gramStart"/>
      <w:r>
        <w:rPr>
          <w:rFonts w:ascii="Arial" w:eastAsia="Arial" w:hAnsi="Arial" w:cs="Arial"/>
        </w:rPr>
        <w:t>who's</w:t>
      </w:r>
      <w:proofErr w:type="gramEnd"/>
      <w:r>
        <w:rPr>
          <w:rFonts w:ascii="Arial" w:eastAsia="Arial" w:hAnsi="Arial" w:cs="Arial"/>
        </w:rPr>
        <w:t xml:space="preserve"> totally down for a good time and a chill hang. And then als</w:t>
      </w:r>
      <w:r>
        <w:rPr>
          <w:rFonts w:ascii="Arial" w:eastAsia="Arial" w:hAnsi="Arial" w:cs="Arial"/>
        </w:rPr>
        <w:t xml:space="preserve">o, you've been in one of the most precise dance bands of all time, like when people talk about perfection in a dance band they talk about Nightingale and kind of how perfect everything is a lot of the time </w:t>
      </w:r>
      <w:proofErr w:type="gramStart"/>
      <w:r>
        <w:rPr>
          <w:rFonts w:ascii="Arial" w:eastAsia="Arial" w:hAnsi="Arial" w:cs="Arial"/>
        </w:rPr>
        <w:t>and  there's</w:t>
      </w:r>
      <w:proofErr w:type="gramEnd"/>
      <w:r>
        <w:rPr>
          <w:rFonts w:ascii="Arial" w:eastAsia="Arial" w:hAnsi="Arial" w:cs="Arial"/>
        </w:rPr>
        <w:t xml:space="preserve"> different personalities and musical a</w:t>
      </w:r>
      <w:r>
        <w:rPr>
          <w:rFonts w:ascii="Arial" w:eastAsia="Arial" w:hAnsi="Arial" w:cs="Arial"/>
        </w:rPr>
        <w:t xml:space="preserve">esthetics and playing styles that lead to that. </w:t>
      </w:r>
      <w:proofErr w:type="gramStart"/>
      <w:r>
        <w:rPr>
          <w:rFonts w:ascii="Arial" w:eastAsia="Arial" w:hAnsi="Arial" w:cs="Arial"/>
        </w:rPr>
        <w:t>It's</w:t>
      </w:r>
      <w:proofErr w:type="gramEnd"/>
      <w:r>
        <w:rPr>
          <w:rFonts w:ascii="Arial" w:eastAsia="Arial" w:hAnsi="Arial" w:cs="Arial"/>
        </w:rPr>
        <w:t xml:space="preserve"> fun that you've had the gamut of and even like playing with Kerry he's fairly exacting and wanting to do it well. </w:t>
      </w:r>
      <w:proofErr w:type="gramStart"/>
      <w:r>
        <w:rPr>
          <w:rFonts w:ascii="Arial" w:eastAsia="Arial" w:hAnsi="Arial" w:cs="Arial"/>
        </w:rPr>
        <w:t>So</w:t>
      </w:r>
      <w:proofErr w:type="gramEnd"/>
      <w:r>
        <w:rPr>
          <w:rFonts w:ascii="Arial" w:eastAsia="Arial" w:hAnsi="Arial" w:cs="Arial"/>
        </w:rPr>
        <w:t xml:space="preserve"> it's fun that you've had this gamut of things, what is your mindset when you were play</w:t>
      </w:r>
      <w:r>
        <w:rPr>
          <w:rFonts w:ascii="Arial" w:eastAsia="Arial" w:hAnsi="Arial" w:cs="Arial"/>
        </w:rPr>
        <w:t>ing contra dances with Nightingale? What was your mindset in that?</w:t>
      </w:r>
    </w:p>
    <w:p w14:paraId="00000099" w14:textId="77777777" w:rsidR="008119A3" w:rsidRDefault="008119A3">
      <w:pPr>
        <w:spacing w:after="0"/>
      </w:pPr>
    </w:p>
    <w:p w14:paraId="0000009A" w14:textId="25ADEE79" w:rsidR="008119A3" w:rsidRDefault="000A53D9">
      <w:pPr>
        <w:spacing w:after="0"/>
      </w:pPr>
      <w:r>
        <w:rPr>
          <w:rFonts w:ascii="Arial" w:eastAsia="Arial" w:hAnsi="Arial" w:cs="Arial"/>
          <w:b/>
        </w:rPr>
        <w:t xml:space="preserve">Jeremiah McLane  </w:t>
      </w:r>
    </w:p>
    <w:p w14:paraId="0000009B" w14:textId="77777777" w:rsidR="008119A3" w:rsidRDefault="000A53D9">
      <w:pPr>
        <w:spacing w:after="0"/>
      </w:pPr>
      <w:r>
        <w:rPr>
          <w:rFonts w:ascii="Arial" w:eastAsia="Arial" w:hAnsi="Arial" w:cs="Arial"/>
        </w:rPr>
        <w:t xml:space="preserve">I know what you mean, looking at us, you might not have said we were having the greatest time of our lives. I mean, we </w:t>
      </w:r>
      <w:proofErr w:type="gramStart"/>
      <w:r>
        <w:rPr>
          <w:rFonts w:ascii="Arial" w:eastAsia="Arial" w:hAnsi="Arial" w:cs="Arial"/>
        </w:rPr>
        <w:t>we're</w:t>
      </w:r>
      <w:proofErr w:type="gramEnd"/>
      <w:r>
        <w:rPr>
          <w:rFonts w:ascii="Arial" w:eastAsia="Arial" w:hAnsi="Arial" w:cs="Arial"/>
        </w:rPr>
        <w:t xml:space="preserve"> all very serious about what we're doing.</w:t>
      </w:r>
      <w:r>
        <w:rPr>
          <w:rFonts w:ascii="Arial" w:eastAsia="Arial" w:hAnsi="Arial" w:cs="Arial"/>
        </w:rPr>
        <w:t xml:space="preserve"> But I think </w:t>
      </w:r>
      <w:proofErr w:type="gramStart"/>
      <w:r>
        <w:rPr>
          <w:rFonts w:ascii="Arial" w:eastAsia="Arial" w:hAnsi="Arial" w:cs="Arial"/>
        </w:rPr>
        <w:t>they're</w:t>
      </w:r>
      <w:proofErr w:type="gramEnd"/>
      <w:r>
        <w:rPr>
          <w:rFonts w:ascii="Arial" w:eastAsia="Arial" w:hAnsi="Arial" w:cs="Arial"/>
        </w:rPr>
        <w:t xml:space="preserve"> not mutually exclusive.</w:t>
      </w:r>
    </w:p>
    <w:p w14:paraId="0000009C" w14:textId="77777777" w:rsidR="008119A3" w:rsidRDefault="008119A3">
      <w:pPr>
        <w:spacing w:after="0"/>
      </w:pPr>
    </w:p>
    <w:p w14:paraId="0000009D" w14:textId="7FE69558" w:rsidR="008119A3" w:rsidRDefault="000A53D9">
      <w:pPr>
        <w:spacing w:after="0"/>
      </w:pPr>
      <w:r>
        <w:rPr>
          <w:rFonts w:ascii="Arial" w:eastAsia="Arial" w:hAnsi="Arial" w:cs="Arial"/>
          <w:b/>
        </w:rPr>
        <w:t xml:space="preserve">Julie Vallimont  </w:t>
      </w:r>
    </w:p>
    <w:p w14:paraId="0000009E" w14:textId="77777777" w:rsidR="008119A3" w:rsidRDefault="000A53D9">
      <w:pPr>
        <w:spacing w:after="0"/>
      </w:pPr>
      <w:r>
        <w:rPr>
          <w:rFonts w:ascii="Arial" w:eastAsia="Arial" w:hAnsi="Arial" w:cs="Arial"/>
        </w:rPr>
        <w:t xml:space="preserve">And then just to be clear, I </w:t>
      </w:r>
      <w:proofErr w:type="gramStart"/>
      <w:r>
        <w:rPr>
          <w:rFonts w:ascii="Arial" w:eastAsia="Arial" w:hAnsi="Arial" w:cs="Arial"/>
        </w:rPr>
        <w:t>wasn't</w:t>
      </w:r>
      <w:proofErr w:type="gramEnd"/>
      <w:r>
        <w:rPr>
          <w:rFonts w:ascii="Arial" w:eastAsia="Arial" w:hAnsi="Arial" w:cs="Arial"/>
        </w:rPr>
        <w:t xml:space="preserve"> trying to imply that, there's an amazing feeling when you're playing good music.</w:t>
      </w:r>
    </w:p>
    <w:p w14:paraId="0000009F" w14:textId="77777777" w:rsidR="008119A3" w:rsidRDefault="008119A3">
      <w:pPr>
        <w:spacing w:after="0"/>
      </w:pPr>
    </w:p>
    <w:p w14:paraId="000000A0" w14:textId="4BFC4C27" w:rsidR="008119A3" w:rsidRDefault="000A53D9">
      <w:pPr>
        <w:spacing w:after="0"/>
      </w:pPr>
      <w:r>
        <w:rPr>
          <w:rFonts w:ascii="Arial" w:eastAsia="Arial" w:hAnsi="Arial" w:cs="Arial"/>
          <w:b/>
        </w:rPr>
        <w:t xml:space="preserve">Jeremiah McLane  </w:t>
      </w:r>
    </w:p>
    <w:p w14:paraId="000000A1" w14:textId="77777777" w:rsidR="008119A3" w:rsidRDefault="000A53D9">
      <w:pPr>
        <w:spacing w:after="0"/>
      </w:pPr>
      <w:r>
        <w:rPr>
          <w:rFonts w:ascii="Arial" w:eastAsia="Arial" w:hAnsi="Arial" w:cs="Arial"/>
        </w:rPr>
        <w:t xml:space="preserve">Yes, </w:t>
      </w:r>
      <w:proofErr w:type="gramStart"/>
      <w:r>
        <w:rPr>
          <w:rFonts w:ascii="Arial" w:eastAsia="Arial" w:hAnsi="Arial" w:cs="Arial"/>
        </w:rPr>
        <w:t>it's</w:t>
      </w:r>
      <w:proofErr w:type="gramEnd"/>
      <w:r>
        <w:rPr>
          <w:rFonts w:ascii="Arial" w:eastAsia="Arial" w:hAnsi="Arial" w:cs="Arial"/>
        </w:rPr>
        <w:t xml:space="preserve"> safe to say that with Becky, Keith a</w:t>
      </w:r>
      <w:r>
        <w:rPr>
          <w:rFonts w:ascii="Arial" w:eastAsia="Arial" w:hAnsi="Arial" w:cs="Arial"/>
        </w:rPr>
        <w:t xml:space="preserve">nd I, we were tuned to the finest detail that we could get. And if we practiced every day, we would feel it at night. And then if we went home and </w:t>
      </w:r>
      <w:proofErr w:type="gramStart"/>
      <w:r>
        <w:rPr>
          <w:rFonts w:ascii="Arial" w:eastAsia="Arial" w:hAnsi="Arial" w:cs="Arial"/>
        </w:rPr>
        <w:t>didn't</w:t>
      </w:r>
      <w:proofErr w:type="gramEnd"/>
      <w:r>
        <w:rPr>
          <w:rFonts w:ascii="Arial" w:eastAsia="Arial" w:hAnsi="Arial" w:cs="Arial"/>
        </w:rPr>
        <w:t xml:space="preserve"> see each other for a couple of weeks, and then we're back out on the road the first night would be lik</w:t>
      </w:r>
      <w:r>
        <w:rPr>
          <w:rFonts w:ascii="Arial" w:eastAsia="Arial" w:hAnsi="Arial" w:cs="Arial"/>
        </w:rPr>
        <w:t xml:space="preserve">e, oh, man, this is not working. This is different. </w:t>
      </w:r>
      <w:proofErr w:type="gramStart"/>
      <w:r>
        <w:rPr>
          <w:rFonts w:ascii="Arial" w:eastAsia="Arial" w:hAnsi="Arial" w:cs="Arial"/>
        </w:rPr>
        <w:t>And  gradually</w:t>
      </w:r>
      <w:proofErr w:type="gramEnd"/>
      <w:r>
        <w:rPr>
          <w:rFonts w:ascii="Arial" w:eastAsia="Arial" w:hAnsi="Arial" w:cs="Arial"/>
        </w:rPr>
        <w:t xml:space="preserve"> that evening would get better and the next night, and </w:t>
      </w:r>
      <w:r>
        <w:rPr>
          <w:rFonts w:ascii="Arial" w:eastAsia="Arial" w:hAnsi="Arial" w:cs="Arial"/>
        </w:rPr>
        <w:lastRenderedPageBreak/>
        <w:t>then by the third night, we'd be like, oh, yeah, we're back to our normal groove. And truthfully, that was a band that was after having</w:t>
      </w:r>
      <w:r>
        <w:rPr>
          <w:rFonts w:ascii="Arial" w:eastAsia="Arial" w:hAnsi="Arial" w:cs="Arial"/>
        </w:rPr>
        <w:t xml:space="preserve"> played together for a decade. I mean, in other words, I think, </w:t>
      </w:r>
      <w:proofErr w:type="gramStart"/>
      <w:r>
        <w:rPr>
          <w:rFonts w:ascii="Arial" w:eastAsia="Arial" w:hAnsi="Arial" w:cs="Arial"/>
        </w:rPr>
        <w:t>really great</w:t>
      </w:r>
      <w:proofErr w:type="gramEnd"/>
      <w:r>
        <w:rPr>
          <w:rFonts w:ascii="Arial" w:eastAsia="Arial" w:hAnsi="Arial" w:cs="Arial"/>
        </w:rPr>
        <w:t xml:space="preserve"> rhythmic playing, you don't do it right away, you build up to it, you can maintain it if you do it every day with a band, but who plays with a band every day, unless you're on tou</w:t>
      </w:r>
      <w:r>
        <w:rPr>
          <w:rFonts w:ascii="Arial" w:eastAsia="Arial" w:hAnsi="Arial" w:cs="Arial"/>
        </w:rPr>
        <w:t xml:space="preserve">r, right?  I have to say this, Nightingale, if we </w:t>
      </w:r>
      <w:proofErr w:type="gramStart"/>
      <w:r>
        <w:rPr>
          <w:rFonts w:ascii="Arial" w:eastAsia="Arial" w:hAnsi="Arial" w:cs="Arial"/>
        </w:rPr>
        <w:t>weren't</w:t>
      </w:r>
      <w:proofErr w:type="gramEnd"/>
      <w:r>
        <w:rPr>
          <w:rFonts w:ascii="Arial" w:eastAsia="Arial" w:hAnsi="Arial" w:cs="Arial"/>
        </w:rPr>
        <w:t xml:space="preserve"> driving, or eating, or sleeping, we were practicing, we didn't do a whole lot else. That that does pay off. Like if you work hard you get.... we were so clear on what we were trying to do. I mean, t</w:t>
      </w:r>
      <w:r>
        <w:rPr>
          <w:rFonts w:ascii="Arial" w:eastAsia="Arial" w:hAnsi="Arial" w:cs="Arial"/>
        </w:rPr>
        <w:t xml:space="preserve">here was clarity </w:t>
      </w:r>
      <w:proofErr w:type="gramStart"/>
      <w:r>
        <w:rPr>
          <w:rFonts w:ascii="Arial" w:eastAsia="Arial" w:hAnsi="Arial" w:cs="Arial"/>
        </w:rPr>
        <w:t>from the get go</w:t>
      </w:r>
      <w:proofErr w:type="gramEnd"/>
      <w:r>
        <w:rPr>
          <w:rFonts w:ascii="Arial" w:eastAsia="Arial" w:hAnsi="Arial" w:cs="Arial"/>
        </w:rPr>
        <w:t xml:space="preserve">, we're going to be the best dance </w:t>
      </w:r>
      <w:proofErr w:type="spellStart"/>
      <w:r>
        <w:rPr>
          <w:rFonts w:ascii="Arial" w:eastAsia="Arial" w:hAnsi="Arial" w:cs="Arial"/>
        </w:rPr>
        <w:t>dance</w:t>
      </w:r>
      <w:proofErr w:type="spellEnd"/>
      <w:r>
        <w:rPr>
          <w:rFonts w:ascii="Arial" w:eastAsia="Arial" w:hAnsi="Arial" w:cs="Arial"/>
        </w:rPr>
        <w:t xml:space="preserve"> band that we can be. I mean, it didn't have to do with being the best there is because we had </w:t>
      </w:r>
      <w:proofErr w:type="gramStart"/>
      <w:r>
        <w:rPr>
          <w:rFonts w:ascii="Arial" w:eastAsia="Arial" w:hAnsi="Arial" w:cs="Arial"/>
        </w:rPr>
        <w:t>no</w:t>
      </w:r>
      <w:proofErr w:type="gramEnd"/>
      <w:r>
        <w:rPr>
          <w:rFonts w:ascii="Arial" w:eastAsia="Arial" w:hAnsi="Arial" w:cs="Arial"/>
        </w:rPr>
        <w:t xml:space="preserve"> thought of that. It was just like, given that </w:t>
      </w:r>
      <w:proofErr w:type="gramStart"/>
      <w:r>
        <w:rPr>
          <w:rFonts w:ascii="Arial" w:eastAsia="Arial" w:hAnsi="Arial" w:cs="Arial"/>
        </w:rPr>
        <w:t>we're</w:t>
      </w:r>
      <w:proofErr w:type="gramEnd"/>
      <w:r>
        <w:rPr>
          <w:rFonts w:ascii="Arial" w:eastAsia="Arial" w:hAnsi="Arial" w:cs="Arial"/>
        </w:rPr>
        <w:t xml:space="preserve"> doing this, we're </w:t>
      </w:r>
      <w:proofErr w:type="spellStart"/>
      <w:r>
        <w:rPr>
          <w:rFonts w:ascii="Arial" w:eastAsia="Arial" w:hAnsi="Arial" w:cs="Arial"/>
        </w:rPr>
        <w:t>gonna</w:t>
      </w:r>
      <w:proofErr w:type="spellEnd"/>
      <w:r>
        <w:rPr>
          <w:rFonts w:ascii="Arial" w:eastAsia="Arial" w:hAnsi="Arial" w:cs="Arial"/>
        </w:rPr>
        <w:t xml:space="preserve"> give it ou</w:t>
      </w:r>
      <w:r>
        <w:rPr>
          <w:rFonts w:ascii="Arial" w:eastAsia="Arial" w:hAnsi="Arial" w:cs="Arial"/>
        </w:rPr>
        <w:t xml:space="preserve">r all. Well, it turns out that those three individuals, we all had a high level of ability and commitment, and willingness to work. I think sometimes you get some of those things, but they </w:t>
      </w:r>
      <w:proofErr w:type="gramStart"/>
      <w:r>
        <w:rPr>
          <w:rFonts w:ascii="Arial" w:eastAsia="Arial" w:hAnsi="Arial" w:cs="Arial"/>
        </w:rPr>
        <w:t>don't</w:t>
      </w:r>
      <w:proofErr w:type="gramEnd"/>
      <w:r>
        <w:rPr>
          <w:rFonts w:ascii="Arial" w:eastAsia="Arial" w:hAnsi="Arial" w:cs="Arial"/>
        </w:rPr>
        <w:t xml:space="preserve"> always line up all at the same time for everybody. You get ba</w:t>
      </w:r>
      <w:r>
        <w:rPr>
          <w:rFonts w:ascii="Arial" w:eastAsia="Arial" w:hAnsi="Arial" w:cs="Arial"/>
        </w:rPr>
        <w:t xml:space="preserve">nds that </w:t>
      </w:r>
      <w:proofErr w:type="gramStart"/>
      <w:r>
        <w:rPr>
          <w:rFonts w:ascii="Arial" w:eastAsia="Arial" w:hAnsi="Arial" w:cs="Arial"/>
        </w:rPr>
        <w:t>are  really</w:t>
      </w:r>
      <w:proofErr w:type="gramEnd"/>
      <w:r>
        <w:rPr>
          <w:rFonts w:ascii="Arial" w:eastAsia="Arial" w:hAnsi="Arial" w:cs="Arial"/>
        </w:rPr>
        <w:t xml:space="preserve"> great but people want different things, or you get bands, everybody wants the same thing, but they don't quite have the abilities because they're too undeveloped or people are different, developed really differently. We didn't set out </w:t>
      </w:r>
      <w:r>
        <w:rPr>
          <w:rFonts w:ascii="Arial" w:eastAsia="Arial" w:hAnsi="Arial" w:cs="Arial"/>
        </w:rPr>
        <w:t xml:space="preserve">this </w:t>
      </w:r>
      <w:proofErr w:type="gramStart"/>
      <w:r>
        <w:rPr>
          <w:rFonts w:ascii="Arial" w:eastAsia="Arial" w:hAnsi="Arial" w:cs="Arial"/>
        </w:rPr>
        <w:t>way</w:t>
      </w:r>
      <w:proofErr w:type="gramEnd"/>
      <w:r>
        <w:rPr>
          <w:rFonts w:ascii="Arial" w:eastAsia="Arial" w:hAnsi="Arial" w:cs="Arial"/>
        </w:rPr>
        <w:t xml:space="preserve"> but we had the bases covered really well with three people and that's why trios are great.  </w:t>
      </w:r>
      <w:proofErr w:type="gramStart"/>
      <w:r>
        <w:rPr>
          <w:rFonts w:ascii="Arial" w:eastAsia="Arial" w:hAnsi="Arial" w:cs="Arial"/>
        </w:rPr>
        <w:t>I've</w:t>
      </w:r>
      <w:proofErr w:type="gramEnd"/>
      <w:r>
        <w:rPr>
          <w:rFonts w:ascii="Arial" w:eastAsia="Arial" w:hAnsi="Arial" w:cs="Arial"/>
        </w:rPr>
        <w:t xml:space="preserve"> heard you play, Julie, with Noah and you covered, as a duo, every single base there was to be covered. A duo can do it for sure. But a trio, the brill</w:t>
      </w:r>
      <w:r>
        <w:rPr>
          <w:rFonts w:ascii="Arial" w:eastAsia="Arial" w:hAnsi="Arial" w:cs="Arial"/>
        </w:rPr>
        <w:t xml:space="preserve">iant thing about the trio is that, because with two people I think you can cover a contra dance. You have your </w:t>
      </w:r>
      <w:proofErr w:type="gramStart"/>
      <w:r>
        <w:rPr>
          <w:rFonts w:ascii="Arial" w:eastAsia="Arial" w:hAnsi="Arial" w:cs="Arial"/>
        </w:rPr>
        <w:t>melody</w:t>
      </w:r>
      <w:proofErr w:type="gramEnd"/>
      <w:r>
        <w:rPr>
          <w:rFonts w:ascii="Arial" w:eastAsia="Arial" w:hAnsi="Arial" w:cs="Arial"/>
        </w:rPr>
        <w:t xml:space="preserve"> and you have your accompaniment. </w:t>
      </w:r>
    </w:p>
    <w:p w14:paraId="000000A2" w14:textId="77777777" w:rsidR="008119A3" w:rsidRDefault="008119A3">
      <w:pPr>
        <w:spacing w:after="0"/>
      </w:pPr>
    </w:p>
    <w:p w14:paraId="000000A3" w14:textId="6BDD0E78" w:rsidR="008119A3" w:rsidRDefault="000A53D9">
      <w:pPr>
        <w:spacing w:after="0"/>
      </w:pPr>
      <w:r>
        <w:rPr>
          <w:rFonts w:ascii="Arial" w:eastAsia="Arial" w:hAnsi="Arial" w:cs="Arial"/>
          <w:b/>
        </w:rPr>
        <w:t xml:space="preserve">Julie Vallimont  </w:t>
      </w:r>
    </w:p>
    <w:p w14:paraId="000000A4" w14:textId="77777777" w:rsidR="008119A3" w:rsidRDefault="000A53D9">
      <w:pPr>
        <w:spacing w:after="0"/>
      </w:pPr>
      <w:proofErr w:type="gramStart"/>
      <w:r>
        <w:rPr>
          <w:rFonts w:ascii="Arial" w:eastAsia="Arial" w:hAnsi="Arial" w:cs="Arial"/>
        </w:rPr>
        <w:t>There's</w:t>
      </w:r>
      <w:proofErr w:type="gramEnd"/>
      <w:r>
        <w:rPr>
          <w:rFonts w:ascii="Arial" w:eastAsia="Arial" w:hAnsi="Arial" w:cs="Arial"/>
        </w:rPr>
        <w:t xml:space="preserve"> some people who say you don't need more than that.</w:t>
      </w:r>
    </w:p>
    <w:p w14:paraId="000000A5" w14:textId="77777777" w:rsidR="008119A3" w:rsidRDefault="008119A3">
      <w:pPr>
        <w:spacing w:after="0"/>
      </w:pPr>
    </w:p>
    <w:p w14:paraId="000000A6" w14:textId="1A810A75" w:rsidR="008119A3" w:rsidRDefault="000A53D9">
      <w:pPr>
        <w:spacing w:after="0"/>
      </w:pPr>
      <w:r>
        <w:rPr>
          <w:rFonts w:ascii="Arial" w:eastAsia="Arial" w:hAnsi="Arial" w:cs="Arial"/>
          <w:b/>
        </w:rPr>
        <w:t xml:space="preserve">Jeremiah McLane  </w:t>
      </w:r>
    </w:p>
    <w:p w14:paraId="000000A7" w14:textId="77777777" w:rsidR="008119A3" w:rsidRDefault="000A53D9">
      <w:pPr>
        <w:spacing w:after="0"/>
      </w:pPr>
      <w:r>
        <w:rPr>
          <w:rFonts w:ascii="Arial" w:eastAsia="Arial" w:hAnsi="Arial" w:cs="Arial"/>
        </w:rPr>
        <w:t xml:space="preserve">Well, the fun thing, for me, and </w:t>
      </w:r>
      <w:proofErr w:type="gramStart"/>
      <w:r>
        <w:rPr>
          <w:rFonts w:ascii="Arial" w:eastAsia="Arial" w:hAnsi="Arial" w:cs="Arial"/>
        </w:rPr>
        <w:t>I'll</w:t>
      </w:r>
      <w:proofErr w:type="gramEnd"/>
      <w:r>
        <w:rPr>
          <w:rFonts w:ascii="Arial" w:eastAsia="Arial" w:hAnsi="Arial" w:cs="Arial"/>
        </w:rPr>
        <w:t xml:space="preserve"> say this often was me, it wouldn't have had to be me, but it was my role often to be that other thing. It allowed me to use my improvisational background and whatever, I could improvise parts.  I often wasn't playin</w:t>
      </w:r>
      <w:r>
        <w:rPr>
          <w:rFonts w:ascii="Arial" w:eastAsia="Arial" w:hAnsi="Arial" w:cs="Arial"/>
        </w:rPr>
        <w:t xml:space="preserve">g the melody and I often wasn't playing just a backup, I was playing something else that it </w:t>
      </w:r>
      <w:proofErr w:type="gramStart"/>
      <w:r>
        <w:rPr>
          <w:rFonts w:ascii="Arial" w:eastAsia="Arial" w:hAnsi="Arial" w:cs="Arial"/>
        </w:rPr>
        <w:t>would  kind</w:t>
      </w:r>
      <w:proofErr w:type="gramEnd"/>
      <w:r>
        <w:rPr>
          <w:rFonts w:ascii="Arial" w:eastAsia="Arial" w:hAnsi="Arial" w:cs="Arial"/>
        </w:rPr>
        <w:t xml:space="preserve"> of skate in between. </w:t>
      </w:r>
      <w:proofErr w:type="gramStart"/>
      <w:r>
        <w:rPr>
          <w:rFonts w:ascii="Arial" w:eastAsia="Arial" w:hAnsi="Arial" w:cs="Arial"/>
        </w:rPr>
        <w:t>Also</w:t>
      </w:r>
      <w:proofErr w:type="gramEnd"/>
      <w:r>
        <w:rPr>
          <w:rFonts w:ascii="Arial" w:eastAsia="Arial" w:hAnsi="Arial" w:cs="Arial"/>
        </w:rPr>
        <w:t xml:space="preserve"> that's true about the accordion, the accordion can be really chordal, it can be melodic, which is the right instrument for tha</w:t>
      </w:r>
      <w:r>
        <w:rPr>
          <w:rFonts w:ascii="Arial" w:eastAsia="Arial" w:hAnsi="Arial" w:cs="Arial"/>
        </w:rPr>
        <w:t xml:space="preserve">t role. I famously once, I think said to Elixir, who needs a horn section when you have an accordion or some brilliant </w:t>
      </w:r>
      <w:proofErr w:type="gramStart"/>
      <w:r>
        <w:rPr>
          <w:rFonts w:ascii="Arial" w:eastAsia="Arial" w:hAnsi="Arial" w:cs="Arial"/>
        </w:rPr>
        <w:t>thing</w:t>
      </w:r>
      <w:proofErr w:type="gramEnd"/>
      <w:r>
        <w:rPr>
          <w:rFonts w:ascii="Arial" w:eastAsia="Arial" w:hAnsi="Arial" w:cs="Arial"/>
        </w:rPr>
        <w:t xml:space="preserve"> like that. </w:t>
      </w:r>
      <w:proofErr w:type="gramStart"/>
      <w:r>
        <w:rPr>
          <w:rFonts w:ascii="Arial" w:eastAsia="Arial" w:hAnsi="Arial" w:cs="Arial"/>
        </w:rPr>
        <w:t>Of course</w:t>
      </w:r>
      <w:proofErr w:type="gramEnd"/>
      <w:r>
        <w:rPr>
          <w:rFonts w:ascii="Arial" w:eastAsia="Arial" w:hAnsi="Arial" w:cs="Arial"/>
        </w:rPr>
        <w:t xml:space="preserve"> they all laughed, like, right. An accordion can do that kind of horn like sound in such a way that instead of </w:t>
      </w:r>
      <w:r>
        <w:rPr>
          <w:rFonts w:ascii="Arial" w:eastAsia="Arial" w:hAnsi="Arial" w:cs="Arial"/>
        </w:rPr>
        <w:t xml:space="preserve">coordinating three individuals, what are we going to do, your fingers all do the same thing. So I think </w:t>
      </w:r>
      <w:proofErr w:type="gramStart"/>
      <w:r>
        <w:rPr>
          <w:rFonts w:ascii="Arial" w:eastAsia="Arial" w:hAnsi="Arial" w:cs="Arial"/>
        </w:rPr>
        <w:t>with  Becky</w:t>
      </w:r>
      <w:proofErr w:type="gramEnd"/>
      <w:r>
        <w:rPr>
          <w:rFonts w:ascii="Arial" w:eastAsia="Arial" w:hAnsi="Arial" w:cs="Arial"/>
        </w:rPr>
        <w:t xml:space="preserve"> playing the melody, Becky was committed to the melody. You know, through and through she just felt that </w:t>
      </w:r>
      <w:proofErr w:type="gramStart"/>
      <w:r>
        <w:rPr>
          <w:rFonts w:ascii="Arial" w:eastAsia="Arial" w:hAnsi="Arial" w:cs="Arial"/>
        </w:rPr>
        <w:t>that's</w:t>
      </w:r>
      <w:proofErr w:type="gramEnd"/>
      <w:r>
        <w:rPr>
          <w:rFonts w:ascii="Arial" w:eastAsia="Arial" w:hAnsi="Arial" w:cs="Arial"/>
        </w:rPr>
        <w:t xml:space="preserve"> my thing. Keith, being the rh</w:t>
      </w:r>
      <w:r>
        <w:rPr>
          <w:rFonts w:ascii="Arial" w:eastAsia="Arial" w:hAnsi="Arial" w:cs="Arial"/>
        </w:rPr>
        <w:t xml:space="preserve">ythm machine that he is on whatever instrument </w:t>
      </w:r>
      <w:proofErr w:type="gramStart"/>
      <w:r>
        <w:rPr>
          <w:rFonts w:ascii="Arial" w:eastAsia="Arial" w:hAnsi="Arial" w:cs="Arial"/>
        </w:rPr>
        <w:t>he's</w:t>
      </w:r>
      <w:proofErr w:type="gramEnd"/>
      <w:r>
        <w:rPr>
          <w:rFonts w:ascii="Arial" w:eastAsia="Arial" w:hAnsi="Arial" w:cs="Arial"/>
        </w:rPr>
        <w:t xml:space="preserve"> playing, the feet, the guitar, the piano, the mandolin, it just kind of worked. </w:t>
      </w:r>
      <w:proofErr w:type="gramStart"/>
      <w:r>
        <w:rPr>
          <w:rFonts w:ascii="Arial" w:eastAsia="Arial" w:hAnsi="Arial" w:cs="Arial"/>
        </w:rPr>
        <w:t>There's</w:t>
      </w:r>
      <w:proofErr w:type="gramEnd"/>
      <w:r>
        <w:rPr>
          <w:rFonts w:ascii="Arial" w:eastAsia="Arial" w:hAnsi="Arial" w:cs="Arial"/>
        </w:rPr>
        <w:t xml:space="preserve"> bands that have used some of those ideas, but it's not unique to Nightingale, the idea is that you're satisfying the</w:t>
      </w:r>
      <w:r>
        <w:rPr>
          <w:rFonts w:ascii="Arial" w:eastAsia="Arial" w:hAnsi="Arial" w:cs="Arial"/>
        </w:rPr>
        <w:t xml:space="preserve"> rhythmic part of the dance, the need for melody that people seem to have despite proving that it's not necessary, that one weekend with Sam and Sam, but still, I think people like melody and yeah, give them a good tune.  I mean, and then the color, the co</w:t>
      </w:r>
      <w:r>
        <w:rPr>
          <w:rFonts w:ascii="Arial" w:eastAsia="Arial" w:hAnsi="Arial" w:cs="Arial"/>
        </w:rPr>
        <w:t xml:space="preserve">lor that I think if you just have two people, the colors are just a little more limited. When you have three people there's something magic about a trio, you </w:t>
      </w:r>
      <w:proofErr w:type="spellStart"/>
      <w:r>
        <w:rPr>
          <w:rFonts w:ascii="Arial" w:eastAsia="Arial" w:hAnsi="Arial" w:cs="Arial"/>
        </w:rPr>
        <w:t>gotta</w:t>
      </w:r>
      <w:proofErr w:type="spellEnd"/>
      <w:r>
        <w:rPr>
          <w:rFonts w:ascii="Arial" w:eastAsia="Arial" w:hAnsi="Arial" w:cs="Arial"/>
        </w:rPr>
        <w:t xml:space="preserve"> </w:t>
      </w:r>
      <w:proofErr w:type="gramStart"/>
      <w:r>
        <w:rPr>
          <w:rFonts w:ascii="Arial" w:eastAsia="Arial" w:hAnsi="Arial" w:cs="Arial"/>
        </w:rPr>
        <w:t>admit,  there's</w:t>
      </w:r>
      <w:proofErr w:type="gramEnd"/>
      <w:r>
        <w:rPr>
          <w:rFonts w:ascii="Arial" w:eastAsia="Arial" w:hAnsi="Arial" w:cs="Arial"/>
        </w:rPr>
        <w:t xml:space="preserve"> that alchemy that happens. Of course, it can happen with a quartet, </w:t>
      </w:r>
      <w:proofErr w:type="spellStart"/>
      <w:r>
        <w:rPr>
          <w:rFonts w:ascii="Arial" w:eastAsia="Arial" w:hAnsi="Arial" w:cs="Arial"/>
        </w:rPr>
        <w:t>etc</w:t>
      </w:r>
      <w:proofErr w:type="spellEnd"/>
      <w:r>
        <w:rPr>
          <w:rFonts w:ascii="Arial" w:eastAsia="Arial" w:hAnsi="Arial" w:cs="Arial"/>
        </w:rPr>
        <w:t>, etc</w:t>
      </w:r>
      <w:r>
        <w:rPr>
          <w:rFonts w:ascii="Arial" w:eastAsia="Arial" w:hAnsi="Arial" w:cs="Arial"/>
        </w:rPr>
        <w:t xml:space="preserve">. I'm so used to the trio </w:t>
      </w:r>
      <w:proofErr w:type="gramStart"/>
      <w:r>
        <w:rPr>
          <w:rFonts w:ascii="Arial" w:eastAsia="Arial" w:hAnsi="Arial" w:cs="Arial"/>
        </w:rPr>
        <w:t>format,</w:t>
      </w:r>
      <w:proofErr w:type="gramEnd"/>
      <w:r>
        <w:rPr>
          <w:rFonts w:ascii="Arial" w:eastAsia="Arial" w:hAnsi="Arial" w:cs="Arial"/>
        </w:rPr>
        <w:t xml:space="preserve"> I'm playing in two trios now. A trio is an amazing combination of things.  I </w:t>
      </w:r>
      <w:proofErr w:type="gramStart"/>
      <w:r>
        <w:rPr>
          <w:rFonts w:ascii="Arial" w:eastAsia="Arial" w:hAnsi="Arial" w:cs="Arial"/>
        </w:rPr>
        <w:t>don't</w:t>
      </w:r>
      <w:proofErr w:type="gramEnd"/>
      <w:r>
        <w:rPr>
          <w:rFonts w:ascii="Arial" w:eastAsia="Arial" w:hAnsi="Arial" w:cs="Arial"/>
        </w:rPr>
        <w:t xml:space="preserve"> have as much experience in quartets or duos, well in duos I do, but in quartets, I do not. </w:t>
      </w:r>
      <w:proofErr w:type="gramStart"/>
      <w:r>
        <w:rPr>
          <w:rFonts w:ascii="Arial" w:eastAsia="Arial" w:hAnsi="Arial" w:cs="Arial"/>
        </w:rPr>
        <w:t>Well</w:t>
      </w:r>
      <w:proofErr w:type="gramEnd"/>
      <w:r>
        <w:rPr>
          <w:rFonts w:ascii="Arial" w:eastAsia="Arial" w:hAnsi="Arial" w:cs="Arial"/>
        </w:rPr>
        <w:t xml:space="preserve"> that's not true, I have some experience. Bu</w:t>
      </w:r>
      <w:r>
        <w:rPr>
          <w:rFonts w:ascii="Arial" w:eastAsia="Arial" w:hAnsi="Arial" w:cs="Arial"/>
        </w:rPr>
        <w:t xml:space="preserve">t when you get up to the larger numbers, like the </w:t>
      </w:r>
      <w:proofErr w:type="spellStart"/>
      <w:r>
        <w:rPr>
          <w:rFonts w:ascii="Arial" w:eastAsia="Arial" w:hAnsi="Arial" w:cs="Arial"/>
        </w:rPr>
        <w:t>Clayfoot</w:t>
      </w:r>
      <w:proofErr w:type="spellEnd"/>
      <w:r>
        <w:rPr>
          <w:rFonts w:ascii="Arial" w:eastAsia="Arial" w:hAnsi="Arial" w:cs="Arial"/>
        </w:rPr>
        <w:t xml:space="preserve"> Strutters then the challenge is how little can you play and still contribute.</w:t>
      </w:r>
    </w:p>
    <w:p w14:paraId="000000A8" w14:textId="77777777" w:rsidR="008119A3" w:rsidRDefault="008119A3">
      <w:pPr>
        <w:spacing w:after="0"/>
      </w:pPr>
    </w:p>
    <w:p w14:paraId="000000A9" w14:textId="29023F53" w:rsidR="008119A3" w:rsidRDefault="000A53D9">
      <w:pPr>
        <w:spacing w:after="0"/>
      </w:pPr>
      <w:r>
        <w:rPr>
          <w:rFonts w:ascii="Arial" w:eastAsia="Arial" w:hAnsi="Arial" w:cs="Arial"/>
          <w:b/>
        </w:rPr>
        <w:t xml:space="preserve">Julie Vallimont </w:t>
      </w:r>
    </w:p>
    <w:p w14:paraId="000000AA" w14:textId="77777777" w:rsidR="008119A3" w:rsidRDefault="000A53D9">
      <w:pPr>
        <w:spacing w:after="0"/>
      </w:pPr>
      <w:r>
        <w:rPr>
          <w:rFonts w:ascii="Arial" w:eastAsia="Arial" w:hAnsi="Arial" w:cs="Arial"/>
        </w:rPr>
        <w:t xml:space="preserve">Right, because you </w:t>
      </w:r>
      <w:proofErr w:type="gramStart"/>
      <w:r>
        <w:rPr>
          <w:rFonts w:ascii="Arial" w:eastAsia="Arial" w:hAnsi="Arial" w:cs="Arial"/>
        </w:rPr>
        <w:t>have to</w:t>
      </w:r>
      <w:proofErr w:type="gramEnd"/>
      <w:r>
        <w:rPr>
          <w:rFonts w:ascii="Arial" w:eastAsia="Arial" w:hAnsi="Arial" w:cs="Arial"/>
        </w:rPr>
        <w:t xml:space="preserve"> carve out a space for yourself, but also leave room for everybody el</w:t>
      </w:r>
      <w:r>
        <w:rPr>
          <w:rFonts w:ascii="Arial" w:eastAsia="Arial" w:hAnsi="Arial" w:cs="Arial"/>
        </w:rPr>
        <w:t>se at the same time.</w:t>
      </w:r>
    </w:p>
    <w:p w14:paraId="000000AB" w14:textId="77777777" w:rsidR="008119A3" w:rsidRDefault="008119A3">
      <w:pPr>
        <w:spacing w:after="0"/>
      </w:pPr>
    </w:p>
    <w:p w14:paraId="000000AC" w14:textId="4D62E9E6" w:rsidR="008119A3" w:rsidRDefault="000A53D9">
      <w:pPr>
        <w:spacing w:after="0"/>
      </w:pPr>
      <w:r>
        <w:rPr>
          <w:rFonts w:ascii="Arial" w:eastAsia="Arial" w:hAnsi="Arial" w:cs="Arial"/>
          <w:b/>
        </w:rPr>
        <w:t xml:space="preserve">Jeremiah McLane </w:t>
      </w:r>
    </w:p>
    <w:p w14:paraId="000000AD" w14:textId="77777777" w:rsidR="008119A3" w:rsidRDefault="000A53D9">
      <w:pPr>
        <w:spacing w:after="0"/>
      </w:pPr>
      <w:proofErr w:type="gramStart"/>
      <w:r>
        <w:rPr>
          <w:rFonts w:ascii="Arial" w:eastAsia="Arial" w:hAnsi="Arial" w:cs="Arial"/>
        </w:rPr>
        <w:t>That's</w:t>
      </w:r>
      <w:proofErr w:type="gramEnd"/>
      <w:r>
        <w:rPr>
          <w:rFonts w:ascii="Arial" w:eastAsia="Arial" w:hAnsi="Arial" w:cs="Arial"/>
        </w:rPr>
        <w:t xml:space="preserve"> a different challenge. Very different.</w:t>
      </w:r>
    </w:p>
    <w:p w14:paraId="000000AE" w14:textId="77777777" w:rsidR="008119A3" w:rsidRDefault="008119A3">
      <w:pPr>
        <w:spacing w:after="0"/>
      </w:pPr>
    </w:p>
    <w:p w14:paraId="000000AF" w14:textId="66B3E801" w:rsidR="008119A3" w:rsidRDefault="000A53D9">
      <w:pPr>
        <w:spacing w:after="0"/>
      </w:pPr>
      <w:r>
        <w:rPr>
          <w:rFonts w:ascii="Arial" w:eastAsia="Arial" w:hAnsi="Arial" w:cs="Arial"/>
          <w:b/>
        </w:rPr>
        <w:t xml:space="preserve">Julie Vallimont  </w:t>
      </w:r>
    </w:p>
    <w:p w14:paraId="000000B0" w14:textId="77777777" w:rsidR="008119A3" w:rsidRDefault="000A53D9">
      <w:pPr>
        <w:spacing w:after="0"/>
      </w:pPr>
      <w:proofErr w:type="gramStart"/>
      <w:r>
        <w:rPr>
          <w:rFonts w:ascii="Arial" w:eastAsia="Arial" w:hAnsi="Arial" w:cs="Arial"/>
        </w:rPr>
        <w:t>That's</w:t>
      </w:r>
      <w:proofErr w:type="gramEnd"/>
      <w:r>
        <w:rPr>
          <w:rFonts w:ascii="Arial" w:eastAsia="Arial" w:hAnsi="Arial" w:cs="Arial"/>
        </w:rPr>
        <w:t xml:space="preserve"> also an underrated skill, it is a skill to be able to pick a little tiny pocket and carve it out for yourself and not get it anybody else's way.</w:t>
      </w:r>
    </w:p>
    <w:p w14:paraId="000000B1" w14:textId="77777777" w:rsidR="008119A3" w:rsidRDefault="008119A3">
      <w:pPr>
        <w:spacing w:after="0"/>
      </w:pPr>
    </w:p>
    <w:p w14:paraId="000000B2" w14:textId="1ED86B32" w:rsidR="008119A3" w:rsidRDefault="000A53D9">
      <w:pPr>
        <w:spacing w:after="0"/>
      </w:pPr>
      <w:r>
        <w:rPr>
          <w:rFonts w:ascii="Arial" w:eastAsia="Arial" w:hAnsi="Arial" w:cs="Arial"/>
          <w:b/>
        </w:rPr>
        <w:t xml:space="preserve">Jeremiah McLane  </w:t>
      </w:r>
    </w:p>
    <w:p w14:paraId="000000B3" w14:textId="77777777" w:rsidR="008119A3" w:rsidRDefault="000A53D9">
      <w:pPr>
        <w:spacing w:after="0"/>
      </w:pPr>
      <w:r>
        <w:rPr>
          <w:rFonts w:ascii="Arial" w:eastAsia="Arial" w:hAnsi="Arial" w:cs="Arial"/>
        </w:rPr>
        <w:t xml:space="preserve"> Especially if </w:t>
      </w:r>
      <w:proofErr w:type="gramStart"/>
      <w:r>
        <w:rPr>
          <w:rFonts w:ascii="Arial" w:eastAsia="Arial" w:hAnsi="Arial" w:cs="Arial"/>
        </w:rPr>
        <w:t>you're</w:t>
      </w:r>
      <w:proofErr w:type="gramEnd"/>
      <w:r>
        <w:rPr>
          <w:rFonts w:ascii="Arial" w:eastAsia="Arial" w:hAnsi="Arial" w:cs="Arial"/>
        </w:rPr>
        <w:t xml:space="preserve"> a piano player, I mean, you've got 10 fingers.</w:t>
      </w:r>
    </w:p>
    <w:p w14:paraId="000000B4" w14:textId="77777777" w:rsidR="008119A3" w:rsidRDefault="008119A3">
      <w:pPr>
        <w:spacing w:after="0"/>
      </w:pPr>
    </w:p>
    <w:p w14:paraId="000000B5" w14:textId="6F95282A" w:rsidR="008119A3" w:rsidRDefault="000A53D9">
      <w:pPr>
        <w:spacing w:after="0"/>
      </w:pPr>
      <w:r>
        <w:rPr>
          <w:rFonts w:ascii="Arial" w:eastAsia="Arial" w:hAnsi="Arial" w:cs="Arial"/>
          <w:b/>
        </w:rPr>
        <w:t>Julie Vall</w:t>
      </w:r>
      <w:r>
        <w:rPr>
          <w:rFonts w:ascii="Arial" w:eastAsia="Arial" w:hAnsi="Arial" w:cs="Arial"/>
          <w:b/>
        </w:rPr>
        <w:t xml:space="preserve">imont  </w:t>
      </w:r>
    </w:p>
    <w:p w14:paraId="000000B6" w14:textId="77777777" w:rsidR="008119A3" w:rsidRDefault="000A53D9">
      <w:pPr>
        <w:spacing w:after="0"/>
      </w:pPr>
      <w:r>
        <w:rPr>
          <w:rFonts w:ascii="Arial" w:eastAsia="Arial" w:hAnsi="Arial" w:cs="Arial"/>
        </w:rPr>
        <w:t>You can play all over the place.</w:t>
      </w:r>
    </w:p>
    <w:p w14:paraId="000000B7" w14:textId="77777777" w:rsidR="008119A3" w:rsidRDefault="008119A3">
      <w:pPr>
        <w:spacing w:after="0"/>
      </w:pPr>
    </w:p>
    <w:p w14:paraId="000000B8" w14:textId="4832CCA4" w:rsidR="008119A3" w:rsidRDefault="000A53D9">
      <w:pPr>
        <w:spacing w:after="0"/>
      </w:pPr>
      <w:r>
        <w:rPr>
          <w:rFonts w:ascii="Arial" w:eastAsia="Arial" w:hAnsi="Arial" w:cs="Arial"/>
          <w:b/>
        </w:rPr>
        <w:t xml:space="preserve">Jeremiah McLane  </w:t>
      </w:r>
    </w:p>
    <w:p w14:paraId="000000B9" w14:textId="77777777" w:rsidR="008119A3" w:rsidRDefault="000A53D9">
      <w:pPr>
        <w:spacing w:after="0"/>
      </w:pPr>
      <w:r>
        <w:rPr>
          <w:rFonts w:ascii="Arial" w:eastAsia="Arial" w:hAnsi="Arial" w:cs="Arial"/>
        </w:rPr>
        <w:t>I used to think I should get paid not to use all my fingers. I would play chords, I would play like, whatever, not all 10 fingers but I would be using five notes on my right hand and the</w:t>
      </w:r>
      <w:r>
        <w:rPr>
          <w:rFonts w:ascii="Arial" w:eastAsia="Arial" w:hAnsi="Arial" w:cs="Arial"/>
        </w:rPr>
        <w:t xml:space="preserve">n a couple in my left hand or what have you, like seven or eight notes. And people would say, could you play just fewer notes? I always felt like, well, </w:t>
      </w:r>
      <w:proofErr w:type="gramStart"/>
      <w:r>
        <w:rPr>
          <w:rFonts w:ascii="Arial" w:eastAsia="Arial" w:hAnsi="Arial" w:cs="Arial"/>
        </w:rPr>
        <w:t>you're</w:t>
      </w:r>
      <w:proofErr w:type="gramEnd"/>
      <w:r>
        <w:rPr>
          <w:rFonts w:ascii="Arial" w:eastAsia="Arial" w:hAnsi="Arial" w:cs="Arial"/>
        </w:rPr>
        <w:t xml:space="preserve"> </w:t>
      </w:r>
      <w:proofErr w:type="spellStart"/>
      <w:r>
        <w:rPr>
          <w:rFonts w:ascii="Arial" w:eastAsia="Arial" w:hAnsi="Arial" w:cs="Arial"/>
        </w:rPr>
        <w:t>gonna</w:t>
      </w:r>
      <w:proofErr w:type="spellEnd"/>
      <w:r>
        <w:rPr>
          <w:rFonts w:ascii="Arial" w:eastAsia="Arial" w:hAnsi="Arial" w:cs="Arial"/>
        </w:rPr>
        <w:t xml:space="preserve"> have to pay me if you want me to play less. Because at that time, I thought well, more is </w:t>
      </w:r>
      <w:r>
        <w:rPr>
          <w:rFonts w:ascii="Arial" w:eastAsia="Arial" w:hAnsi="Arial" w:cs="Arial"/>
        </w:rPr>
        <w:t xml:space="preserve">better. One handed piano </w:t>
      </w:r>
      <w:proofErr w:type="gramStart"/>
      <w:r>
        <w:rPr>
          <w:rFonts w:ascii="Arial" w:eastAsia="Arial" w:hAnsi="Arial" w:cs="Arial"/>
        </w:rPr>
        <w:t>playing,</w:t>
      </w:r>
      <w:proofErr w:type="gramEnd"/>
      <w:r>
        <w:rPr>
          <w:rFonts w:ascii="Arial" w:eastAsia="Arial" w:hAnsi="Arial" w:cs="Arial"/>
        </w:rPr>
        <w:t xml:space="preserve"> do you ever do that?</w:t>
      </w:r>
    </w:p>
    <w:p w14:paraId="000000BA" w14:textId="77777777" w:rsidR="008119A3" w:rsidRDefault="008119A3">
      <w:pPr>
        <w:spacing w:after="0"/>
      </w:pPr>
    </w:p>
    <w:p w14:paraId="000000BB" w14:textId="5FE1934E" w:rsidR="008119A3" w:rsidRDefault="000A53D9">
      <w:pPr>
        <w:spacing w:after="0"/>
      </w:pPr>
      <w:r>
        <w:rPr>
          <w:rFonts w:ascii="Arial" w:eastAsia="Arial" w:hAnsi="Arial" w:cs="Arial"/>
          <w:b/>
        </w:rPr>
        <w:t xml:space="preserve">Julie Vallimont  </w:t>
      </w:r>
    </w:p>
    <w:p w14:paraId="000000BC" w14:textId="77777777" w:rsidR="008119A3" w:rsidRDefault="000A53D9">
      <w:pPr>
        <w:spacing w:after="0"/>
      </w:pPr>
      <w:r>
        <w:rPr>
          <w:rFonts w:ascii="Arial" w:eastAsia="Arial" w:hAnsi="Arial" w:cs="Arial"/>
        </w:rPr>
        <w:t xml:space="preserve">Yeah, I mean, </w:t>
      </w:r>
      <w:proofErr w:type="gramStart"/>
      <w:r>
        <w:rPr>
          <w:rFonts w:ascii="Arial" w:eastAsia="Arial" w:hAnsi="Arial" w:cs="Arial"/>
        </w:rPr>
        <w:t>it's</w:t>
      </w:r>
      <w:proofErr w:type="gramEnd"/>
      <w:r>
        <w:rPr>
          <w:rFonts w:ascii="Arial" w:eastAsia="Arial" w:hAnsi="Arial" w:cs="Arial"/>
        </w:rPr>
        <w:t xml:space="preserve"> kind of like in jazz where the left hand of the piano is replaced by the bass and you just end up playing a lot differently, you know? </w:t>
      </w:r>
      <w:proofErr w:type="gramStart"/>
      <w:r>
        <w:rPr>
          <w:rFonts w:ascii="Arial" w:eastAsia="Arial" w:hAnsi="Arial" w:cs="Arial"/>
        </w:rPr>
        <w:t>So</w:t>
      </w:r>
      <w:proofErr w:type="gramEnd"/>
      <w:r>
        <w:rPr>
          <w:rFonts w:ascii="Arial" w:eastAsia="Arial" w:hAnsi="Arial" w:cs="Arial"/>
        </w:rPr>
        <w:t xml:space="preserve"> then you can do two </w:t>
      </w:r>
      <w:r>
        <w:rPr>
          <w:rFonts w:ascii="Arial" w:eastAsia="Arial" w:hAnsi="Arial" w:cs="Arial"/>
        </w:rPr>
        <w:t xml:space="preserve">hands, block chords and things where they're essentially playing the same idea. You </w:t>
      </w:r>
      <w:proofErr w:type="gramStart"/>
      <w:r>
        <w:rPr>
          <w:rFonts w:ascii="Arial" w:eastAsia="Arial" w:hAnsi="Arial" w:cs="Arial"/>
        </w:rPr>
        <w:t>know, but</w:t>
      </w:r>
      <w:proofErr w:type="gramEnd"/>
      <w:r>
        <w:rPr>
          <w:rFonts w:ascii="Arial" w:eastAsia="Arial" w:hAnsi="Arial" w:cs="Arial"/>
        </w:rPr>
        <w:t xml:space="preserve"> playing less is hard.  I think </w:t>
      </w:r>
      <w:proofErr w:type="gramStart"/>
      <w:r>
        <w:rPr>
          <w:rFonts w:ascii="Arial" w:eastAsia="Arial" w:hAnsi="Arial" w:cs="Arial"/>
        </w:rPr>
        <w:t>it's</w:t>
      </w:r>
      <w:proofErr w:type="gramEnd"/>
      <w:r>
        <w:rPr>
          <w:rFonts w:ascii="Arial" w:eastAsia="Arial" w:hAnsi="Arial" w:cs="Arial"/>
        </w:rPr>
        <w:t xml:space="preserve"> harder to play less than it is to play more for sure, I really enjoy the challenge.</w:t>
      </w:r>
    </w:p>
    <w:p w14:paraId="000000BD" w14:textId="77777777" w:rsidR="008119A3" w:rsidRDefault="008119A3">
      <w:pPr>
        <w:spacing w:after="0"/>
      </w:pPr>
    </w:p>
    <w:p w14:paraId="000000BE" w14:textId="637ADD87" w:rsidR="008119A3" w:rsidRDefault="000A53D9">
      <w:pPr>
        <w:spacing w:after="0"/>
      </w:pPr>
      <w:r>
        <w:rPr>
          <w:rFonts w:ascii="Arial" w:eastAsia="Arial" w:hAnsi="Arial" w:cs="Arial"/>
          <w:b/>
        </w:rPr>
        <w:t xml:space="preserve">Jeremiah McLane  </w:t>
      </w:r>
    </w:p>
    <w:p w14:paraId="000000BF" w14:textId="77777777" w:rsidR="008119A3" w:rsidRDefault="000A53D9">
      <w:pPr>
        <w:spacing w:after="0"/>
      </w:pPr>
      <w:r>
        <w:rPr>
          <w:rFonts w:ascii="Arial" w:eastAsia="Arial" w:hAnsi="Arial" w:cs="Arial"/>
        </w:rPr>
        <w:t>I had this terribl</w:t>
      </w:r>
      <w:r>
        <w:rPr>
          <w:rFonts w:ascii="Arial" w:eastAsia="Arial" w:hAnsi="Arial" w:cs="Arial"/>
        </w:rPr>
        <w:t xml:space="preserve">e bicycle accident about three years ago. I </w:t>
      </w:r>
      <w:proofErr w:type="gramStart"/>
      <w:r>
        <w:rPr>
          <w:rFonts w:ascii="Arial" w:eastAsia="Arial" w:hAnsi="Arial" w:cs="Arial"/>
        </w:rPr>
        <w:t>don't</w:t>
      </w:r>
      <w:proofErr w:type="gramEnd"/>
      <w:r>
        <w:rPr>
          <w:rFonts w:ascii="Arial" w:eastAsia="Arial" w:hAnsi="Arial" w:cs="Arial"/>
        </w:rPr>
        <w:t xml:space="preserve"> know if I told you about this. I think I might have because it came up, it did come up when we were teaching together. </w:t>
      </w:r>
    </w:p>
    <w:p w14:paraId="000000C0" w14:textId="77777777" w:rsidR="008119A3" w:rsidRDefault="008119A3">
      <w:pPr>
        <w:spacing w:after="0"/>
      </w:pPr>
    </w:p>
    <w:p w14:paraId="000000C1" w14:textId="7B9178A1" w:rsidR="008119A3" w:rsidRDefault="000A53D9">
      <w:pPr>
        <w:spacing w:after="0"/>
      </w:pPr>
      <w:r>
        <w:rPr>
          <w:rFonts w:ascii="Arial" w:eastAsia="Arial" w:hAnsi="Arial" w:cs="Arial"/>
          <w:b/>
        </w:rPr>
        <w:t xml:space="preserve">Julie Vallimont  </w:t>
      </w:r>
    </w:p>
    <w:p w14:paraId="000000C2" w14:textId="77777777" w:rsidR="008119A3" w:rsidRDefault="000A53D9">
      <w:pPr>
        <w:spacing w:after="0"/>
      </w:pPr>
      <w:r>
        <w:rPr>
          <w:rFonts w:ascii="Arial" w:eastAsia="Arial" w:hAnsi="Arial" w:cs="Arial"/>
        </w:rPr>
        <w:t>We talked about it at fiddle camp.</w:t>
      </w:r>
    </w:p>
    <w:p w14:paraId="000000C3" w14:textId="77777777" w:rsidR="008119A3" w:rsidRDefault="008119A3">
      <w:pPr>
        <w:spacing w:after="0"/>
      </w:pPr>
    </w:p>
    <w:p w14:paraId="000000C4" w14:textId="16CDAA9B" w:rsidR="008119A3" w:rsidRDefault="000A53D9">
      <w:pPr>
        <w:spacing w:after="0"/>
      </w:pPr>
      <w:r>
        <w:rPr>
          <w:rFonts w:ascii="Arial" w:eastAsia="Arial" w:hAnsi="Arial" w:cs="Arial"/>
          <w:b/>
        </w:rPr>
        <w:t xml:space="preserve">Jeremiah McLane  </w:t>
      </w:r>
    </w:p>
    <w:p w14:paraId="000000C5" w14:textId="77777777" w:rsidR="008119A3" w:rsidRDefault="000A53D9">
      <w:pPr>
        <w:spacing w:after="0"/>
      </w:pPr>
      <w:r>
        <w:rPr>
          <w:rFonts w:ascii="Arial" w:eastAsia="Arial" w:hAnsi="Arial" w:cs="Arial"/>
        </w:rPr>
        <w:t>I'l</w:t>
      </w:r>
      <w:r>
        <w:rPr>
          <w:rFonts w:ascii="Arial" w:eastAsia="Arial" w:hAnsi="Arial" w:cs="Arial"/>
        </w:rPr>
        <w:t xml:space="preserve">l never </w:t>
      </w:r>
      <w:proofErr w:type="gramStart"/>
      <w:r>
        <w:rPr>
          <w:rFonts w:ascii="Arial" w:eastAsia="Arial" w:hAnsi="Arial" w:cs="Arial"/>
        </w:rPr>
        <w:t>quite</w:t>
      </w:r>
      <w:proofErr w:type="gramEnd"/>
      <w:r>
        <w:rPr>
          <w:rFonts w:ascii="Arial" w:eastAsia="Arial" w:hAnsi="Arial" w:cs="Arial"/>
        </w:rPr>
        <w:t xml:space="preserve">, this third finger doesn't bend. I watch videos of myself. When I play </w:t>
      </w:r>
      <w:proofErr w:type="gramStart"/>
      <w:r>
        <w:rPr>
          <w:rFonts w:ascii="Arial" w:eastAsia="Arial" w:hAnsi="Arial" w:cs="Arial"/>
        </w:rPr>
        <w:t>it's</w:t>
      </w:r>
      <w:proofErr w:type="gramEnd"/>
      <w:r>
        <w:rPr>
          <w:rFonts w:ascii="Arial" w:eastAsia="Arial" w:hAnsi="Arial" w:cs="Arial"/>
        </w:rPr>
        <w:t xml:space="preserve"> so odd because it's this board, this thing that sticks out. Because it doesn't bend, if I bend the other finger, I can't bend the other fingers because then I can't u</w:t>
      </w:r>
      <w:r>
        <w:rPr>
          <w:rFonts w:ascii="Arial" w:eastAsia="Arial" w:hAnsi="Arial" w:cs="Arial"/>
        </w:rPr>
        <w:t xml:space="preserve">se them so </w:t>
      </w:r>
      <w:proofErr w:type="gramStart"/>
      <w:r>
        <w:rPr>
          <w:rFonts w:ascii="Arial" w:eastAsia="Arial" w:hAnsi="Arial" w:cs="Arial"/>
        </w:rPr>
        <w:t>I  play</w:t>
      </w:r>
      <w:proofErr w:type="gramEnd"/>
      <w:r>
        <w:rPr>
          <w:rFonts w:ascii="Arial" w:eastAsia="Arial" w:hAnsi="Arial" w:cs="Arial"/>
        </w:rPr>
        <w:t xml:space="preserve"> now flat fingered.</w:t>
      </w:r>
    </w:p>
    <w:p w14:paraId="000000C6" w14:textId="77777777" w:rsidR="008119A3" w:rsidRDefault="008119A3">
      <w:pPr>
        <w:spacing w:after="0"/>
      </w:pPr>
    </w:p>
    <w:p w14:paraId="000000C7" w14:textId="6B16C85C" w:rsidR="008119A3" w:rsidRDefault="000A53D9">
      <w:pPr>
        <w:spacing w:after="0"/>
      </w:pPr>
      <w:r>
        <w:rPr>
          <w:rFonts w:ascii="Arial" w:eastAsia="Arial" w:hAnsi="Arial" w:cs="Arial"/>
          <w:b/>
        </w:rPr>
        <w:t xml:space="preserve">Julie Vallimont  </w:t>
      </w:r>
    </w:p>
    <w:p w14:paraId="000000C8" w14:textId="77777777" w:rsidR="008119A3" w:rsidRDefault="000A53D9">
      <w:pPr>
        <w:spacing w:after="0"/>
      </w:pPr>
      <w:r>
        <w:rPr>
          <w:rFonts w:ascii="Arial" w:eastAsia="Arial" w:hAnsi="Arial" w:cs="Arial"/>
        </w:rPr>
        <w:lastRenderedPageBreak/>
        <w:t xml:space="preserve">And </w:t>
      </w:r>
      <w:proofErr w:type="gramStart"/>
      <w:r>
        <w:rPr>
          <w:rFonts w:ascii="Arial" w:eastAsia="Arial" w:hAnsi="Arial" w:cs="Arial"/>
        </w:rPr>
        <w:t>that's</w:t>
      </w:r>
      <w:proofErr w:type="gramEnd"/>
      <w:r>
        <w:rPr>
          <w:rFonts w:ascii="Arial" w:eastAsia="Arial" w:hAnsi="Arial" w:cs="Arial"/>
        </w:rPr>
        <w:t xml:space="preserve"> on your right hand for those of you who aren't watching this, your right hand.</w:t>
      </w:r>
    </w:p>
    <w:p w14:paraId="000000C9" w14:textId="77777777" w:rsidR="008119A3" w:rsidRDefault="008119A3">
      <w:pPr>
        <w:spacing w:after="0"/>
      </w:pPr>
    </w:p>
    <w:p w14:paraId="000000CA" w14:textId="64115945" w:rsidR="008119A3" w:rsidRDefault="000A53D9">
      <w:pPr>
        <w:spacing w:after="0"/>
      </w:pPr>
      <w:r>
        <w:rPr>
          <w:rFonts w:ascii="Arial" w:eastAsia="Arial" w:hAnsi="Arial" w:cs="Arial"/>
          <w:b/>
        </w:rPr>
        <w:t xml:space="preserve">Jeremiah McLane  </w:t>
      </w:r>
    </w:p>
    <w:p w14:paraId="000000CB" w14:textId="77777777" w:rsidR="008119A3" w:rsidRDefault="000A53D9">
      <w:pPr>
        <w:spacing w:after="0"/>
      </w:pPr>
      <w:proofErr w:type="gramStart"/>
      <w:r>
        <w:rPr>
          <w:rFonts w:ascii="Arial" w:eastAsia="Arial" w:hAnsi="Arial" w:cs="Arial"/>
        </w:rPr>
        <w:t>It's</w:t>
      </w:r>
      <w:proofErr w:type="gramEnd"/>
      <w:r>
        <w:rPr>
          <w:rFonts w:ascii="Arial" w:eastAsia="Arial" w:hAnsi="Arial" w:cs="Arial"/>
        </w:rPr>
        <w:t xml:space="preserve"> crazy. </w:t>
      </w:r>
      <w:proofErr w:type="gramStart"/>
      <w:r>
        <w:rPr>
          <w:rFonts w:ascii="Arial" w:eastAsia="Arial" w:hAnsi="Arial" w:cs="Arial"/>
        </w:rPr>
        <w:t>So</w:t>
      </w:r>
      <w:proofErr w:type="gramEnd"/>
      <w:r>
        <w:rPr>
          <w:rFonts w:ascii="Arial" w:eastAsia="Arial" w:hAnsi="Arial" w:cs="Arial"/>
        </w:rPr>
        <w:t xml:space="preserve"> what I do now, I'll take any opportunity to play less because pla</w:t>
      </w:r>
      <w:r>
        <w:rPr>
          <w:rFonts w:ascii="Arial" w:eastAsia="Arial" w:hAnsi="Arial" w:cs="Arial"/>
        </w:rPr>
        <w:t xml:space="preserve">ying lots of notes is trickier now.  I do remember, there were times when I </w:t>
      </w:r>
      <w:proofErr w:type="gramStart"/>
      <w:r>
        <w:rPr>
          <w:rFonts w:ascii="Arial" w:eastAsia="Arial" w:hAnsi="Arial" w:cs="Arial"/>
        </w:rPr>
        <w:t>didn't</w:t>
      </w:r>
      <w:proofErr w:type="gramEnd"/>
      <w:r>
        <w:rPr>
          <w:rFonts w:ascii="Arial" w:eastAsia="Arial" w:hAnsi="Arial" w:cs="Arial"/>
        </w:rPr>
        <w:t xml:space="preserve"> think about what my fingers were doing and I could just let myself go and that's a wonderful feeling to get lost and have no consciousness of the effort or the energy requir</w:t>
      </w:r>
      <w:r>
        <w:rPr>
          <w:rFonts w:ascii="Arial" w:eastAsia="Arial" w:hAnsi="Arial" w:cs="Arial"/>
        </w:rPr>
        <w:t xml:space="preserve">ed because you really are, it's like you are a keyboard.  I remember there are people who play like that.  I remember hearing Karen Tweed when she was quite a bit younger. </w:t>
      </w:r>
      <w:proofErr w:type="gramStart"/>
      <w:r>
        <w:rPr>
          <w:rFonts w:ascii="Arial" w:eastAsia="Arial" w:hAnsi="Arial" w:cs="Arial"/>
        </w:rPr>
        <w:t>She'd</w:t>
      </w:r>
      <w:proofErr w:type="gramEnd"/>
      <w:r>
        <w:rPr>
          <w:rFonts w:ascii="Arial" w:eastAsia="Arial" w:hAnsi="Arial" w:cs="Arial"/>
        </w:rPr>
        <w:t xml:space="preserve"> been playing, I think literally, like she'd just come back from Willie Clancy </w:t>
      </w:r>
      <w:r>
        <w:rPr>
          <w:rFonts w:ascii="Arial" w:eastAsia="Arial" w:hAnsi="Arial" w:cs="Arial"/>
        </w:rPr>
        <w:t xml:space="preserve">or something. </w:t>
      </w:r>
      <w:proofErr w:type="gramStart"/>
      <w:r>
        <w:rPr>
          <w:rFonts w:ascii="Arial" w:eastAsia="Arial" w:hAnsi="Arial" w:cs="Arial"/>
        </w:rPr>
        <w:t>She'd</w:t>
      </w:r>
      <w:proofErr w:type="gramEnd"/>
      <w:r>
        <w:rPr>
          <w:rFonts w:ascii="Arial" w:eastAsia="Arial" w:hAnsi="Arial" w:cs="Arial"/>
        </w:rPr>
        <w:t xml:space="preserve"> been playing probably 10 hours a day minimum for seven days.  I just think </w:t>
      </w:r>
      <w:proofErr w:type="gramStart"/>
      <w:r>
        <w:rPr>
          <w:rFonts w:ascii="Arial" w:eastAsia="Arial" w:hAnsi="Arial" w:cs="Arial"/>
        </w:rPr>
        <w:t>when  you're</w:t>
      </w:r>
      <w:proofErr w:type="gramEnd"/>
      <w:r>
        <w:rPr>
          <w:rFonts w:ascii="Arial" w:eastAsia="Arial" w:hAnsi="Arial" w:cs="Arial"/>
        </w:rPr>
        <w:t xml:space="preserve"> playing that much, it's just the fingers, you don't even really, there's no effort. They just kind of play the tunes and </w:t>
      </w:r>
      <w:proofErr w:type="gramStart"/>
      <w:r>
        <w:rPr>
          <w:rFonts w:ascii="Arial" w:eastAsia="Arial" w:hAnsi="Arial" w:cs="Arial"/>
        </w:rPr>
        <w:t>that's</w:t>
      </w:r>
      <w:proofErr w:type="gramEnd"/>
      <w:r>
        <w:rPr>
          <w:rFonts w:ascii="Arial" w:eastAsia="Arial" w:hAnsi="Arial" w:cs="Arial"/>
        </w:rPr>
        <w:t xml:space="preserve"> a great feeling. But</w:t>
      </w:r>
      <w:r>
        <w:rPr>
          <w:rFonts w:ascii="Arial" w:eastAsia="Arial" w:hAnsi="Arial" w:cs="Arial"/>
        </w:rPr>
        <w:t xml:space="preserve"> </w:t>
      </w:r>
      <w:proofErr w:type="gramStart"/>
      <w:r>
        <w:rPr>
          <w:rFonts w:ascii="Arial" w:eastAsia="Arial" w:hAnsi="Arial" w:cs="Arial"/>
        </w:rPr>
        <w:t>that's</w:t>
      </w:r>
      <w:proofErr w:type="gramEnd"/>
      <w:r>
        <w:rPr>
          <w:rFonts w:ascii="Arial" w:eastAsia="Arial" w:hAnsi="Arial" w:cs="Arial"/>
        </w:rPr>
        <w:t xml:space="preserve"> a lot of notes and to play less you have to think.</w:t>
      </w:r>
    </w:p>
    <w:p w14:paraId="000000CC" w14:textId="77777777" w:rsidR="008119A3" w:rsidRDefault="008119A3">
      <w:pPr>
        <w:spacing w:after="0"/>
      </w:pPr>
    </w:p>
    <w:p w14:paraId="000000CD" w14:textId="77B0A7CD" w:rsidR="008119A3" w:rsidRDefault="000A53D9">
      <w:pPr>
        <w:spacing w:after="0"/>
      </w:pPr>
      <w:r>
        <w:rPr>
          <w:rFonts w:ascii="Arial" w:eastAsia="Arial" w:hAnsi="Arial" w:cs="Arial"/>
          <w:b/>
        </w:rPr>
        <w:t xml:space="preserve">Julie Vallimont </w:t>
      </w:r>
    </w:p>
    <w:p w14:paraId="000000CE" w14:textId="77777777" w:rsidR="008119A3" w:rsidRDefault="000A53D9">
      <w:pPr>
        <w:spacing w:after="0"/>
      </w:pPr>
      <w:r>
        <w:rPr>
          <w:rFonts w:ascii="Arial" w:eastAsia="Arial" w:hAnsi="Arial" w:cs="Arial"/>
        </w:rPr>
        <w:t xml:space="preserve">I miss that conduit, there's times in my playing, especially when I've been playing a lot where I hear a sound in my </w:t>
      </w:r>
      <w:proofErr w:type="gramStart"/>
      <w:r>
        <w:rPr>
          <w:rFonts w:ascii="Arial" w:eastAsia="Arial" w:hAnsi="Arial" w:cs="Arial"/>
        </w:rPr>
        <w:t>head</w:t>
      </w:r>
      <w:proofErr w:type="gramEnd"/>
      <w:r>
        <w:rPr>
          <w:rFonts w:ascii="Arial" w:eastAsia="Arial" w:hAnsi="Arial" w:cs="Arial"/>
        </w:rPr>
        <w:t xml:space="preserve"> and it comes out of my hands and I don't have to think about how to make it come out.</w:t>
      </w:r>
    </w:p>
    <w:p w14:paraId="000000CF" w14:textId="77777777" w:rsidR="008119A3" w:rsidRDefault="008119A3">
      <w:pPr>
        <w:spacing w:after="0"/>
      </w:pPr>
    </w:p>
    <w:p w14:paraId="000000D0" w14:textId="4F226446" w:rsidR="008119A3" w:rsidRDefault="000A53D9">
      <w:pPr>
        <w:spacing w:after="0"/>
      </w:pPr>
      <w:r>
        <w:rPr>
          <w:rFonts w:ascii="Arial" w:eastAsia="Arial" w:hAnsi="Arial" w:cs="Arial"/>
          <w:b/>
        </w:rPr>
        <w:t xml:space="preserve">Jeremiah McLane  </w:t>
      </w:r>
    </w:p>
    <w:p w14:paraId="000000D1" w14:textId="77777777" w:rsidR="008119A3" w:rsidRDefault="000A53D9">
      <w:pPr>
        <w:spacing w:after="0"/>
      </w:pPr>
      <w:proofErr w:type="gramStart"/>
      <w:r>
        <w:rPr>
          <w:rFonts w:ascii="Arial" w:eastAsia="Arial" w:hAnsi="Arial" w:cs="Arial"/>
        </w:rPr>
        <w:t>That's</w:t>
      </w:r>
      <w:proofErr w:type="gramEnd"/>
      <w:r>
        <w:rPr>
          <w:rFonts w:ascii="Arial" w:eastAsia="Arial" w:hAnsi="Arial" w:cs="Arial"/>
        </w:rPr>
        <w:t xml:space="preserve"> a nice feeling.</w:t>
      </w:r>
    </w:p>
    <w:p w14:paraId="000000D2" w14:textId="77777777" w:rsidR="008119A3" w:rsidRDefault="008119A3">
      <w:pPr>
        <w:spacing w:after="0"/>
      </w:pPr>
    </w:p>
    <w:p w14:paraId="000000D3" w14:textId="756DB48F" w:rsidR="008119A3" w:rsidRDefault="000A53D9">
      <w:pPr>
        <w:spacing w:after="0"/>
      </w:pPr>
      <w:r>
        <w:rPr>
          <w:rFonts w:ascii="Arial" w:eastAsia="Arial" w:hAnsi="Arial" w:cs="Arial"/>
          <w:b/>
        </w:rPr>
        <w:t xml:space="preserve">Julie Vallimont  </w:t>
      </w:r>
    </w:p>
    <w:p w14:paraId="000000D4" w14:textId="77777777" w:rsidR="008119A3" w:rsidRDefault="000A53D9">
      <w:pPr>
        <w:spacing w:after="0"/>
      </w:pPr>
      <w:r>
        <w:rPr>
          <w:rFonts w:ascii="Arial" w:eastAsia="Arial" w:hAnsi="Arial" w:cs="Arial"/>
        </w:rPr>
        <w:t xml:space="preserve">When you play an instrument long enough, and you know it well enough. I </w:t>
      </w:r>
      <w:proofErr w:type="gramStart"/>
      <w:r>
        <w:rPr>
          <w:rFonts w:ascii="Arial" w:eastAsia="Arial" w:hAnsi="Arial" w:cs="Arial"/>
        </w:rPr>
        <w:t>didn't</w:t>
      </w:r>
      <w:proofErr w:type="gramEnd"/>
      <w:r>
        <w:rPr>
          <w:rFonts w:ascii="Arial" w:eastAsia="Arial" w:hAnsi="Arial" w:cs="Arial"/>
        </w:rPr>
        <w:t xml:space="preserve"> say I played it well enough, you don't have to be technically good. </w:t>
      </w:r>
      <w:proofErr w:type="gramStart"/>
      <w:r>
        <w:rPr>
          <w:rFonts w:ascii="Arial" w:eastAsia="Arial" w:hAnsi="Arial" w:cs="Arial"/>
        </w:rPr>
        <w:t>I'm</w:t>
      </w:r>
      <w:proofErr w:type="gramEnd"/>
      <w:r>
        <w:rPr>
          <w:rFonts w:ascii="Arial" w:eastAsia="Arial" w:hAnsi="Arial" w:cs="Arial"/>
        </w:rPr>
        <w:t xml:space="preserve"> not saying that I'm technically good. But I played it long enough, like since I wa</w:t>
      </w:r>
      <w:r>
        <w:rPr>
          <w:rFonts w:ascii="Arial" w:eastAsia="Arial" w:hAnsi="Arial" w:cs="Arial"/>
        </w:rPr>
        <w:t xml:space="preserve">s a kid, that there was a direct conduit between my brain and the keys. I </w:t>
      </w:r>
      <w:proofErr w:type="gramStart"/>
      <w:r>
        <w:rPr>
          <w:rFonts w:ascii="Arial" w:eastAsia="Arial" w:hAnsi="Arial" w:cs="Arial"/>
        </w:rPr>
        <w:t>didn't</w:t>
      </w:r>
      <w:proofErr w:type="gramEnd"/>
      <w:r>
        <w:rPr>
          <w:rFonts w:ascii="Arial" w:eastAsia="Arial" w:hAnsi="Arial" w:cs="Arial"/>
        </w:rPr>
        <w:t xml:space="preserve"> have to stop and think what and I could </w:t>
      </w:r>
      <w:proofErr w:type="spellStart"/>
      <w:r>
        <w:rPr>
          <w:rFonts w:ascii="Arial" w:eastAsia="Arial" w:hAnsi="Arial" w:cs="Arial"/>
        </w:rPr>
        <w:t>audiate</w:t>
      </w:r>
      <w:proofErr w:type="spellEnd"/>
      <w:r>
        <w:rPr>
          <w:rFonts w:ascii="Arial" w:eastAsia="Arial" w:hAnsi="Arial" w:cs="Arial"/>
        </w:rPr>
        <w:t xml:space="preserve"> in my head what I wanted to hear and then immediately do it. That skill came in very handy for contra dances, because as an acc</w:t>
      </w:r>
      <w:r>
        <w:rPr>
          <w:rFonts w:ascii="Arial" w:eastAsia="Arial" w:hAnsi="Arial" w:cs="Arial"/>
        </w:rPr>
        <w:t xml:space="preserve">ompanist, I can sense </w:t>
      </w:r>
      <w:proofErr w:type="gramStart"/>
      <w:r>
        <w:rPr>
          <w:rFonts w:ascii="Arial" w:eastAsia="Arial" w:hAnsi="Arial" w:cs="Arial"/>
        </w:rPr>
        <w:t>what's</w:t>
      </w:r>
      <w:proofErr w:type="gramEnd"/>
      <w:r>
        <w:rPr>
          <w:rFonts w:ascii="Arial" w:eastAsia="Arial" w:hAnsi="Arial" w:cs="Arial"/>
        </w:rPr>
        <w:t xml:space="preserve"> going on, and kind of immediately respond to it. And Noah's always like, how did you know what I was </w:t>
      </w:r>
      <w:proofErr w:type="spellStart"/>
      <w:r>
        <w:rPr>
          <w:rFonts w:ascii="Arial" w:eastAsia="Arial" w:hAnsi="Arial" w:cs="Arial"/>
        </w:rPr>
        <w:t>gonna</w:t>
      </w:r>
      <w:proofErr w:type="spellEnd"/>
      <w:r>
        <w:rPr>
          <w:rFonts w:ascii="Arial" w:eastAsia="Arial" w:hAnsi="Arial" w:cs="Arial"/>
        </w:rPr>
        <w:t xml:space="preserve"> do before I did. I think some of my most transcendent moments on stage are when </w:t>
      </w:r>
      <w:proofErr w:type="gramStart"/>
      <w:r>
        <w:rPr>
          <w:rFonts w:ascii="Arial" w:eastAsia="Arial" w:hAnsi="Arial" w:cs="Arial"/>
        </w:rPr>
        <w:t>we're</w:t>
      </w:r>
      <w:proofErr w:type="gramEnd"/>
      <w:r>
        <w:rPr>
          <w:rFonts w:ascii="Arial" w:eastAsia="Arial" w:hAnsi="Arial" w:cs="Arial"/>
        </w:rPr>
        <w:t xml:space="preserve"> all like that as a band, where you</w:t>
      </w:r>
      <w:r>
        <w:rPr>
          <w:rFonts w:ascii="Arial" w:eastAsia="Arial" w:hAnsi="Arial" w:cs="Arial"/>
        </w:rPr>
        <w:t xml:space="preserve"> know what your bandmates are going to do, just like you know, your instrument. And when that's </w:t>
      </w:r>
      <w:proofErr w:type="gramStart"/>
      <w:r>
        <w:rPr>
          <w:rFonts w:ascii="Arial" w:eastAsia="Arial" w:hAnsi="Arial" w:cs="Arial"/>
        </w:rPr>
        <w:t>all in</w:t>
      </w:r>
      <w:proofErr w:type="gramEnd"/>
      <w:r>
        <w:rPr>
          <w:rFonts w:ascii="Arial" w:eastAsia="Arial" w:hAnsi="Arial" w:cs="Arial"/>
        </w:rPr>
        <w:t xml:space="preserve"> place, then we can connect with the dancers. Those are my favorite moments, is when the whole hall is in sync, and the dancers are moving with the music </w:t>
      </w:r>
      <w:r>
        <w:rPr>
          <w:rFonts w:ascii="Arial" w:eastAsia="Arial" w:hAnsi="Arial" w:cs="Arial"/>
        </w:rPr>
        <w:t xml:space="preserve">and no one is thinking about it, you can tell the dancers </w:t>
      </w:r>
      <w:proofErr w:type="gramStart"/>
      <w:r>
        <w:rPr>
          <w:rFonts w:ascii="Arial" w:eastAsia="Arial" w:hAnsi="Arial" w:cs="Arial"/>
        </w:rPr>
        <w:t>aren't</w:t>
      </w:r>
      <w:proofErr w:type="gramEnd"/>
      <w:r>
        <w:rPr>
          <w:rFonts w:ascii="Arial" w:eastAsia="Arial" w:hAnsi="Arial" w:cs="Arial"/>
        </w:rPr>
        <w:t xml:space="preserve"> in their heads either. </w:t>
      </w:r>
      <w:proofErr w:type="gramStart"/>
      <w:r>
        <w:rPr>
          <w:rFonts w:ascii="Arial" w:eastAsia="Arial" w:hAnsi="Arial" w:cs="Arial"/>
        </w:rPr>
        <w:t>It's</w:t>
      </w:r>
      <w:proofErr w:type="gramEnd"/>
      <w:r>
        <w:rPr>
          <w:rFonts w:ascii="Arial" w:eastAsia="Arial" w:hAnsi="Arial" w:cs="Arial"/>
        </w:rPr>
        <w:t xml:space="preserve"> just all that perfect creative place.</w:t>
      </w:r>
    </w:p>
    <w:p w14:paraId="000000D5" w14:textId="77777777" w:rsidR="008119A3" w:rsidRDefault="008119A3">
      <w:pPr>
        <w:spacing w:after="0"/>
      </w:pPr>
    </w:p>
    <w:p w14:paraId="000000D6" w14:textId="089AA2FB" w:rsidR="008119A3" w:rsidRDefault="000A53D9">
      <w:pPr>
        <w:spacing w:after="0"/>
      </w:pPr>
      <w:r>
        <w:rPr>
          <w:rFonts w:ascii="Arial" w:eastAsia="Arial" w:hAnsi="Arial" w:cs="Arial"/>
          <w:b/>
        </w:rPr>
        <w:t xml:space="preserve">Jeremiah McLane  </w:t>
      </w:r>
    </w:p>
    <w:p w14:paraId="000000D7" w14:textId="77777777" w:rsidR="008119A3" w:rsidRDefault="000A53D9">
      <w:pPr>
        <w:spacing w:after="0"/>
      </w:pPr>
      <w:r>
        <w:rPr>
          <w:rFonts w:ascii="Arial" w:eastAsia="Arial" w:hAnsi="Arial" w:cs="Arial"/>
        </w:rPr>
        <w:t xml:space="preserve">Now you got me thinking about, I'm suddenly remembering early days of dances where like the dances I </w:t>
      </w:r>
      <w:r>
        <w:rPr>
          <w:rFonts w:ascii="Arial" w:eastAsia="Arial" w:hAnsi="Arial" w:cs="Arial"/>
        </w:rPr>
        <w:t xml:space="preserve">went to as a kid, they would play a tune and they probably put a </w:t>
      </w:r>
      <w:proofErr w:type="gramStart"/>
      <w:r>
        <w:rPr>
          <w:rFonts w:ascii="Arial" w:eastAsia="Arial" w:hAnsi="Arial" w:cs="Arial"/>
        </w:rPr>
        <w:t>medley</w:t>
      </w:r>
      <w:proofErr w:type="gramEnd"/>
      <w:r>
        <w:rPr>
          <w:rFonts w:ascii="Arial" w:eastAsia="Arial" w:hAnsi="Arial" w:cs="Arial"/>
        </w:rPr>
        <w:t xml:space="preserve"> but they were just play it and the dance would be over and then everything would stop and then everything would just be kind of done. And then you do another dance, and </w:t>
      </w:r>
      <w:proofErr w:type="gramStart"/>
      <w:r>
        <w:rPr>
          <w:rFonts w:ascii="Arial" w:eastAsia="Arial" w:hAnsi="Arial" w:cs="Arial"/>
        </w:rPr>
        <w:t>they'd</w:t>
      </w:r>
      <w:proofErr w:type="gramEnd"/>
      <w:r>
        <w:rPr>
          <w:rFonts w:ascii="Arial" w:eastAsia="Arial" w:hAnsi="Arial" w:cs="Arial"/>
        </w:rPr>
        <w:t xml:space="preserve"> play ano</w:t>
      </w:r>
      <w:r>
        <w:rPr>
          <w:rFonts w:ascii="Arial" w:eastAsia="Arial" w:hAnsi="Arial" w:cs="Arial"/>
        </w:rPr>
        <w:t xml:space="preserve">ther tune. After a series of dances, there was no sense that any one dance was any different than any other dance, the last tune, the tune before the break, </w:t>
      </w:r>
      <w:proofErr w:type="gramStart"/>
      <w:r>
        <w:rPr>
          <w:rFonts w:ascii="Arial" w:eastAsia="Arial" w:hAnsi="Arial" w:cs="Arial"/>
        </w:rPr>
        <w:t>exactly the same</w:t>
      </w:r>
      <w:proofErr w:type="gramEnd"/>
      <w:r>
        <w:rPr>
          <w:rFonts w:ascii="Arial" w:eastAsia="Arial" w:hAnsi="Arial" w:cs="Arial"/>
        </w:rPr>
        <w:t xml:space="preserve"> as the first dance. The first tune after the break </w:t>
      </w:r>
      <w:proofErr w:type="gramStart"/>
      <w:r>
        <w:rPr>
          <w:rFonts w:ascii="Arial" w:eastAsia="Arial" w:hAnsi="Arial" w:cs="Arial"/>
        </w:rPr>
        <w:t>exactly the same</w:t>
      </w:r>
      <w:proofErr w:type="gramEnd"/>
      <w:r>
        <w:rPr>
          <w:rFonts w:ascii="Arial" w:eastAsia="Arial" w:hAnsi="Arial" w:cs="Arial"/>
        </w:rPr>
        <w:t>. They were all</w:t>
      </w:r>
      <w:r>
        <w:rPr>
          <w:rFonts w:ascii="Arial" w:eastAsia="Arial" w:hAnsi="Arial" w:cs="Arial"/>
        </w:rPr>
        <w:t xml:space="preserve"> the same. I </w:t>
      </w:r>
      <w:proofErr w:type="gramStart"/>
      <w:r>
        <w:rPr>
          <w:rFonts w:ascii="Arial" w:eastAsia="Arial" w:hAnsi="Arial" w:cs="Arial"/>
        </w:rPr>
        <w:t>don't</w:t>
      </w:r>
      <w:proofErr w:type="gramEnd"/>
      <w:r>
        <w:rPr>
          <w:rFonts w:ascii="Arial" w:eastAsia="Arial" w:hAnsi="Arial" w:cs="Arial"/>
        </w:rPr>
        <w:t xml:space="preserve"> think any of the, this is in the 70s, this is like people were into playing tunes that they'd learned. There was great attention to tune that repertoire. But nobody was thinking about the </w:t>
      </w:r>
      <w:r>
        <w:rPr>
          <w:rFonts w:ascii="Arial" w:eastAsia="Arial" w:hAnsi="Arial" w:cs="Arial"/>
        </w:rPr>
        <w:lastRenderedPageBreak/>
        <w:t>dance as an evening event that had a beginning, a</w:t>
      </w:r>
      <w:r>
        <w:rPr>
          <w:rFonts w:ascii="Arial" w:eastAsia="Arial" w:hAnsi="Arial" w:cs="Arial"/>
        </w:rPr>
        <w:t xml:space="preserve"> middle and an end that had a shape that could possibly have any significance.  I think the moment musicians started to look at the dance itself, the entire evening is having an arc, it changed everything. And </w:t>
      </w:r>
      <w:proofErr w:type="gramStart"/>
      <w:r>
        <w:rPr>
          <w:rFonts w:ascii="Arial" w:eastAsia="Arial" w:hAnsi="Arial" w:cs="Arial"/>
        </w:rPr>
        <w:t>I'll</w:t>
      </w:r>
      <w:proofErr w:type="gramEnd"/>
      <w:r>
        <w:rPr>
          <w:rFonts w:ascii="Arial" w:eastAsia="Arial" w:hAnsi="Arial" w:cs="Arial"/>
        </w:rPr>
        <w:t xml:space="preserve"> tell you, I don't think Dudley was doing </w:t>
      </w:r>
      <w:r>
        <w:rPr>
          <w:rFonts w:ascii="Arial" w:eastAsia="Arial" w:hAnsi="Arial" w:cs="Arial"/>
        </w:rPr>
        <w:t>that. I mean, honestly, I think Wild Asparagus probably started doing that early on.</w:t>
      </w:r>
    </w:p>
    <w:p w14:paraId="000000D8" w14:textId="77777777" w:rsidR="008119A3" w:rsidRDefault="008119A3">
      <w:pPr>
        <w:spacing w:after="0"/>
      </w:pPr>
    </w:p>
    <w:p w14:paraId="000000D9" w14:textId="2F6B34C7" w:rsidR="008119A3" w:rsidRDefault="000A53D9">
      <w:pPr>
        <w:spacing w:after="0"/>
      </w:pPr>
      <w:r>
        <w:rPr>
          <w:rFonts w:ascii="Arial" w:eastAsia="Arial" w:hAnsi="Arial" w:cs="Arial"/>
          <w:b/>
        </w:rPr>
        <w:t xml:space="preserve">Julie Vallimont  </w:t>
      </w:r>
    </w:p>
    <w:p w14:paraId="000000DA" w14:textId="77777777" w:rsidR="008119A3" w:rsidRDefault="000A53D9">
      <w:pPr>
        <w:spacing w:after="0"/>
      </w:pPr>
      <w:r>
        <w:rPr>
          <w:rFonts w:ascii="Arial" w:eastAsia="Arial" w:hAnsi="Arial" w:cs="Arial"/>
        </w:rPr>
        <w:t>When Nightingale started were you</w:t>
      </w:r>
      <w:proofErr w:type="gramStart"/>
      <w:r>
        <w:rPr>
          <w:rFonts w:ascii="Arial" w:eastAsia="Arial" w:hAnsi="Arial" w:cs="Arial"/>
        </w:rPr>
        <w:t>.....</w:t>
      </w:r>
      <w:proofErr w:type="gramEnd"/>
    </w:p>
    <w:p w14:paraId="000000DB" w14:textId="77777777" w:rsidR="008119A3" w:rsidRDefault="008119A3">
      <w:pPr>
        <w:spacing w:after="0"/>
      </w:pPr>
    </w:p>
    <w:p w14:paraId="000000DC" w14:textId="3ED4759C" w:rsidR="008119A3" w:rsidRDefault="000A53D9">
      <w:pPr>
        <w:spacing w:after="0"/>
      </w:pPr>
      <w:r>
        <w:rPr>
          <w:rFonts w:ascii="Arial" w:eastAsia="Arial" w:hAnsi="Arial" w:cs="Arial"/>
          <w:b/>
        </w:rPr>
        <w:t xml:space="preserve">Jeremiah McLane  </w:t>
      </w:r>
    </w:p>
    <w:p w14:paraId="000000DD" w14:textId="77777777" w:rsidR="008119A3" w:rsidRDefault="000A53D9">
      <w:pPr>
        <w:spacing w:after="0"/>
      </w:pPr>
      <w:r>
        <w:rPr>
          <w:rFonts w:ascii="Arial" w:eastAsia="Arial" w:hAnsi="Arial" w:cs="Arial"/>
        </w:rPr>
        <w:t xml:space="preserve">Oh, that was the first thing we did. I think the first thing we </w:t>
      </w:r>
      <w:proofErr w:type="gramStart"/>
      <w:r>
        <w:rPr>
          <w:rFonts w:ascii="Arial" w:eastAsia="Arial" w:hAnsi="Arial" w:cs="Arial"/>
        </w:rPr>
        <w:t>did was be</w:t>
      </w:r>
      <w:proofErr w:type="gramEnd"/>
      <w:r>
        <w:rPr>
          <w:rFonts w:ascii="Arial" w:eastAsia="Arial" w:hAnsi="Arial" w:cs="Arial"/>
        </w:rPr>
        <w:t xml:space="preserve"> like, wel</w:t>
      </w:r>
      <w:r>
        <w:rPr>
          <w:rFonts w:ascii="Arial" w:eastAsia="Arial" w:hAnsi="Arial" w:cs="Arial"/>
        </w:rPr>
        <w:t xml:space="preserve">l, what if we just play tunes for a dance? I mean, it took a while. I </w:t>
      </w:r>
      <w:proofErr w:type="gramStart"/>
      <w:r>
        <w:rPr>
          <w:rFonts w:ascii="Arial" w:eastAsia="Arial" w:hAnsi="Arial" w:cs="Arial"/>
        </w:rPr>
        <w:t>don't</w:t>
      </w:r>
      <w:proofErr w:type="gramEnd"/>
      <w:r>
        <w:rPr>
          <w:rFonts w:ascii="Arial" w:eastAsia="Arial" w:hAnsi="Arial" w:cs="Arial"/>
        </w:rPr>
        <w:t xml:space="preserve"> mean we did it immediately. One of the things that struck me, but especially Lisa Greenleaf was </w:t>
      </w:r>
      <w:proofErr w:type="gramStart"/>
      <w:r>
        <w:rPr>
          <w:rFonts w:ascii="Arial" w:eastAsia="Arial" w:hAnsi="Arial" w:cs="Arial"/>
        </w:rPr>
        <w:t>really interesting</w:t>
      </w:r>
      <w:proofErr w:type="gramEnd"/>
      <w:r>
        <w:rPr>
          <w:rFonts w:ascii="Arial" w:eastAsia="Arial" w:hAnsi="Arial" w:cs="Arial"/>
        </w:rPr>
        <w:t xml:space="preserve"> as a caller, she would study a band's repertoire. And </w:t>
      </w:r>
      <w:proofErr w:type="gramStart"/>
      <w:r>
        <w:rPr>
          <w:rFonts w:ascii="Arial" w:eastAsia="Arial" w:hAnsi="Arial" w:cs="Arial"/>
        </w:rPr>
        <w:t>so</w:t>
      </w:r>
      <w:proofErr w:type="gramEnd"/>
      <w:r>
        <w:rPr>
          <w:rFonts w:ascii="Arial" w:eastAsia="Arial" w:hAnsi="Arial" w:cs="Arial"/>
        </w:rPr>
        <w:t xml:space="preserve"> unlike s</w:t>
      </w:r>
      <w:r>
        <w:rPr>
          <w:rFonts w:ascii="Arial" w:eastAsia="Arial" w:hAnsi="Arial" w:cs="Arial"/>
        </w:rPr>
        <w:t xml:space="preserve">ome callers of the time, who would say, well, I really like Road to Boston for this one or whatever tune, they would say the tune that they wanted. And </w:t>
      </w:r>
      <w:proofErr w:type="gramStart"/>
      <w:r>
        <w:rPr>
          <w:rFonts w:ascii="Arial" w:eastAsia="Arial" w:hAnsi="Arial" w:cs="Arial"/>
        </w:rPr>
        <w:t>you'd</w:t>
      </w:r>
      <w:proofErr w:type="gramEnd"/>
      <w:r>
        <w:rPr>
          <w:rFonts w:ascii="Arial" w:eastAsia="Arial" w:hAnsi="Arial" w:cs="Arial"/>
        </w:rPr>
        <w:t xml:space="preserve"> be like, but you don't know how we play that tune. Lisa would know our version of a specific tune.</w:t>
      </w:r>
      <w:r>
        <w:rPr>
          <w:rFonts w:ascii="Arial" w:eastAsia="Arial" w:hAnsi="Arial" w:cs="Arial"/>
        </w:rPr>
        <w:t xml:space="preserve"> And </w:t>
      </w:r>
      <w:proofErr w:type="gramStart"/>
      <w:r>
        <w:rPr>
          <w:rFonts w:ascii="Arial" w:eastAsia="Arial" w:hAnsi="Arial" w:cs="Arial"/>
        </w:rPr>
        <w:t>she'd</w:t>
      </w:r>
      <w:proofErr w:type="gramEnd"/>
      <w:r>
        <w:rPr>
          <w:rFonts w:ascii="Arial" w:eastAsia="Arial" w:hAnsi="Arial" w:cs="Arial"/>
        </w:rPr>
        <w:t xml:space="preserve"> say, well, I want something that sounds like the way you play Road to Boston or whatever. </w:t>
      </w:r>
      <w:proofErr w:type="gramStart"/>
      <w:r>
        <w:rPr>
          <w:rFonts w:ascii="Arial" w:eastAsia="Arial" w:hAnsi="Arial" w:cs="Arial"/>
        </w:rPr>
        <w:t>So</w:t>
      </w:r>
      <w:proofErr w:type="gramEnd"/>
      <w:r>
        <w:rPr>
          <w:rFonts w:ascii="Arial" w:eastAsia="Arial" w:hAnsi="Arial" w:cs="Arial"/>
        </w:rPr>
        <w:t xml:space="preserve"> Lisa took the time to study the band and it depended on who the band was because she knew all these bands. But with Nightingale she was like, I want thi</w:t>
      </w:r>
      <w:r>
        <w:rPr>
          <w:rFonts w:ascii="Arial" w:eastAsia="Arial" w:hAnsi="Arial" w:cs="Arial"/>
        </w:rPr>
        <w:t xml:space="preserve">s. I want that set that you do. I want it here in this spot. And you know, sometimes we would argue with her. No, no, </w:t>
      </w:r>
      <w:proofErr w:type="gramStart"/>
      <w:r>
        <w:rPr>
          <w:rFonts w:ascii="Arial" w:eastAsia="Arial" w:hAnsi="Arial" w:cs="Arial"/>
        </w:rPr>
        <w:t>we're</w:t>
      </w:r>
      <w:proofErr w:type="gramEnd"/>
      <w:r>
        <w:rPr>
          <w:rFonts w:ascii="Arial" w:eastAsia="Arial" w:hAnsi="Arial" w:cs="Arial"/>
        </w:rPr>
        <w:t xml:space="preserve"> </w:t>
      </w:r>
      <w:proofErr w:type="spellStart"/>
      <w:r>
        <w:rPr>
          <w:rFonts w:ascii="Arial" w:eastAsia="Arial" w:hAnsi="Arial" w:cs="Arial"/>
        </w:rPr>
        <w:t>gonna</w:t>
      </w:r>
      <w:proofErr w:type="spellEnd"/>
      <w:r>
        <w:rPr>
          <w:rFonts w:ascii="Arial" w:eastAsia="Arial" w:hAnsi="Arial" w:cs="Arial"/>
        </w:rPr>
        <w:t xml:space="preserve"> save that. But I mean, the truth is Lisa had an amazing sense, as any good caller does, about what the evening needed. The wei</w:t>
      </w:r>
      <w:r>
        <w:rPr>
          <w:rFonts w:ascii="Arial" w:eastAsia="Arial" w:hAnsi="Arial" w:cs="Arial"/>
        </w:rPr>
        <w:t xml:space="preserve">rd thing about contra dancing if you think about it, Julie, if </w:t>
      </w:r>
      <w:proofErr w:type="gramStart"/>
      <w:r>
        <w:rPr>
          <w:rFonts w:ascii="Arial" w:eastAsia="Arial" w:hAnsi="Arial" w:cs="Arial"/>
        </w:rPr>
        <w:t>you're</w:t>
      </w:r>
      <w:proofErr w:type="gramEnd"/>
      <w:r>
        <w:rPr>
          <w:rFonts w:ascii="Arial" w:eastAsia="Arial" w:hAnsi="Arial" w:cs="Arial"/>
        </w:rPr>
        <w:t xml:space="preserve"> in a Cajun band, you have to think about that because there's no caller you've got to plan the evening. And you got to know when to put the waltzes where the waltzes belong, everything </w:t>
      </w:r>
      <w:proofErr w:type="gramStart"/>
      <w:r>
        <w:rPr>
          <w:rFonts w:ascii="Arial" w:eastAsia="Arial" w:hAnsi="Arial" w:cs="Arial"/>
        </w:rPr>
        <w:t>h</w:t>
      </w:r>
      <w:r>
        <w:rPr>
          <w:rFonts w:ascii="Arial" w:eastAsia="Arial" w:hAnsi="Arial" w:cs="Arial"/>
        </w:rPr>
        <w:t>as to</w:t>
      </w:r>
      <w:proofErr w:type="gramEnd"/>
      <w:r>
        <w:rPr>
          <w:rFonts w:ascii="Arial" w:eastAsia="Arial" w:hAnsi="Arial" w:cs="Arial"/>
        </w:rPr>
        <w:t xml:space="preserve"> be done by the band. Well contra dance bands initially </w:t>
      </w:r>
      <w:proofErr w:type="gramStart"/>
      <w:r>
        <w:rPr>
          <w:rFonts w:ascii="Arial" w:eastAsia="Arial" w:hAnsi="Arial" w:cs="Arial"/>
        </w:rPr>
        <w:t>didn't</w:t>
      </w:r>
      <w:proofErr w:type="gramEnd"/>
      <w:r>
        <w:rPr>
          <w:rFonts w:ascii="Arial" w:eastAsia="Arial" w:hAnsi="Arial" w:cs="Arial"/>
        </w:rPr>
        <w:t xml:space="preserve"> do that. They just played what the callers told them to play and the callers </w:t>
      </w:r>
      <w:proofErr w:type="gramStart"/>
      <w:r>
        <w:rPr>
          <w:rFonts w:ascii="Arial" w:eastAsia="Arial" w:hAnsi="Arial" w:cs="Arial"/>
        </w:rPr>
        <w:t>weren't</w:t>
      </w:r>
      <w:proofErr w:type="gramEnd"/>
      <w:r>
        <w:rPr>
          <w:rFonts w:ascii="Arial" w:eastAsia="Arial" w:hAnsi="Arial" w:cs="Arial"/>
        </w:rPr>
        <w:t xml:space="preserve"> that good then they just got whatever the hell the band felt like playing. Lisa knew enough to </w:t>
      </w:r>
      <w:proofErr w:type="spellStart"/>
      <w:r>
        <w:rPr>
          <w:rFonts w:ascii="Arial" w:eastAsia="Arial" w:hAnsi="Arial" w:cs="Arial"/>
        </w:rPr>
        <w:t>to</w:t>
      </w:r>
      <w:proofErr w:type="spellEnd"/>
      <w:r>
        <w:rPr>
          <w:rFonts w:ascii="Arial" w:eastAsia="Arial" w:hAnsi="Arial" w:cs="Arial"/>
        </w:rPr>
        <w:t xml:space="preserve"> find </w:t>
      </w:r>
      <w:r>
        <w:rPr>
          <w:rFonts w:ascii="Arial" w:eastAsia="Arial" w:hAnsi="Arial" w:cs="Arial"/>
        </w:rPr>
        <w:t xml:space="preserve">out what the band played a particular way. </w:t>
      </w:r>
      <w:proofErr w:type="gramStart"/>
      <w:r>
        <w:rPr>
          <w:rFonts w:ascii="Arial" w:eastAsia="Arial" w:hAnsi="Arial" w:cs="Arial"/>
        </w:rPr>
        <w:t>So</w:t>
      </w:r>
      <w:proofErr w:type="gramEnd"/>
      <w:r>
        <w:rPr>
          <w:rFonts w:ascii="Arial" w:eastAsia="Arial" w:hAnsi="Arial" w:cs="Arial"/>
        </w:rPr>
        <w:t xml:space="preserve"> it's really interesting, this moment, and I don't know what the date was, but it was early in, I'm </w:t>
      </w:r>
      <w:proofErr w:type="spellStart"/>
      <w:r>
        <w:rPr>
          <w:rFonts w:ascii="Arial" w:eastAsia="Arial" w:hAnsi="Arial" w:cs="Arial"/>
        </w:rPr>
        <w:t>gonna</w:t>
      </w:r>
      <w:proofErr w:type="spellEnd"/>
      <w:r>
        <w:rPr>
          <w:rFonts w:ascii="Arial" w:eastAsia="Arial" w:hAnsi="Arial" w:cs="Arial"/>
        </w:rPr>
        <w:t xml:space="preserve"> say 90s when Lisa was saying, well, the thing that you do on that tune I want, I don't care if you play t</w:t>
      </w:r>
      <w:r>
        <w:rPr>
          <w:rFonts w:ascii="Arial" w:eastAsia="Arial" w:hAnsi="Arial" w:cs="Arial"/>
        </w:rPr>
        <w:t xml:space="preserve">hat tune, but it has to be that feeling had a lot to do with the groove and the rhythmic focus. It </w:t>
      </w:r>
      <w:proofErr w:type="gramStart"/>
      <w:r>
        <w:rPr>
          <w:rFonts w:ascii="Arial" w:eastAsia="Arial" w:hAnsi="Arial" w:cs="Arial"/>
        </w:rPr>
        <w:t>wasn't</w:t>
      </w:r>
      <w:proofErr w:type="gramEnd"/>
      <w:r>
        <w:rPr>
          <w:rFonts w:ascii="Arial" w:eastAsia="Arial" w:hAnsi="Arial" w:cs="Arial"/>
        </w:rPr>
        <w:t xml:space="preserve"> the melody and I still to this day, callers who would ask for a particular melody, it's like saying, well, </w:t>
      </w:r>
      <w:r>
        <w:rPr>
          <w:rFonts w:ascii="Arial" w:eastAsia="Arial" w:hAnsi="Arial" w:cs="Arial"/>
        </w:rPr>
        <w:t>what</w:t>
      </w:r>
      <w:r>
        <w:rPr>
          <w:rFonts w:ascii="Arial" w:eastAsia="Arial" w:hAnsi="Arial" w:cs="Arial"/>
        </w:rPr>
        <w:t xml:space="preserve"> color are you going to paint your house? Well, </w:t>
      </w:r>
      <w:proofErr w:type="gramStart"/>
      <w:r>
        <w:rPr>
          <w:rFonts w:ascii="Arial" w:eastAsia="Arial" w:hAnsi="Arial" w:cs="Arial"/>
        </w:rPr>
        <w:t>I'm</w:t>
      </w:r>
      <w:proofErr w:type="gramEnd"/>
      <w:r>
        <w:rPr>
          <w:rFonts w:ascii="Arial" w:eastAsia="Arial" w:hAnsi="Arial" w:cs="Arial"/>
        </w:rPr>
        <w:t xml:space="preserve"> going to use Sherwin Williams paint, you know, like man, but what color? The tune </w:t>
      </w:r>
      <w:proofErr w:type="gramStart"/>
      <w:r>
        <w:rPr>
          <w:rFonts w:ascii="Arial" w:eastAsia="Arial" w:hAnsi="Arial" w:cs="Arial"/>
        </w:rPr>
        <w:t>doesn't</w:t>
      </w:r>
      <w:proofErr w:type="gramEnd"/>
      <w:r>
        <w:rPr>
          <w:rFonts w:ascii="Arial" w:eastAsia="Arial" w:hAnsi="Arial" w:cs="Arial"/>
        </w:rPr>
        <w:t xml:space="preserve"> really matter, it's how you play it.  And now, this is a thing that I think people understand. But when I was star</w:t>
      </w:r>
      <w:r>
        <w:rPr>
          <w:rFonts w:ascii="Arial" w:eastAsia="Arial" w:hAnsi="Arial" w:cs="Arial"/>
        </w:rPr>
        <w:t xml:space="preserve">ting, it took a while to figure it out, well what is a good way to end the first half of the dance.  A lot of times, I remember this one tune that we did a lot of, Return to Camden Town. It was a one tune dance. I mean it was played by itself, you </w:t>
      </w:r>
      <w:proofErr w:type="gramStart"/>
      <w:r>
        <w:rPr>
          <w:rFonts w:ascii="Arial" w:eastAsia="Arial" w:hAnsi="Arial" w:cs="Arial"/>
        </w:rPr>
        <w:t>didn't</w:t>
      </w:r>
      <w:proofErr w:type="gramEnd"/>
      <w:r>
        <w:rPr>
          <w:rFonts w:ascii="Arial" w:eastAsia="Arial" w:hAnsi="Arial" w:cs="Arial"/>
        </w:rPr>
        <w:t xml:space="preserve"> m</w:t>
      </w:r>
      <w:r>
        <w:rPr>
          <w:rFonts w:ascii="Arial" w:eastAsia="Arial" w:hAnsi="Arial" w:cs="Arial"/>
        </w:rPr>
        <w:t xml:space="preserve">edley with anything. And that was </w:t>
      </w:r>
      <w:proofErr w:type="gramStart"/>
      <w:r>
        <w:rPr>
          <w:rFonts w:ascii="Arial" w:eastAsia="Arial" w:hAnsi="Arial" w:cs="Arial"/>
        </w:rPr>
        <w:t>really important</w:t>
      </w:r>
      <w:proofErr w:type="gramEnd"/>
      <w:r>
        <w:rPr>
          <w:rFonts w:ascii="Arial" w:eastAsia="Arial" w:hAnsi="Arial" w:cs="Arial"/>
        </w:rPr>
        <w:t xml:space="preserve">. There was a time, I think it was Kerry that every dance medley had to have three tunes. And it was like a two-tune dance medley? I </w:t>
      </w:r>
      <w:proofErr w:type="gramStart"/>
      <w:r>
        <w:rPr>
          <w:rFonts w:ascii="Arial" w:eastAsia="Arial" w:hAnsi="Arial" w:cs="Arial"/>
        </w:rPr>
        <w:t>don't</w:t>
      </w:r>
      <w:proofErr w:type="gramEnd"/>
      <w:r>
        <w:rPr>
          <w:rFonts w:ascii="Arial" w:eastAsia="Arial" w:hAnsi="Arial" w:cs="Arial"/>
        </w:rPr>
        <w:t xml:space="preserve"> think so. But like a one tune, no f***</w:t>
      </w:r>
      <w:proofErr w:type="spellStart"/>
      <w:r>
        <w:rPr>
          <w:rFonts w:ascii="Arial" w:eastAsia="Arial" w:hAnsi="Arial" w:cs="Arial"/>
        </w:rPr>
        <w:t>ing</w:t>
      </w:r>
      <w:proofErr w:type="spellEnd"/>
      <w:r>
        <w:rPr>
          <w:rFonts w:ascii="Arial" w:eastAsia="Arial" w:hAnsi="Arial" w:cs="Arial"/>
        </w:rPr>
        <w:t xml:space="preserve"> way, excuse my French, no</w:t>
      </w:r>
      <w:r>
        <w:rPr>
          <w:rFonts w:ascii="Arial" w:eastAsia="Arial" w:hAnsi="Arial" w:cs="Arial"/>
        </w:rPr>
        <w:t xml:space="preserve"> way. I think part of the thing about having a one tune dance is </w:t>
      </w:r>
      <w:proofErr w:type="gramStart"/>
      <w:r>
        <w:rPr>
          <w:rFonts w:ascii="Arial" w:eastAsia="Arial" w:hAnsi="Arial" w:cs="Arial"/>
        </w:rPr>
        <w:t>it's</w:t>
      </w:r>
      <w:proofErr w:type="gramEnd"/>
      <w:r>
        <w:rPr>
          <w:rFonts w:ascii="Arial" w:eastAsia="Arial" w:hAnsi="Arial" w:cs="Arial"/>
        </w:rPr>
        <w:t xml:space="preserve"> different. It's a different quality and again, </w:t>
      </w:r>
      <w:proofErr w:type="gramStart"/>
      <w:r>
        <w:rPr>
          <w:rFonts w:ascii="Arial" w:eastAsia="Arial" w:hAnsi="Arial" w:cs="Arial"/>
        </w:rPr>
        <w:t>Return</w:t>
      </w:r>
      <w:proofErr w:type="gramEnd"/>
      <w:r>
        <w:rPr>
          <w:rFonts w:ascii="Arial" w:eastAsia="Arial" w:hAnsi="Arial" w:cs="Arial"/>
        </w:rPr>
        <w:t xml:space="preserve"> to Camden Town, which is an Irish tune with lots of notes. We just had such a different mood, a different take on it and it was very</w:t>
      </w:r>
      <w:r>
        <w:rPr>
          <w:rFonts w:ascii="Arial" w:eastAsia="Arial" w:hAnsi="Arial" w:cs="Arial"/>
        </w:rPr>
        <w:t xml:space="preserve"> slow, the intro was super slow. </w:t>
      </w:r>
      <w:proofErr w:type="gramStart"/>
      <w:r>
        <w:rPr>
          <w:rFonts w:ascii="Arial" w:eastAsia="Arial" w:hAnsi="Arial" w:cs="Arial"/>
        </w:rPr>
        <w:t>I'm</w:t>
      </w:r>
      <w:proofErr w:type="gramEnd"/>
      <w:r>
        <w:rPr>
          <w:rFonts w:ascii="Arial" w:eastAsia="Arial" w:hAnsi="Arial" w:cs="Arial"/>
        </w:rPr>
        <w:t xml:space="preserve"> just thinking of all the ways in which things changed between playing in the 80s, to the 90s, that was the biggest shift.  That was so still so long ago, but I think those days of, oh, </w:t>
      </w:r>
      <w:proofErr w:type="gramStart"/>
      <w:r>
        <w:rPr>
          <w:rFonts w:ascii="Arial" w:eastAsia="Arial" w:hAnsi="Arial" w:cs="Arial"/>
        </w:rPr>
        <w:t>we're</w:t>
      </w:r>
      <w:proofErr w:type="gramEnd"/>
      <w:r>
        <w:rPr>
          <w:rFonts w:ascii="Arial" w:eastAsia="Arial" w:hAnsi="Arial" w:cs="Arial"/>
        </w:rPr>
        <w:t xml:space="preserve"> not going to just play a ser</w:t>
      </w:r>
      <w:r>
        <w:rPr>
          <w:rFonts w:ascii="Arial" w:eastAsia="Arial" w:hAnsi="Arial" w:cs="Arial"/>
        </w:rPr>
        <w:t>ies of tunes medleyed together because they sound good together, we're going to play in number three spot this because four or five and six, we know that we want this.</w:t>
      </w:r>
    </w:p>
    <w:p w14:paraId="000000DE" w14:textId="77777777" w:rsidR="008119A3" w:rsidRDefault="008119A3">
      <w:pPr>
        <w:spacing w:after="0"/>
      </w:pPr>
    </w:p>
    <w:p w14:paraId="000000DF" w14:textId="0CB4B7B5" w:rsidR="008119A3" w:rsidRDefault="000A53D9">
      <w:pPr>
        <w:spacing w:after="0"/>
      </w:pPr>
      <w:r>
        <w:rPr>
          <w:rFonts w:ascii="Arial" w:eastAsia="Arial" w:hAnsi="Arial" w:cs="Arial"/>
          <w:b/>
        </w:rPr>
        <w:t xml:space="preserve">Julie Vallimont  </w:t>
      </w:r>
    </w:p>
    <w:p w14:paraId="000000E0" w14:textId="77777777" w:rsidR="008119A3" w:rsidRDefault="000A53D9">
      <w:pPr>
        <w:spacing w:after="0"/>
      </w:pPr>
      <w:r>
        <w:rPr>
          <w:rFonts w:ascii="Arial" w:eastAsia="Arial" w:hAnsi="Arial" w:cs="Arial"/>
        </w:rPr>
        <w:t>In the night, like, third dance of the night.</w:t>
      </w:r>
    </w:p>
    <w:p w14:paraId="000000E1" w14:textId="77777777" w:rsidR="008119A3" w:rsidRDefault="008119A3">
      <w:pPr>
        <w:spacing w:after="0"/>
      </w:pPr>
    </w:p>
    <w:p w14:paraId="000000E2" w14:textId="0BF841A5" w:rsidR="008119A3" w:rsidRDefault="000A53D9">
      <w:pPr>
        <w:spacing w:after="0"/>
      </w:pPr>
      <w:r>
        <w:rPr>
          <w:rFonts w:ascii="Arial" w:eastAsia="Arial" w:hAnsi="Arial" w:cs="Arial"/>
          <w:b/>
        </w:rPr>
        <w:t>Jeremiah McLane</w:t>
      </w:r>
      <w:r>
        <w:rPr>
          <w:rFonts w:ascii="Arial" w:eastAsia="Arial" w:hAnsi="Arial" w:cs="Arial"/>
          <w:b/>
        </w:rPr>
        <w:t xml:space="preserve">  </w:t>
      </w:r>
    </w:p>
    <w:p w14:paraId="000000E3" w14:textId="77777777" w:rsidR="008119A3" w:rsidRDefault="000A53D9">
      <w:pPr>
        <w:spacing w:after="0"/>
      </w:pPr>
      <w:r>
        <w:rPr>
          <w:rFonts w:ascii="Arial" w:eastAsia="Arial" w:hAnsi="Arial" w:cs="Arial"/>
        </w:rPr>
        <w:t xml:space="preserve">Then </w:t>
      </w:r>
      <w:proofErr w:type="gramStart"/>
      <w:r>
        <w:rPr>
          <w:rFonts w:ascii="Arial" w:eastAsia="Arial" w:hAnsi="Arial" w:cs="Arial"/>
        </w:rPr>
        <w:t>pretty soon</w:t>
      </w:r>
      <w:proofErr w:type="gramEnd"/>
      <w:r>
        <w:rPr>
          <w:rFonts w:ascii="Arial" w:eastAsia="Arial" w:hAnsi="Arial" w:cs="Arial"/>
        </w:rPr>
        <w:t xml:space="preserve">, by the time you start looking at the dances there's really only one or possibly two moments that don't matter that much that you can do anything. Everything else is like spoken for kind of like oh, well, </w:t>
      </w:r>
      <w:proofErr w:type="gramStart"/>
      <w:r>
        <w:rPr>
          <w:rFonts w:ascii="Arial" w:eastAsia="Arial" w:hAnsi="Arial" w:cs="Arial"/>
        </w:rPr>
        <w:t>that's</w:t>
      </w:r>
      <w:proofErr w:type="gramEnd"/>
      <w:r>
        <w:rPr>
          <w:rFonts w:ascii="Arial" w:eastAsia="Arial" w:hAnsi="Arial" w:cs="Arial"/>
        </w:rPr>
        <w:t xml:space="preserve"> that and that's t</w:t>
      </w:r>
      <w:r>
        <w:rPr>
          <w:rFonts w:ascii="Arial" w:eastAsia="Arial" w:hAnsi="Arial" w:cs="Arial"/>
        </w:rPr>
        <w:t xml:space="preserve">hat. Then the great thing was like the most wonderful weekends that Becky and Keith and I would play was </w:t>
      </w:r>
      <w:proofErr w:type="gramStart"/>
      <w:r>
        <w:rPr>
          <w:rFonts w:ascii="Arial" w:eastAsia="Arial" w:hAnsi="Arial" w:cs="Arial"/>
        </w:rPr>
        <w:t>we'd</w:t>
      </w:r>
      <w:proofErr w:type="gramEnd"/>
      <w:r>
        <w:rPr>
          <w:rFonts w:ascii="Arial" w:eastAsia="Arial" w:hAnsi="Arial" w:cs="Arial"/>
        </w:rPr>
        <w:t xml:space="preserve"> show up with Lisa and Lisa would say, well, here's your program, and it would be all the things that we like to play. And I said, well, </w:t>
      </w:r>
      <w:proofErr w:type="gramStart"/>
      <w:r>
        <w:rPr>
          <w:rFonts w:ascii="Arial" w:eastAsia="Arial" w:hAnsi="Arial" w:cs="Arial"/>
        </w:rPr>
        <w:t>there's</w:t>
      </w:r>
      <w:proofErr w:type="gramEnd"/>
      <w:r>
        <w:rPr>
          <w:rFonts w:ascii="Arial" w:eastAsia="Arial" w:hAnsi="Arial" w:cs="Arial"/>
        </w:rPr>
        <w:t xml:space="preserve"> on</w:t>
      </w:r>
      <w:r>
        <w:rPr>
          <w:rFonts w:ascii="Arial" w:eastAsia="Arial" w:hAnsi="Arial" w:cs="Arial"/>
        </w:rPr>
        <w:t xml:space="preserve">e new one that we have, she's like, sure, that's great, we'll just plug it in here. It was the opposite of having to deal with a caller who would be like, well, I want this tune and then you </w:t>
      </w:r>
      <w:proofErr w:type="gramStart"/>
      <w:r>
        <w:rPr>
          <w:rFonts w:ascii="Arial" w:eastAsia="Arial" w:hAnsi="Arial" w:cs="Arial"/>
        </w:rPr>
        <w:t>have to</w:t>
      </w:r>
      <w:proofErr w:type="gramEnd"/>
      <w:r>
        <w:rPr>
          <w:rFonts w:ascii="Arial" w:eastAsia="Arial" w:hAnsi="Arial" w:cs="Arial"/>
        </w:rPr>
        <w:t xml:space="preserve"> negotiate, well, what do you really want? </w:t>
      </w:r>
      <w:proofErr w:type="gramStart"/>
      <w:r>
        <w:rPr>
          <w:rFonts w:ascii="Arial" w:eastAsia="Arial" w:hAnsi="Arial" w:cs="Arial"/>
        </w:rPr>
        <w:t>Let's</w:t>
      </w:r>
      <w:proofErr w:type="gramEnd"/>
      <w:r>
        <w:rPr>
          <w:rFonts w:ascii="Arial" w:eastAsia="Arial" w:hAnsi="Arial" w:cs="Arial"/>
        </w:rPr>
        <w:t xml:space="preserve"> look at t</w:t>
      </w:r>
      <w:r>
        <w:rPr>
          <w:rFonts w:ascii="Arial" w:eastAsia="Arial" w:hAnsi="Arial" w:cs="Arial"/>
        </w:rPr>
        <w:t xml:space="preserve">he dance. You know the callers that give you the card. Like </w:t>
      </w:r>
      <w:proofErr w:type="gramStart"/>
      <w:r>
        <w:rPr>
          <w:rFonts w:ascii="Arial" w:eastAsia="Arial" w:hAnsi="Arial" w:cs="Arial"/>
        </w:rPr>
        <w:t>that's</w:t>
      </w:r>
      <w:proofErr w:type="gramEnd"/>
      <w:r>
        <w:rPr>
          <w:rFonts w:ascii="Arial" w:eastAsia="Arial" w:hAnsi="Arial" w:cs="Arial"/>
        </w:rPr>
        <w:t xml:space="preserve"> even worse for me, I don't want to look at the card. You know, truthfully, </w:t>
      </w:r>
      <w:proofErr w:type="gramStart"/>
      <w:r>
        <w:rPr>
          <w:rFonts w:ascii="Arial" w:eastAsia="Arial" w:hAnsi="Arial" w:cs="Arial"/>
        </w:rPr>
        <w:t>I've</w:t>
      </w:r>
      <w:proofErr w:type="gramEnd"/>
      <w:r>
        <w:rPr>
          <w:rFonts w:ascii="Arial" w:eastAsia="Arial" w:hAnsi="Arial" w:cs="Arial"/>
        </w:rPr>
        <w:t xml:space="preserve"> never been the one to do that. Having the caller know your repertoire well enough, that is just such a gift. </w:t>
      </w:r>
      <w:r>
        <w:rPr>
          <w:rFonts w:ascii="Arial" w:eastAsia="Arial" w:hAnsi="Arial" w:cs="Arial"/>
        </w:rPr>
        <w:t xml:space="preserve"> I imagine a band like Wild Asparagus or maybe that has a caller </w:t>
      </w:r>
      <w:proofErr w:type="gramStart"/>
      <w:r>
        <w:rPr>
          <w:rFonts w:ascii="Arial" w:eastAsia="Arial" w:hAnsi="Arial" w:cs="Arial"/>
        </w:rPr>
        <w:t>that's</w:t>
      </w:r>
      <w:proofErr w:type="gramEnd"/>
      <w:r>
        <w:rPr>
          <w:rFonts w:ascii="Arial" w:eastAsia="Arial" w:hAnsi="Arial" w:cs="Arial"/>
        </w:rPr>
        <w:t xml:space="preserve"> built into the band, well that's what you get, you get that kind of, I mean, that's a success. </w:t>
      </w:r>
      <w:proofErr w:type="gramStart"/>
      <w:r>
        <w:rPr>
          <w:rFonts w:ascii="Arial" w:eastAsia="Arial" w:hAnsi="Arial" w:cs="Arial"/>
        </w:rPr>
        <w:t>That's</w:t>
      </w:r>
      <w:proofErr w:type="gramEnd"/>
      <w:r>
        <w:rPr>
          <w:rFonts w:ascii="Arial" w:eastAsia="Arial" w:hAnsi="Arial" w:cs="Arial"/>
        </w:rPr>
        <w:t xml:space="preserve"> why it works. I </w:t>
      </w:r>
      <w:proofErr w:type="gramStart"/>
      <w:r>
        <w:rPr>
          <w:rFonts w:ascii="Arial" w:eastAsia="Arial" w:hAnsi="Arial" w:cs="Arial"/>
        </w:rPr>
        <w:t>don't</w:t>
      </w:r>
      <w:proofErr w:type="gramEnd"/>
      <w:r>
        <w:rPr>
          <w:rFonts w:ascii="Arial" w:eastAsia="Arial" w:hAnsi="Arial" w:cs="Arial"/>
        </w:rPr>
        <w:t xml:space="preserve"> know why more bands don't do it.</w:t>
      </w:r>
    </w:p>
    <w:p w14:paraId="000000E4" w14:textId="77777777" w:rsidR="008119A3" w:rsidRDefault="008119A3">
      <w:pPr>
        <w:spacing w:after="0"/>
      </w:pPr>
    </w:p>
    <w:p w14:paraId="000000E5" w14:textId="4DFB14D5" w:rsidR="008119A3" w:rsidRDefault="000A53D9">
      <w:pPr>
        <w:spacing w:after="0"/>
      </w:pPr>
      <w:r>
        <w:rPr>
          <w:rFonts w:ascii="Arial" w:eastAsia="Arial" w:hAnsi="Arial" w:cs="Arial"/>
          <w:b/>
        </w:rPr>
        <w:t xml:space="preserve">Julie Vallimont  </w:t>
      </w:r>
    </w:p>
    <w:p w14:paraId="000000E6" w14:textId="77777777" w:rsidR="008119A3" w:rsidRDefault="000A53D9">
      <w:pPr>
        <w:spacing w:after="0"/>
      </w:pPr>
      <w:r>
        <w:rPr>
          <w:rFonts w:ascii="Arial" w:eastAsia="Arial" w:hAnsi="Arial" w:cs="Arial"/>
        </w:rPr>
        <w:t>T</w:t>
      </w:r>
      <w:r>
        <w:rPr>
          <w:rFonts w:ascii="Arial" w:eastAsia="Arial" w:hAnsi="Arial" w:cs="Arial"/>
        </w:rPr>
        <w:t>here are</w:t>
      </w:r>
      <w:r>
        <w:rPr>
          <w:rFonts w:ascii="Arial" w:eastAsia="Arial" w:hAnsi="Arial" w:cs="Arial"/>
        </w:rPr>
        <w:t xml:space="preserve"> some bands that like, thrive on being completely improvisatory and every night is a totally wild experience, you never know </w:t>
      </w:r>
      <w:proofErr w:type="gramStart"/>
      <w:r>
        <w:rPr>
          <w:rFonts w:ascii="Arial" w:eastAsia="Arial" w:hAnsi="Arial" w:cs="Arial"/>
        </w:rPr>
        <w:t>what's</w:t>
      </w:r>
      <w:proofErr w:type="gramEnd"/>
      <w:r>
        <w:rPr>
          <w:rFonts w:ascii="Arial" w:eastAsia="Arial" w:hAnsi="Arial" w:cs="Arial"/>
        </w:rPr>
        <w:t xml:space="preserve"> going to happen </w:t>
      </w:r>
      <w:proofErr w:type="spellStart"/>
      <w:r>
        <w:rPr>
          <w:rFonts w:ascii="Arial" w:eastAsia="Arial" w:hAnsi="Arial" w:cs="Arial"/>
        </w:rPr>
        <w:t>til</w:t>
      </w:r>
      <w:proofErr w:type="spellEnd"/>
      <w:r>
        <w:rPr>
          <w:rFonts w:ascii="Arial" w:eastAsia="Arial" w:hAnsi="Arial" w:cs="Arial"/>
        </w:rPr>
        <w:t xml:space="preserve"> you get there. And then I think there are bands like Nightingale where </w:t>
      </w:r>
      <w:proofErr w:type="gramStart"/>
      <w:r>
        <w:rPr>
          <w:rFonts w:ascii="Arial" w:eastAsia="Arial" w:hAnsi="Arial" w:cs="Arial"/>
        </w:rPr>
        <w:t>it's</w:t>
      </w:r>
      <w:proofErr w:type="gramEnd"/>
      <w:r>
        <w:rPr>
          <w:rFonts w:ascii="Arial" w:eastAsia="Arial" w:hAnsi="Arial" w:cs="Arial"/>
        </w:rPr>
        <w:t xml:space="preserve"> like being able to h</w:t>
      </w:r>
      <w:r>
        <w:rPr>
          <w:rFonts w:ascii="Arial" w:eastAsia="Arial" w:hAnsi="Arial" w:cs="Arial"/>
        </w:rPr>
        <w:t>ave all the diversity of your sounds and your arrangements and be able to craft an arc for the evening is where you get to this really transcendent place.  I think the callers who will learn the band's repertoire and think about the band and, you know, Lis</w:t>
      </w:r>
      <w:r>
        <w:rPr>
          <w:rFonts w:ascii="Arial" w:eastAsia="Arial" w:hAnsi="Arial" w:cs="Arial"/>
        </w:rPr>
        <w:t xml:space="preserve">a mentioned that she would just kind of plan her dances around your music. I think if you want that </w:t>
      </w:r>
      <w:proofErr w:type="gramStart"/>
      <w:r>
        <w:rPr>
          <w:rFonts w:ascii="Arial" w:eastAsia="Arial" w:hAnsi="Arial" w:cs="Arial"/>
        </w:rPr>
        <w:t>really transcendent</w:t>
      </w:r>
      <w:proofErr w:type="gramEnd"/>
      <w:r>
        <w:rPr>
          <w:rFonts w:ascii="Arial" w:eastAsia="Arial" w:hAnsi="Arial" w:cs="Arial"/>
        </w:rPr>
        <w:t xml:space="preserve"> experience, that's the way to do it with </w:t>
      </w:r>
      <w:proofErr w:type="spellStart"/>
      <w:r>
        <w:rPr>
          <w:rFonts w:ascii="Arial" w:eastAsia="Arial" w:hAnsi="Arial" w:cs="Arial"/>
        </w:rPr>
        <w:t>with</w:t>
      </w:r>
      <w:proofErr w:type="spellEnd"/>
      <w:r>
        <w:rPr>
          <w:rFonts w:ascii="Arial" w:eastAsia="Arial" w:hAnsi="Arial" w:cs="Arial"/>
        </w:rPr>
        <w:t xml:space="preserve"> a band like that.</w:t>
      </w:r>
    </w:p>
    <w:p w14:paraId="000000E7" w14:textId="77777777" w:rsidR="008119A3" w:rsidRDefault="008119A3">
      <w:pPr>
        <w:spacing w:after="0"/>
      </w:pPr>
    </w:p>
    <w:p w14:paraId="000000E8" w14:textId="345B0A91" w:rsidR="008119A3" w:rsidRDefault="000A53D9">
      <w:pPr>
        <w:spacing w:after="0"/>
      </w:pPr>
      <w:r>
        <w:rPr>
          <w:rFonts w:ascii="Arial" w:eastAsia="Arial" w:hAnsi="Arial" w:cs="Arial"/>
          <w:b/>
        </w:rPr>
        <w:t xml:space="preserve">Jeremiah McLane  </w:t>
      </w:r>
    </w:p>
    <w:p w14:paraId="000000E9" w14:textId="77777777" w:rsidR="008119A3" w:rsidRDefault="000A53D9">
      <w:pPr>
        <w:spacing w:after="0"/>
      </w:pPr>
      <w:r>
        <w:rPr>
          <w:rFonts w:ascii="Arial" w:eastAsia="Arial" w:hAnsi="Arial" w:cs="Arial"/>
        </w:rPr>
        <w:t xml:space="preserve">We were so lucky.  I </w:t>
      </w:r>
      <w:proofErr w:type="gramStart"/>
      <w:r>
        <w:rPr>
          <w:rFonts w:ascii="Arial" w:eastAsia="Arial" w:hAnsi="Arial" w:cs="Arial"/>
        </w:rPr>
        <w:t>can't</w:t>
      </w:r>
      <w:proofErr w:type="gramEnd"/>
      <w:r>
        <w:rPr>
          <w:rFonts w:ascii="Arial" w:eastAsia="Arial" w:hAnsi="Arial" w:cs="Arial"/>
        </w:rPr>
        <w:t xml:space="preserve"> tell you how lucky we were to have someone like Lisa be willing to do that. Cause she didn't have to do </w:t>
      </w:r>
      <w:proofErr w:type="gramStart"/>
      <w:r>
        <w:rPr>
          <w:rFonts w:ascii="Arial" w:eastAsia="Arial" w:hAnsi="Arial" w:cs="Arial"/>
        </w:rPr>
        <w:t>that</w:t>
      </w:r>
      <w:proofErr w:type="gramEnd"/>
      <w:r>
        <w:rPr>
          <w:rFonts w:ascii="Arial" w:eastAsia="Arial" w:hAnsi="Arial" w:cs="Arial"/>
        </w:rPr>
        <w:t xml:space="preserve"> and it was helpful. But you know, you made a great point, </w:t>
      </w:r>
      <w:proofErr w:type="gramStart"/>
      <w:r>
        <w:rPr>
          <w:rFonts w:ascii="Arial" w:eastAsia="Arial" w:hAnsi="Arial" w:cs="Arial"/>
        </w:rPr>
        <w:t>there's</w:t>
      </w:r>
      <w:proofErr w:type="gramEnd"/>
      <w:r>
        <w:rPr>
          <w:rFonts w:ascii="Arial" w:eastAsia="Arial" w:hAnsi="Arial" w:cs="Arial"/>
        </w:rPr>
        <w:t xml:space="preserve"> another way to play for </w:t>
      </w:r>
      <w:r>
        <w:rPr>
          <w:rFonts w:ascii="Arial" w:eastAsia="Arial" w:hAnsi="Arial" w:cs="Arial"/>
        </w:rPr>
        <w:t>contra</w:t>
      </w:r>
      <w:r>
        <w:rPr>
          <w:rFonts w:ascii="Arial" w:eastAsia="Arial" w:hAnsi="Arial" w:cs="Arial"/>
        </w:rPr>
        <w:t xml:space="preserve"> dancing, which is, as y</w:t>
      </w:r>
      <w:r>
        <w:rPr>
          <w:rFonts w:ascii="Arial" w:eastAsia="Arial" w:hAnsi="Arial" w:cs="Arial"/>
        </w:rPr>
        <w:t>ou say, every night, reinvent the wheel be and be spontaneous and that's intense.</w:t>
      </w:r>
    </w:p>
    <w:p w14:paraId="000000EA" w14:textId="77777777" w:rsidR="008119A3" w:rsidRDefault="008119A3">
      <w:pPr>
        <w:spacing w:after="0"/>
      </w:pPr>
    </w:p>
    <w:p w14:paraId="000000EB" w14:textId="60D893DF" w:rsidR="008119A3" w:rsidRDefault="000A53D9">
      <w:pPr>
        <w:spacing w:after="0"/>
      </w:pPr>
      <w:r>
        <w:rPr>
          <w:rFonts w:ascii="Arial" w:eastAsia="Arial" w:hAnsi="Arial" w:cs="Arial"/>
          <w:b/>
        </w:rPr>
        <w:t xml:space="preserve">Julie Vallimont  </w:t>
      </w:r>
    </w:p>
    <w:p w14:paraId="000000EC" w14:textId="77777777" w:rsidR="008119A3" w:rsidRDefault="000A53D9">
      <w:pPr>
        <w:spacing w:after="0"/>
      </w:pPr>
      <w:r>
        <w:rPr>
          <w:rFonts w:ascii="Arial" w:eastAsia="Arial" w:hAnsi="Arial" w:cs="Arial"/>
        </w:rPr>
        <w:t xml:space="preserve">You know, </w:t>
      </w:r>
      <w:proofErr w:type="gramStart"/>
      <w:r>
        <w:rPr>
          <w:rFonts w:ascii="Arial" w:eastAsia="Arial" w:hAnsi="Arial" w:cs="Arial"/>
        </w:rPr>
        <w:t>that's</w:t>
      </w:r>
      <w:proofErr w:type="gramEnd"/>
      <w:r>
        <w:rPr>
          <w:rFonts w:ascii="Arial" w:eastAsia="Arial" w:hAnsi="Arial" w:cs="Arial"/>
        </w:rPr>
        <w:t xml:space="preserve"> like, I would love to talk to people like Eden and Larry, for example, does Eden think about, well, we have to play this set </w:t>
      </w:r>
      <w:proofErr w:type="spellStart"/>
      <w:r>
        <w:rPr>
          <w:rFonts w:ascii="Arial" w:eastAsia="Arial" w:hAnsi="Arial" w:cs="Arial"/>
        </w:rPr>
        <w:t>fourth</w:t>
      </w:r>
      <w:proofErr w:type="spellEnd"/>
      <w:r>
        <w:rPr>
          <w:rFonts w:ascii="Arial" w:eastAsia="Arial" w:hAnsi="Arial" w:cs="Arial"/>
        </w:rPr>
        <w:t xml:space="preserve">. I just feel like everything she plays is magic, no matter what it is, or what happens. </w:t>
      </w:r>
      <w:proofErr w:type="gramStart"/>
      <w:r>
        <w:rPr>
          <w:rFonts w:ascii="Arial" w:eastAsia="Arial" w:hAnsi="Arial" w:cs="Arial"/>
        </w:rPr>
        <w:t>You've</w:t>
      </w:r>
      <w:proofErr w:type="gramEnd"/>
      <w:r>
        <w:rPr>
          <w:rFonts w:ascii="Arial" w:eastAsia="Arial" w:hAnsi="Arial" w:cs="Arial"/>
        </w:rPr>
        <w:t xml:space="preserve"> played a fair bit with Notorious as well.</w:t>
      </w:r>
    </w:p>
    <w:p w14:paraId="000000ED" w14:textId="77777777" w:rsidR="008119A3" w:rsidRDefault="008119A3">
      <w:pPr>
        <w:spacing w:after="0"/>
      </w:pPr>
    </w:p>
    <w:p w14:paraId="000000EE" w14:textId="6FADCD57" w:rsidR="008119A3" w:rsidRDefault="000A53D9">
      <w:pPr>
        <w:spacing w:after="0"/>
      </w:pPr>
      <w:r>
        <w:rPr>
          <w:rFonts w:ascii="Arial" w:eastAsia="Arial" w:hAnsi="Arial" w:cs="Arial"/>
          <w:b/>
        </w:rPr>
        <w:t xml:space="preserve">Jeremiah McLane  </w:t>
      </w:r>
    </w:p>
    <w:p w14:paraId="000000EF" w14:textId="77777777" w:rsidR="008119A3" w:rsidRDefault="000A53D9">
      <w:pPr>
        <w:spacing w:after="0"/>
      </w:pPr>
      <w:r>
        <w:rPr>
          <w:rFonts w:ascii="Arial" w:eastAsia="Arial" w:hAnsi="Arial" w:cs="Arial"/>
        </w:rPr>
        <w:t xml:space="preserve">Every time I play with them, </w:t>
      </w:r>
      <w:proofErr w:type="gramStart"/>
      <w:r>
        <w:rPr>
          <w:rFonts w:ascii="Arial" w:eastAsia="Arial" w:hAnsi="Arial" w:cs="Arial"/>
        </w:rPr>
        <w:t>it's</w:t>
      </w:r>
      <w:proofErr w:type="gramEnd"/>
      <w:r>
        <w:rPr>
          <w:rFonts w:ascii="Arial" w:eastAsia="Arial" w:hAnsi="Arial" w:cs="Arial"/>
        </w:rPr>
        <w:t xml:space="preserve"> kind of like, whoa, because I don't do that often and I ha</w:t>
      </w:r>
      <w:r>
        <w:rPr>
          <w:rFonts w:ascii="Arial" w:eastAsia="Arial" w:hAnsi="Arial" w:cs="Arial"/>
        </w:rPr>
        <w:t xml:space="preserve">ve to say, there are times playing with Mark, the bassist. </w:t>
      </w:r>
      <w:proofErr w:type="gramStart"/>
      <w:r>
        <w:rPr>
          <w:rFonts w:ascii="Arial" w:eastAsia="Arial" w:hAnsi="Arial" w:cs="Arial"/>
        </w:rPr>
        <w:t>I'm</w:t>
      </w:r>
      <w:proofErr w:type="gramEnd"/>
      <w:r>
        <w:rPr>
          <w:rFonts w:ascii="Arial" w:eastAsia="Arial" w:hAnsi="Arial" w:cs="Arial"/>
        </w:rPr>
        <w:t xml:space="preserve"> spacing on Mark's last name.</w:t>
      </w:r>
    </w:p>
    <w:p w14:paraId="000000F0" w14:textId="77777777" w:rsidR="008119A3" w:rsidRDefault="008119A3">
      <w:pPr>
        <w:spacing w:after="0"/>
      </w:pPr>
    </w:p>
    <w:p w14:paraId="000000F1" w14:textId="23B138B1" w:rsidR="008119A3" w:rsidRDefault="000A53D9">
      <w:pPr>
        <w:spacing w:after="0"/>
      </w:pPr>
      <w:r>
        <w:rPr>
          <w:rFonts w:ascii="Arial" w:eastAsia="Arial" w:hAnsi="Arial" w:cs="Arial"/>
          <w:b/>
        </w:rPr>
        <w:t xml:space="preserve">Julie Vallimont  </w:t>
      </w:r>
    </w:p>
    <w:p w14:paraId="000000F2" w14:textId="77777777" w:rsidR="008119A3" w:rsidRDefault="000A53D9">
      <w:pPr>
        <w:spacing w:after="0"/>
      </w:pPr>
      <w:r>
        <w:rPr>
          <w:rFonts w:ascii="Arial" w:eastAsia="Arial" w:hAnsi="Arial" w:cs="Arial"/>
        </w:rPr>
        <w:t>Mark Murphy?</w:t>
      </w:r>
    </w:p>
    <w:p w14:paraId="000000F3" w14:textId="77777777" w:rsidR="008119A3" w:rsidRDefault="008119A3">
      <w:pPr>
        <w:spacing w:after="0"/>
      </w:pPr>
    </w:p>
    <w:p w14:paraId="000000F4" w14:textId="79AB820E" w:rsidR="008119A3" w:rsidRDefault="000A53D9">
      <w:pPr>
        <w:spacing w:after="0"/>
      </w:pPr>
      <w:r>
        <w:rPr>
          <w:rFonts w:ascii="Arial" w:eastAsia="Arial" w:hAnsi="Arial" w:cs="Arial"/>
          <w:b/>
        </w:rPr>
        <w:t xml:space="preserve">Jeremiah McLane  </w:t>
      </w:r>
    </w:p>
    <w:p w14:paraId="000000F5" w14:textId="77777777" w:rsidR="008119A3" w:rsidRDefault="000A53D9">
      <w:pPr>
        <w:spacing w:after="0"/>
      </w:pPr>
      <w:r>
        <w:rPr>
          <w:rFonts w:ascii="Arial" w:eastAsia="Arial" w:hAnsi="Arial" w:cs="Arial"/>
        </w:rPr>
        <w:t xml:space="preserve">Mark, I owe you one. </w:t>
      </w:r>
      <w:proofErr w:type="gramStart"/>
      <w:r>
        <w:rPr>
          <w:rFonts w:ascii="Arial" w:eastAsia="Arial" w:hAnsi="Arial" w:cs="Arial"/>
        </w:rPr>
        <w:t>I'm</w:t>
      </w:r>
      <w:proofErr w:type="gramEnd"/>
      <w:r>
        <w:rPr>
          <w:rFonts w:ascii="Arial" w:eastAsia="Arial" w:hAnsi="Arial" w:cs="Arial"/>
        </w:rPr>
        <w:t xml:space="preserve"> </w:t>
      </w:r>
      <w:proofErr w:type="spellStart"/>
      <w:r>
        <w:rPr>
          <w:rFonts w:ascii="Arial" w:eastAsia="Arial" w:hAnsi="Arial" w:cs="Arial"/>
        </w:rPr>
        <w:t>gonna</w:t>
      </w:r>
      <w:proofErr w:type="spellEnd"/>
      <w:r>
        <w:rPr>
          <w:rFonts w:ascii="Arial" w:eastAsia="Arial" w:hAnsi="Arial" w:cs="Arial"/>
        </w:rPr>
        <w:t xml:space="preserve"> make it up to you, I swear to God, Mark, I'll make it up somehow. Bu</w:t>
      </w:r>
      <w:r>
        <w:rPr>
          <w:rFonts w:ascii="Arial" w:eastAsia="Arial" w:hAnsi="Arial" w:cs="Arial"/>
        </w:rPr>
        <w:t xml:space="preserve">t when Mark is there, </w:t>
      </w:r>
      <w:proofErr w:type="gramStart"/>
      <w:r>
        <w:rPr>
          <w:rFonts w:ascii="Arial" w:eastAsia="Arial" w:hAnsi="Arial" w:cs="Arial"/>
        </w:rPr>
        <w:t>it's</w:t>
      </w:r>
      <w:proofErr w:type="gramEnd"/>
      <w:r>
        <w:rPr>
          <w:rFonts w:ascii="Arial" w:eastAsia="Arial" w:hAnsi="Arial" w:cs="Arial"/>
        </w:rPr>
        <w:t xml:space="preserve"> kind of like this unbelievable thing where, talk about covering all the bases. </w:t>
      </w:r>
      <w:proofErr w:type="gramStart"/>
      <w:r>
        <w:rPr>
          <w:rFonts w:ascii="Arial" w:eastAsia="Arial" w:hAnsi="Arial" w:cs="Arial"/>
        </w:rPr>
        <w:t>It's</w:t>
      </w:r>
      <w:proofErr w:type="gramEnd"/>
      <w:r>
        <w:rPr>
          <w:rFonts w:ascii="Arial" w:eastAsia="Arial" w:hAnsi="Arial" w:cs="Arial"/>
        </w:rPr>
        <w:t xml:space="preserve"> so unbelievable.</w:t>
      </w:r>
    </w:p>
    <w:p w14:paraId="000000F6" w14:textId="77777777" w:rsidR="008119A3" w:rsidRDefault="008119A3">
      <w:pPr>
        <w:spacing w:after="0"/>
      </w:pPr>
    </w:p>
    <w:p w14:paraId="000000F7" w14:textId="43A9523D" w:rsidR="008119A3" w:rsidRDefault="000A53D9">
      <w:pPr>
        <w:spacing w:after="0"/>
      </w:pPr>
      <w:r>
        <w:rPr>
          <w:rFonts w:ascii="Arial" w:eastAsia="Arial" w:hAnsi="Arial" w:cs="Arial"/>
          <w:b/>
        </w:rPr>
        <w:t xml:space="preserve">Julie Vallimont  </w:t>
      </w:r>
    </w:p>
    <w:p w14:paraId="000000F8" w14:textId="77777777" w:rsidR="008119A3" w:rsidRDefault="000A53D9">
      <w:pPr>
        <w:spacing w:after="0"/>
      </w:pPr>
      <w:r>
        <w:rPr>
          <w:rFonts w:ascii="Arial" w:eastAsia="Arial" w:hAnsi="Arial" w:cs="Arial"/>
        </w:rPr>
        <w:t>Pun intended.</w:t>
      </w:r>
    </w:p>
    <w:p w14:paraId="000000F9" w14:textId="77777777" w:rsidR="008119A3" w:rsidRDefault="008119A3">
      <w:pPr>
        <w:spacing w:after="0"/>
      </w:pPr>
    </w:p>
    <w:p w14:paraId="000000FA" w14:textId="51C4D170" w:rsidR="008119A3" w:rsidRDefault="000A53D9">
      <w:pPr>
        <w:spacing w:after="0"/>
      </w:pPr>
      <w:r>
        <w:rPr>
          <w:rFonts w:ascii="Arial" w:eastAsia="Arial" w:hAnsi="Arial" w:cs="Arial"/>
          <w:b/>
        </w:rPr>
        <w:t xml:space="preserve">Jeremiah McLane  </w:t>
      </w:r>
    </w:p>
    <w:p w14:paraId="000000FB" w14:textId="77777777" w:rsidR="008119A3" w:rsidRDefault="000A53D9">
      <w:pPr>
        <w:spacing w:after="0"/>
      </w:pPr>
      <w:proofErr w:type="gramStart"/>
      <w:r>
        <w:rPr>
          <w:rFonts w:ascii="Arial" w:eastAsia="Arial" w:hAnsi="Arial" w:cs="Arial"/>
        </w:rPr>
        <w:t>It's</w:t>
      </w:r>
      <w:proofErr w:type="gramEnd"/>
      <w:r>
        <w:rPr>
          <w:rFonts w:ascii="Arial" w:eastAsia="Arial" w:hAnsi="Arial" w:cs="Arial"/>
        </w:rPr>
        <w:t xml:space="preserve"> just incredible to play with them. </w:t>
      </w:r>
      <w:proofErr w:type="gramStart"/>
      <w:r>
        <w:rPr>
          <w:rFonts w:ascii="Arial" w:eastAsia="Arial" w:hAnsi="Arial" w:cs="Arial"/>
        </w:rPr>
        <w:t>There's</w:t>
      </w:r>
      <w:proofErr w:type="gramEnd"/>
      <w:r>
        <w:rPr>
          <w:rFonts w:ascii="Arial" w:eastAsia="Arial" w:hAnsi="Arial" w:cs="Arial"/>
        </w:rPr>
        <w:t xml:space="preserve"> a lot that's u</w:t>
      </w:r>
      <w:r>
        <w:rPr>
          <w:rFonts w:ascii="Arial" w:eastAsia="Arial" w:hAnsi="Arial" w:cs="Arial"/>
        </w:rPr>
        <w:t xml:space="preserve">p for grabs. Instead of having these little moments worked out, </w:t>
      </w:r>
      <w:proofErr w:type="gramStart"/>
      <w:r>
        <w:rPr>
          <w:rFonts w:ascii="Arial" w:eastAsia="Arial" w:hAnsi="Arial" w:cs="Arial"/>
        </w:rPr>
        <w:t>I'm</w:t>
      </w:r>
      <w:proofErr w:type="gramEnd"/>
      <w:r>
        <w:rPr>
          <w:rFonts w:ascii="Arial" w:eastAsia="Arial" w:hAnsi="Arial" w:cs="Arial"/>
        </w:rPr>
        <w:t xml:space="preserve"> laughing at myself, because that is true, I spent a lot of years doing that and then it's so refreshing to be in a situation where it's like anybody would laugh if you tried to do that, li</w:t>
      </w:r>
      <w:r>
        <w:rPr>
          <w:rFonts w:ascii="Arial" w:eastAsia="Arial" w:hAnsi="Arial" w:cs="Arial"/>
        </w:rPr>
        <w:t xml:space="preserve">ke, the third time through, we're </w:t>
      </w:r>
      <w:proofErr w:type="spellStart"/>
      <w:r>
        <w:rPr>
          <w:rFonts w:ascii="Arial" w:eastAsia="Arial" w:hAnsi="Arial" w:cs="Arial"/>
        </w:rPr>
        <w:t>gonna</w:t>
      </w:r>
      <w:proofErr w:type="spellEnd"/>
      <w:r>
        <w:rPr>
          <w:rFonts w:ascii="Arial" w:eastAsia="Arial" w:hAnsi="Arial" w:cs="Arial"/>
        </w:rPr>
        <w:t xml:space="preserve"> do this chord and Larry be like, whatever, sure, </w:t>
      </w:r>
      <w:r>
        <w:rPr>
          <w:rFonts w:ascii="Arial" w:eastAsia="Arial" w:hAnsi="Arial" w:cs="Arial"/>
        </w:rPr>
        <w:t>cause</w:t>
      </w:r>
      <w:r>
        <w:rPr>
          <w:rFonts w:ascii="Arial" w:eastAsia="Arial" w:hAnsi="Arial" w:cs="Arial"/>
        </w:rPr>
        <w:t xml:space="preserve"> that's not how they, that's not the point. The point is to be in the </w:t>
      </w:r>
      <w:proofErr w:type="gramStart"/>
      <w:r>
        <w:rPr>
          <w:rFonts w:ascii="Arial" w:eastAsia="Arial" w:hAnsi="Arial" w:cs="Arial"/>
        </w:rPr>
        <w:t>moment, and</w:t>
      </w:r>
      <w:proofErr w:type="gramEnd"/>
      <w:r>
        <w:rPr>
          <w:rFonts w:ascii="Arial" w:eastAsia="Arial" w:hAnsi="Arial" w:cs="Arial"/>
        </w:rPr>
        <w:t xml:space="preserve"> play great dance music. So yeah, </w:t>
      </w:r>
      <w:proofErr w:type="gramStart"/>
      <w:r>
        <w:rPr>
          <w:rFonts w:ascii="Arial" w:eastAsia="Arial" w:hAnsi="Arial" w:cs="Arial"/>
        </w:rPr>
        <w:t>that's</w:t>
      </w:r>
      <w:proofErr w:type="gramEnd"/>
      <w:r>
        <w:rPr>
          <w:rFonts w:ascii="Arial" w:eastAsia="Arial" w:hAnsi="Arial" w:cs="Arial"/>
        </w:rPr>
        <w:t xml:space="preserve"> the other thing. I guess you </w:t>
      </w:r>
      <w:proofErr w:type="gramStart"/>
      <w:r>
        <w:rPr>
          <w:rFonts w:ascii="Arial" w:eastAsia="Arial" w:hAnsi="Arial" w:cs="Arial"/>
        </w:rPr>
        <w:t>can't</w:t>
      </w:r>
      <w:proofErr w:type="gramEnd"/>
      <w:r>
        <w:rPr>
          <w:rFonts w:ascii="Arial" w:eastAsia="Arial" w:hAnsi="Arial" w:cs="Arial"/>
        </w:rPr>
        <w:t>, I th</w:t>
      </w:r>
      <w:r>
        <w:rPr>
          <w:rFonts w:ascii="Arial" w:eastAsia="Arial" w:hAnsi="Arial" w:cs="Arial"/>
        </w:rPr>
        <w:t xml:space="preserve">ink, be good at both. I </w:t>
      </w:r>
      <w:proofErr w:type="gramStart"/>
      <w:r>
        <w:rPr>
          <w:rFonts w:ascii="Arial" w:eastAsia="Arial" w:hAnsi="Arial" w:cs="Arial"/>
        </w:rPr>
        <w:t>don't</w:t>
      </w:r>
      <w:proofErr w:type="gramEnd"/>
      <w:r>
        <w:rPr>
          <w:rFonts w:ascii="Arial" w:eastAsia="Arial" w:hAnsi="Arial" w:cs="Arial"/>
        </w:rPr>
        <w:t xml:space="preserve"> think you can really, really be fantastic at both of those approaches. I </w:t>
      </w:r>
      <w:proofErr w:type="gramStart"/>
      <w:r>
        <w:rPr>
          <w:rFonts w:ascii="Arial" w:eastAsia="Arial" w:hAnsi="Arial" w:cs="Arial"/>
        </w:rPr>
        <w:t>haven't</w:t>
      </w:r>
      <w:proofErr w:type="gramEnd"/>
      <w:r>
        <w:rPr>
          <w:rFonts w:ascii="Arial" w:eastAsia="Arial" w:hAnsi="Arial" w:cs="Arial"/>
        </w:rPr>
        <w:t xml:space="preserve"> seen a band that does that equally well, it's hard. Because you kind of </w:t>
      </w:r>
      <w:proofErr w:type="gramStart"/>
      <w:r>
        <w:rPr>
          <w:rFonts w:ascii="Arial" w:eastAsia="Arial" w:hAnsi="Arial" w:cs="Arial"/>
        </w:rPr>
        <w:t>have to</w:t>
      </w:r>
      <w:proofErr w:type="gramEnd"/>
      <w:r>
        <w:rPr>
          <w:rFonts w:ascii="Arial" w:eastAsia="Arial" w:hAnsi="Arial" w:cs="Arial"/>
        </w:rPr>
        <w:t xml:space="preserve"> commit to it, it's almost like a religion. You're either one or t</w:t>
      </w:r>
      <w:r>
        <w:rPr>
          <w:rFonts w:ascii="Arial" w:eastAsia="Arial" w:hAnsi="Arial" w:cs="Arial"/>
        </w:rPr>
        <w:t xml:space="preserve">he other I think I </w:t>
      </w:r>
      <w:proofErr w:type="gramStart"/>
      <w:r>
        <w:rPr>
          <w:rFonts w:ascii="Arial" w:eastAsia="Arial" w:hAnsi="Arial" w:cs="Arial"/>
        </w:rPr>
        <w:t>mean,</w:t>
      </w:r>
      <w:proofErr w:type="gramEnd"/>
      <w:r>
        <w:rPr>
          <w:rFonts w:ascii="Arial" w:eastAsia="Arial" w:hAnsi="Arial" w:cs="Arial"/>
        </w:rPr>
        <w:t xml:space="preserve"> I don't know. What do you think? Do you think </w:t>
      </w:r>
      <w:proofErr w:type="gramStart"/>
      <w:r>
        <w:rPr>
          <w:rFonts w:ascii="Arial" w:eastAsia="Arial" w:hAnsi="Arial" w:cs="Arial"/>
        </w:rPr>
        <w:t>that's</w:t>
      </w:r>
      <w:proofErr w:type="gramEnd"/>
      <w:r>
        <w:rPr>
          <w:rFonts w:ascii="Arial" w:eastAsia="Arial" w:hAnsi="Arial" w:cs="Arial"/>
        </w:rPr>
        <w:t xml:space="preserve"> true? </w:t>
      </w:r>
      <w:proofErr w:type="gramStart"/>
      <w:r>
        <w:rPr>
          <w:rFonts w:ascii="Arial" w:eastAsia="Arial" w:hAnsi="Arial" w:cs="Arial"/>
        </w:rPr>
        <w:t>You've</w:t>
      </w:r>
      <w:proofErr w:type="gramEnd"/>
      <w:r>
        <w:rPr>
          <w:rFonts w:ascii="Arial" w:eastAsia="Arial" w:hAnsi="Arial" w:cs="Arial"/>
        </w:rPr>
        <w:t xml:space="preserve"> got to choose?</w:t>
      </w:r>
    </w:p>
    <w:p w14:paraId="000000FC" w14:textId="77777777" w:rsidR="008119A3" w:rsidRDefault="008119A3">
      <w:pPr>
        <w:spacing w:after="0"/>
      </w:pPr>
    </w:p>
    <w:p w14:paraId="000000FD" w14:textId="06A3A961" w:rsidR="008119A3" w:rsidRDefault="000A53D9">
      <w:pPr>
        <w:spacing w:after="0"/>
      </w:pPr>
      <w:r>
        <w:rPr>
          <w:rFonts w:ascii="Arial" w:eastAsia="Arial" w:hAnsi="Arial" w:cs="Arial"/>
          <w:b/>
        </w:rPr>
        <w:t xml:space="preserve">Julie Vallimont  </w:t>
      </w:r>
    </w:p>
    <w:p w14:paraId="000000FE" w14:textId="77777777" w:rsidR="008119A3" w:rsidRDefault="000A53D9">
      <w:pPr>
        <w:spacing w:after="0"/>
      </w:pPr>
      <w:r>
        <w:rPr>
          <w:rFonts w:ascii="Arial" w:eastAsia="Arial" w:hAnsi="Arial" w:cs="Arial"/>
        </w:rPr>
        <w:t xml:space="preserve">I think </w:t>
      </w:r>
      <w:proofErr w:type="gramStart"/>
      <w:r>
        <w:rPr>
          <w:rFonts w:ascii="Arial" w:eastAsia="Arial" w:hAnsi="Arial" w:cs="Arial"/>
        </w:rPr>
        <w:t>it's</w:t>
      </w:r>
      <w:proofErr w:type="gramEnd"/>
      <w:r>
        <w:rPr>
          <w:rFonts w:ascii="Arial" w:eastAsia="Arial" w:hAnsi="Arial" w:cs="Arial"/>
        </w:rPr>
        <w:t xml:space="preserve"> like having a major and a minor. I think you </w:t>
      </w:r>
      <w:proofErr w:type="gramStart"/>
      <w:r>
        <w:rPr>
          <w:rFonts w:ascii="Arial" w:eastAsia="Arial" w:hAnsi="Arial" w:cs="Arial"/>
        </w:rPr>
        <w:t>have to</w:t>
      </w:r>
      <w:proofErr w:type="gramEnd"/>
      <w:r>
        <w:rPr>
          <w:rFonts w:ascii="Arial" w:eastAsia="Arial" w:hAnsi="Arial" w:cs="Arial"/>
        </w:rPr>
        <w:t xml:space="preserve"> major in one of those. Because how you plan your repertoir</w:t>
      </w:r>
      <w:r>
        <w:rPr>
          <w:rFonts w:ascii="Arial" w:eastAsia="Arial" w:hAnsi="Arial" w:cs="Arial"/>
        </w:rPr>
        <w:t xml:space="preserve">e and how you plan your rehearsals. If you're a band that's going to improv all the </w:t>
      </w:r>
      <w:proofErr w:type="gramStart"/>
      <w:r>
        <w:rPr>
          <w:rFonts w:ascii="Arial" w:eastAsia="Arial" w:hAnsi="Arial" w:cs="Arial"/>
        </w:rPr>
        <w:t>time</w:t>
      </w:r>
      <w:proofErr w:type="gramEnd"/>
      <w:r>
        <w:rPr>
          <w:rFonts w:ascii="Arial" w:eastAsia="Arial" w:hAnsi="Arial" w:cs="Arial"/>
        </w:rPr>
        <w:t xml:space="preserve"> you'd have a very different repertoire than a band that's crafting an arc for an evening. The way you rehearse would be very different. </w:t>
      </w:r>
      <w:proofErr w:type="gramStart"/>
      <w:r>
        <w:rPr>
          <w:rFonts w:ascii="Arial" w:eastAsia="Arial" w:hAnsi="Arial" w:cs="Arial"/>
        </w:rPr>
        <w:t>So</w:t>
      </w:r>
      <w:proofErr w:type="gramEnd"/>
      <w:r>
        <w:rPr>
          <w:rFonts w:ascii="Arial" w:eastAsia="Arial" w:hAnsi="Arial" w:cs="Arial"/>
        </w:rPr>
        <w:t xml:space="preserve"> I think at some point, it is</w:t>
      </w:r>
      <w:r>
        <w:rPr>
          <w:rFonts w:ascii="Arial" w:eastAsia="Arial" w:hAnsi="Arial" w:cs="Arial"/>
        </w:rPr>
        <w:t xml:space="preserve"> a little bit of a different animal.</w:t>
      </w:r>
    </w:p>
    <w:p w14:paraId="000000FF" w14:textId="77777777" w:rsidR="008119A3" w:rsidRDefault="008119A3">
      <w:pPr>
        <w:spacing w:after="0"/>
      </w:pPr>
    </w:p>
    <w:p w14:paraId="00000100" w14:textId="4FA5B319" w:rsidR="008119A3" w:rsidRDefault="000A53D9">
      <w:pPr>
        <w:spacing w:after="0"/>
      </w:pPr>
      <w:r>
        <w:rPr>
          <w:rFonts w:ascii="Arial" w:eastAsia="Arial" w:hAnsi="Arial" w:cs="Arial"/>
          <w:b/>
        </w:rPr>
        <w:t xml:space="preserve">Jeremiah McLane  </w:t>
      </w:r>
    </w:p>
    <w:p w14:paraId="00000101" w14:textId="77777777" w:rsidR="008119A3" w:rsidRDefault="000A53D9">
      <w:pPr>
        <w:spacing w:after="0"/>
      </w:pPr>
      <w:r>
        <w:rPr>
          <w:rFonts w:ascii="Arial" w:eastAsia="Arial" w:hAnsi="Arial" w:cs="Arial"/>
        </w:rPr>
        <w:t xml:space="preserve">I mean, playing with the quartet that I was talking about </w:t>
      </w:r>
      <w:hyperlink r:id="rId32" w:anchor="/allosmusicaensemble">
        <w:proofErr w:type="spellStart"/>
        <w:r>
          <w:rPr>
            <w:rFonts w:ascii="Arial" w:eastAsia="Arial" w:hAnsi="Arial" w:cs="Arial"/>
            <w:color w:val="1155CC"/>
            <w:u w:val="single"/>
          </w:rPr>
          <w:t>Allos</w:t>
        </w:r>
        <w:proofErr w:type="spellEnd"/>
        <w:r>
          <w:rPr>
            <w:rFonts w:ascii="Arial" w:eastAsia="Arial" w:hAnsi="Arial" w:cs="Arial"/>
            <w:color w:val="1155CC"/>
            <w:u w:val="single"/>
          </w:rPr>
          <w:t xml:space="preserve"> </w:t>
        </w:r>
        <w:proofErr w:type="spellStart"/>
        <w:r>
          <w:rPr>
            <w:rFonts w:ascii="Arial" w:eastAsia="Arial" w:hAnsi="Arial" w:cs="Arial"/>
            <w:color w:val="1155CC"/>
            <w:u w:val="single"/>
          </w:rPr>
          <w:t>Musica</w:t>
        </w:r>
        <w:proofErr w:type="spellEnd"/>
      </w:hyperlink>
      <w:r>
        <w:rPr>
          <w:rFonts w:ascii="Arial" w:eastAsia="Arial" w:hAnsi="Arial" w:cs="Arial"/>
        </w:rPr>
        <w:t xml:space="preserve"> that played that one contra dance, but that is a band that was born from this idea it's going to be improv. And </w:t>
      </w:r>
      <w:proofErr w:type="gramStart"/>
      <w:r>
        <w:rPr>
          <w:rFonts w:ascii="Arial" w:eastAsia="Arial" w:hAnsi="Arial" w:cs="Arial"/>
        </w:rPr>
        <w:t>so</w:t>
      </w:r>
      <w:proofErr w:type="gramEnd"/>
      <w:r>
        <w:rPr>
          <w:rFonts w:ascii="Arial" w:eastAsia="Arial" w:hAnsi="Arial" w:cs="Arial"/>
        </w:rPr>
        <w:t xml:space="preserve"> the setlist is improvised. And if </w:t>
      </w:r>
      <w:proofErr w:type="gramStart"/>
      <w:r>
        <w:rPr>
          <w:rFonts w:ascii="Arial" w:eastAsia="Arial" w:hAnsi="Arial" w:cs="Arial"/>
        </w:rPr>
        <w:t>you're</w:t>
      </w:r>
      <w:proofErr w:type="gramEnd"/>
      <w:r>
        <w:rPr>
          <w:rFonts w:ascii="Arial" w:eastAsia="Arial" w:hAnsi="Arial" w:cs="Arial"/>
        </w:rPr>
        <w:t xml:space="preserve"> reading music, you better know where the thing is because it's not in any kind of order, and you im</w:t>
      </w:r>
      <w:r>
        <w:rPr>
          <w:rFonts w:ascii="Arial" w:eastAsia="Arial" w:hAnsi="Arial" w:cs="Arial"/>
        </w:rPr>
        <w:t xml:space="preserve">provise throughout. Even if </w:t>
      </w:r>
      <w:proofErr w:type="gramStart"/>
      <w:r>
        <w:rPr>
          <w:rFonts w:ascii="Arial" w:eastAsia="Arial" w:hAnsi="Arial" w:cs="Arial"/>
        </w:rPr>
        <w:t>there's</w:t>
      </w:r>
      <w:proofErr w:type="gramEnd"/>
      <w:r>
        <w:rPr>
          <w:rFonts w:ascii="Arial" w:eastAsia="Arial" w:hAnsi="Arial" w:cs="Arial"/>
        </w:rPr>
        <w:t xml:space="preserve"> a sheet of music in front of you, you're improvising.  I have to say, for somebody who actually went to school and has a master's in </w:t>
      </w:r>
      <w:proofErr w:type="gramStart"/>
      <w:r>
        <w:rPr>
          <w:rFonts w:ascii="Arial" w:eastAsia="Arial" w:hAnsi="Arial" w:cs="Arial"/>
        </w:rPr>
        <w:t>improvisation,  I've</w:t>
      </w:r>
      <w:proofErr w:type="gramEnd"/>
      <w:r>
        <w:rPr>
          <w:rFonts w:ascii="Arial" w:eastAsia="Arial" w:hAnsi="Arial" w:cs="Arial"/>
        </w:rPr>
        <w:t xml:space="preserve"> always loved to take myself down a few pegs, I can't improvise my </w:t>
      </w:r>
      <w:r>
        <w:rPr>
          <w:rFonts w:ascii="Arial" w:eastAsia="Arial" w:hAnsi="Arial" w:cs="Arial"/>
        </w:rPr>
        <w:t xml:space="preserve">way out of a paper bag sometimes. </w:t>
      </w:r>
      <w:proofErr w:type="gramStart"/>
      <w:r>
        <w:rPr>
          <w:rFonts w:ascii="Arial" w:eastAsia="Arial" w:hAnsi="Arial" w:cs="Arial"/>
        </w:rPr>
        <w:t>So</w:t>
      </w:r>
      <w:proofErr w:type="gramEnd"/>
      <w:r>
        <w:rPr>
          <w:rFonts w:ascii="Arial" w:eastAsia="Arial" w:hAnsi="Arial" w:cs="Arial"/>
        </w:rPr>
        <w:t xml:space="preserve"> they give you this degree, this is your master, so I guess you're a master. But what does that even really mean?  It depends, you </w:t>
      </w:r>
      <w:proofErr w:type="gramStart"/>
      <w:r>
        <w:rPr>
          <w:rFonts w:ascii="Arial" w:eastAsia="Arial" w:hAnsi="Arial" w:cs="Arial"/>
        </w:rPr>
        <w:t>have to</w:t>
      </w:r>
      <w:proofErr w:type="gramEnd"/>
      <w:r>
        <w:rPr>
          <w:rFonts w:ascii="Arial" w:eastAsia="Arial" w:hAnsi="Arial" w:cs="Arial"/>
        </w:rPr>
        <w:t xml:space="preserve"> practice it every day. I </w:t>
      </w:r>
      <w:proofErr w:type="gramStart"/>
      <w:r>
        <w:rPr>
          <w:rFonts w:ascii="Arial" w:eastAsia="Arial" w:hAnsi="Arial" w:cs="Arial"/>
        </w:rPr>
        <w:t>don't</w:t>
      </w:r>
      <w:proofErr w:type="gramEnd"/>
      <w:r>
        <w:rPr>
          <w:rFonts w:ascii="Arial" w:eastAsia="Arial" w:hAnsi="Arial" w:cs="Arial"/>
        </w:rPr>
        <w:t xml:space="preserve"> know, I don't improvise every day. I </w:t>
      </w:r>
      <w:proofErr w:type="gramStart"/>
      <w:r>
        <w:rPr>
          <w:rFonts w:ascii="Arial" w:eastAsia="Arial" w:hAnsi="Arial" w:cs="Arial"/>
        </w:rPr>
        <w:t>don't</w:t>
      </w:r>
      <w:proofErr w:type="gramEnd"/>
      <w:r>
        <w:rPr>
          <w:rFonts w:ascii="Arial" w:eastAsia="Arial" w:hAnsi="Arial" w:cs="Arial"/>
        </w:rPr>
        <w:t xml:space="preserve"> play th</w:t>
      </w:r>
      <w:r>
        <w:rPr>
          <w:rFonts w:ascii="Arial" w:eastAsia="Arial" w:hAnsi="Arial" w:cs="Arial"/>
        </w:rPr>
        <w:t>e accordion every day.</w:t>
      </w:r>
    </w:p>
    <w:p w14:paraId="00000102" w14:textId="77777777" w:rsidR="008119A3" w:rsidRDefault="008119A3">
      <w:pPr>
        <w:spacing w:after="0"/>
      </w:pPr>
    </w:p>
    <w:p w14:paraId="00000103" w14:textId="22D49D27" w:rsidR="008119A3" w:rsidRDefault="000A53D9">
      <w:pPr>
        <w:spacing w:after="0"/>
      </w:pPr>
      <w:r>
        <w:rPr>
          <w:rFonts w:ascii="Arial" w:eastAsia="Arial" w:hAnsi="Arial" w:cs="Arial"/>
          <w:b/>
        </w:rPr>
        <w:t xml:space="preserve">Julie Vallimont  </w:t>
      </w:r>
    </w:p>
    <w:p w14:paraId="00000104" w14:textId="77777777" w:rsidR="008119A3" w:rsidRDefault="000A53D9">
      <w:pPr>
        <w:spacing w:after="0"/>
      </w:pPr>
      <w:r>
        <w:rPr>
          <w:rFonts w:ascii="Arial" w:eastAsia="Arial" w:hAnsi="Arial" w:cs="Arial"/>
        </w:rPr>
        <w:t xml:space="preserve">Improvisation is totally context </w:t>
      </w:r>
      <w:proofErr w:type="gramStart"/>
      <w:r>
        <w:rPr>
          <w:rFonts w:ascii="Arial" w:eastAsia="Arial" w:hAnsi="Arial" w:cs="Arial"/>
        </w:rPr>
        <w:t>dependent,</w:t>
      </w:r>
      <w:proofErr w:type="gramEnd"/>
      <w:r>
        <w:rPr>
          <w:rFonts w:ascii="Arial" w:eastAsia="Arial" w:hAnsi="Arial" w:cs="Arial"/>
        </w:rPr>
        <w:t xml:space="preserve"> you're not going to go into some free improv in the middle of a contra dance. What improvisation means there is very different. Maybe </w:t>
      </w:r>
      <w:r>
        <w:rPr>
          <w:rFonts w:ascii="Arial" w:eastAsia="Arial" w:hAnsi="Arial" w:cs="Arial"/>
        </w:rPr>
        <w:t>you are</w:t>
      </w:r>
      <w:r>
        <w:rPr>
          <w:rFonts w:ascii="Arial" w:eastAsia="Arial" w:hAnsi="Arial" w:cs="Arial"/>
        </w:rPr>
        <w:t xml:space="preserve">, are you going to do </w:t>
      </w:r>
      <w:r>
        <w:rPr>
          <w:rFonts w:ascii="Arial" w:eastAsia="Arial" w:hAnsi="Arial" w:cs="Arial"/>
        </w:rPr>
        <w:t>that?</w:t>
      </w:r>
    </w:p>
    <w:p w14:paraId="00000105" w14:textId="77777777" w:rsidR="008119A3" w:rsidRDefault="008119A3">
      <w:pPr>
        <w:spacing w:after="0"/>
      </w:pPr>
    </w:p>
    <w:p w14:paraId="00000106" w14:textId="519D9731" w:rsidR="008119A3" w:rsidRDefault="000A53D9">
      <w:pPr>
        <w:spacing w:after="0"/>
      </w:pPr>
      <w:r>
        <w:rPr>
          <w:rFonts w:ascii="Arial" w:eastAsia="Arial" w:hAnsi="Arial" w:cs="Arial"/>
          <w:b/>
        </w:rPr>
        <w:t xml:space="preserve">Jeremiah McLane  </w:t>
      </w:r>
    </w:p>
    <w:p w14:paraId="00000107" w14:textId="77777777" w:rsidR="008119A3" w:rsidRDefault="000A53D9">
      <w:pPr>
        <w:spacing w:after="0"/>
      </w:pPr>
      <w:r>
        <w:rPr>
          <w:rFonts w:ascii="Arial" w:eastAsia="Arial" w:hAnsi="Arial" w:cs="Arial"/>
        </w:rPr>
        <w:lastRenderedPageBreak/>
        <w:t xml:space="preserve">As I said, except for that one weekend that I did, and they never asked us back so maybe it </w:t>
      </w:r>
      <w:proofErr w:type="gramStart"/>
      <w:r>
        <w:rPr>
          <w:rFonts w:ascii="Arial" w:eastAsia="Arial" w:hAnsi="Arial" w:cs="Arial"/>
        </w:rPr>
        <w:t>didn't</w:t>
      </w:r>
      <w:proofErr w:type="gramEnd"/>
      <w:r>
        <w:rPr>
          <w:rFonts w:ascii="Arial" w:eastAsia="Arial" w:hAnsi="Arial" w:cs="Arial"/>
        </w:rPr>
        <w:t xml:space="preserve"> go that well. But it was fun. No, I think </w:t>
      </w:r>
      <w:proofErr w:type="gramStart"/>
      <w:r>
        <w:rPr>
          <w:rFonts w:ascii="Arial" w:eastAsia="Arial" w:hAnsi="Arial" w:cs="Arial"/>
        </w:rPr>
        <w:t>you're</w:t>
      </w:r>
      <w:proofErr w:type="gramEnd"/>
      <w:r>
        <w:rPr>
          <w:rFonts w:ascii="Arial" w:eastAsia="Arial" w:hAnsi="Arial" w:cs="Arial"/>
        </w:rPr>
        <w:t xml:space="preserve"> right Julie.</w:t>
      </w:r>
    </w:p>
    <w:p w14:paraId="00000108" w14:textId="77777777" w:rsidR="008119A3" w:rsidRDefault="008119A3">
      <w:pPr>
        <w:spacing w:after="0"/>
      </w:pPr>
    </w:p>
    <w:p w14:paraId="00000109" w14:textId="25BE0B38" w:rsidR="008119A3" w:rsidRDefault="000A53D9">
      <w:pPr>
        <w:spacing w:after="0"/>
      </w:pPr>
      <w:r>
        <w:rPr>
          <w:rFonts w:ascii="Arial" w:eastAsia="Arial" w:hAnsi="Arial" w:cs="Arial"/>
          <w:b/>
        </w:rPr>
        <w:t xml:space="preserve">Julie Vallimont  </w:t>
      </w:r>
    </w:p>
    <w:p w14:paraId="0000010A" w14:textId="77777777" w:rsidR="008119A3" w:rsidRDefault="000A53D9">
      <w:pPr>
        <w:spacing w:after="0"/>
      </w:pPr>
      <w:r>
        <w:rPr>
          <w:rFonts w:ascii="Arial" w:eastAsia="Arial" w:hAnsi="Arial" w:cs="Arial"/>
        </w:rPr>
        <w:t xml:space="preserve">Sam [Amidon] does amazing things, like Sam can take a vocal solo and </w:t>
      </w:r>
      <w:r>
        <w:rPr>
          <w:rFonts w:ascii="Arial" w:eastAsia="Arial" w:hAnsi="Arial" w:cs="Arial"/>
        </w:rPr>
        <w:t xml:space="preserve">a fiddle solo at the same time and have two </w:t>
      </w:r>
      <w:proofErr w:type="gramStart"/>
      <w:r>
        <w:rPr>
          <w:rFonts w:ascii="Arial" w:eastAsia="Arial" w:hAnsi="Arial" w:cs="Arial"/>
        </w:rPr>
        <w:t>completely separate</w:t>
      </w:r>
      <w:proofErr w:type="gramEnd"/>
      <w:r>
        <w:rPr>
          <w:rFonts w:ascii="Arial" w:eastAsia="Arial" w:hAnsi="Arial" w:cs="Arial"/>
        </w:rPr>
        <w:t xml:space="preserve"> melodic ideas happening simultaneously. </w:t>
      </w:r>
      <w:proofErr w:type="gramStart"/>
      <w:r>
        <w:rPr>
          <w:rFonts w:ascii="Arial" w:eastAsia="Arial" w:hAnsi="Arial" w:cs="Arial"/>
        </w:rPr>
        <w:t>That's</w:t>
      </w:r>
      <w:proofErr w:type="gramEnd"/>
      <w:r>
        <w:rPr>
          <w:rFonts w:ascii="Arial" w:eastAsia="Arial" w:hAnsi="Arial" w:cs="Arial"/>
        </w:rPr>
        <w:t xml:space="preserve"> like another planet of improvisation.</w:t>
      </w:r>
    </w:p>
    <w:p w14:paraId="0000010B" w14:textId="77777777" w:rsidR="008119A3" w:rsidRDefault="008119A3">
      <w:pPr>
        <w:spacing w:after="0"/>
      </w:pPr>
    </w:p>
    <w:p w14:paraId="0000010C" w14:textId="06C123B6" w:rsidR="008119A3" w:rsidRDefault="000A53D9">
      <w:pPr>
        <w:spacing w:after="0"/>
      </w:pPr>
      <w:r>
        <w:rPr>
          <w:rFonts w:ascii="Arial" w:eastAsia="Arial" w:hAnsi="Arial" w:cs="Arial"/>
          <w:b/>
        </w:rPr>
        <w:t xml:space="preserve">Jeremiah McLane  </w:t>
      </w:r>
    </w:p>
    <w:p w14:paraId="0000010D" w14:textId="77777777" w:rsidR="008119A3" w:rsidRDefault="000A53D9">
      <w:pPr>
        <w:spacing w:after="0"/>
      </w:pPr>
      <w:r>
        <w:rPr>
          <w:rFonts w:ascii="Arial" w:eastAsia="Arial" w:hAnsi="Arial" w:cs="Arial"/>
        </w:rPr>
        <w:t xml:space="preserve">Yes, </w:t>
      </w:r>
      <w:proofErr w:type="gramStart"/>
      <w:r>
        <w:rPr>
          <w:rFonts w:ascii="Arial" w:eastAsia="Arial" w:hAnsi="Arial" w:cs="Arial"/>
        </w:rPr>
        <w:t>you're</w:t>
      </w:r>
      <w:proofErr w:type="gramEnd"/>
      <w:r>
        <w:rPr>
          <w:rFonts w:ascii="Arial" w:eastAsia="Arial" w:hAnsi="Arial" w:cs="Arial"/>
        </w:rPr>
        <w:t xml:space="preserve"> right. You </w:t>
      </w:r>
      <w:proofErr w:type="gramStart"/>
      <w:r>
        <w:rPr>
          <w:rFonts w:ascii="Arial" w:eastAsia="Arial" w:hAnsi="Arial" w:cs="Arial"/>
        </w:rPr>
        <w:t>don't</w:t>
      </w:r>
      <w:proofErr w:type="gramEnd"/>
      <w:r>
        <w:rPr>
          <w:rFonts w:ascii="Arial" w:eastAsia="Arial" w:hAnsi="Arial" w:cs="Arial"/>
        </w:rPr>
        <w:t xml:space="preserve"> improvise that same way. It certainly takes work and</w:t>
      </w:r>
      <w:r>
        <w:rPr>
          <w:rFonts w:ascii="Arial" w:eastAsia="Arial" w:hAnsi="Arial" w:cs="Arial"/>
        </w:rPr>
        <w:t xml:space="preserve"> so you said a major and a minor. I </w:t>
      </w:r>
      <w:proofErr w:type="gramStart"/>
      <w:r>
        <w:rPr>
          <w:rFonts w:ascii="Arial" w:eastAsia="Arial" w:hAnsi="Arial" w:cs="Arial"/>
        </w:rPr>
        <w:t>can't</w:t>
      </w:r>
      <w:proofErr w:type="gramEnd"/>
      <w:r>
        <w:rPr>
          <w:rFonts w:ascii="Arial" w:eastAsia="Arial" w:hAnsi="Arial" w:cs="Arial"/>
        </w:rPr>
        <w:t xml:space="preserve"> quite figure out which one, I think I was happier having a structure actually.  I like having the structure. </w:t>
      </w:r>
    </w:p>
    <w:p w14:paraId="0000010E" w14:textId="77777777" w:rsidR="008119A3" w:rsidRDefault="008119A3">
      <w:pPr>
        <w:spacing w:after="0"/>
      </w:pPr>
    </w:p>
    <w:p w14:paraId="0000010F" w14:textId="3A83B1B8" w:rsidR="008119A3" w:rsidRDefault="000A53D9">
      <w:pPr>
        <w:spacing w:after="0"/>
      </w:pPr>
      <w:r>
        <w:rPr>
          <w:rFonts w:ascii="Arial" w:eastAsia="Arial" w:hAnsi="Arial" w:cs="Arial"/>
          <w:b/>
        </w:rPr>
        <w:t xml:space="preserve">Jeremiah McLane  </w:t>
      </w:r>
    </w:p>
    <w:p w14:paraId="00000110" w14:textId="77777777" w:rsidR="008119A3" w:rsidRDefault="000A53D9">
      <w:pPr>
        <w:spacing w:after="0"/>
      </w:pPr>
      <w:r>
        <w:rPr>
          <w:rFonts w:ascii="Arial" w:eastAsia="Arial" w:hAnsi="Arial" w:cs="Arial"/>
        </w:rPr>
        <w:t xml:space="preserve">Writing a good tune is a </w:t>
      </w:r>
      <w:proofErr w:type="gramStart"/>
      <w:r>
        <w:rPr>
          <w:rFonts w:ascii="Arial" w:eastAsia="Arial" w:hAnsi="Arial" w:cs="Arial"/>
        </w:rPr>
        <w:t>really fun</w:t>
      </w:r>
      <w:proofErr w:type="gramEnd"/>
      <w:r>
        <w:rPr>
          <w:rFonts w:ascii="Arial" w:eastAsia="Arial" w:hAnsi="Arial" w:cs="Arial"/>
        </w:rPr>
        <w:t xml:space="preserve"> experience, which is sort of taking the ar</w:t>
      </w:r>
      <w:r>
        <w:rPr>
          <w:rFonts w:ascii="Arial" w:eastAsia="Arial" w:hAnsi="Arial" w:cs="Arial"/>
        </w:rPr>
        <w:t xml:space="preserve">t of improvisation and then kind of like a freeze frame like oh, okay, so this moment of improvisation, now it's a tune and I'm going to do it this way over and over and over again. A true improviser might not be satisfied with that, </w:t>
      </w:r>
      <w:proofErr w:type="gramStart"/>
      <w:r>
        <w:rPr>
          <w:rFonts w:ascii="Arial" w:eastAsia="Arial" w:hAnsi="Arial" w:cs="Arial"/>
        </w:rPr>
        <w:t>they'd</w:t>
      </w:r>
      <w:proofErr w:type="gramEnd"/>
      <w:r>
        <w:rPr>
          <w:rFonts w:ascii="Arial" w:eastAsia="Arial" w:hAnsi="Arial" w:cs="Arial"/>
        </w:rPr>
        <w:t xml:space="preserve"> be like, no, I </w:t>
      </w:r>
      <w:r>
        <w:rPr>
          <w:rFonts w:ascii="Arial" w:eastAsia="Arial" w:hAnsi="Arial" w:cs="Arial"/>
        </w:rPr>
        <w:t xml:space="preserve">want to keep on experimenting. But it can make tune writing difficult sometimes, because </w:t>
      </w:r>
      <w:proofErr w:type="gramStart"/>
      <w:r>
        <w:rPr>
          <w:rFonts w:ascii="Arial" w:eastAsia="Arial" w:hAnsi="Arial" w:cs="Arial"/>
        </w:rPr>
        <w:t>it's</w:t>
      </w:r>
      <w:proofErr w:type="gramEnd"/>
      <w:r>
        <w:rPr>
          <w:rFonts w:ascii="Arial" w:eastAsia="Arial" w:hAnsi="Arial" w:cs="Arial"/>
        </w:rPr>
        <w:t xml:space="preserve"> hard to finish the darn thing because you keep changing it. You ever do that with a tune? </w:t>
      </w:r>
    </w:p>
    <w:p w14:paraId="00000111" w14:textId="77777777" w:rsidR="008119A3" w:rsidRDefault="008119A3">
      <w:pPr>
        <w:spacing w:after="0"/>
      </w:pPr>
    </w:p>
    <w:p w14:paraId="00000112" w14:textId="6945A6F3" w:rsidR="008119A3" w:rsidRDefault="000A53D9">
      <w:pPr>
        <w:spacing w:after="0"/>
      </w:pPr>
      <w:r>
        <w:rPr>
          <w:rFonts w:ascii="Arial" w:eastAsia="Arial" w:hAnsi="Arial" w:cs="Arial"/>
          <w:b/>
        </w:rPr>
        <w:t xml:space="preserve">Julie Vallimont  </w:t>
      </w:r>
    </w:p>
    <w:p w14:paraId="00000113" w14:textId="77777777" w:rsidR="008119A3" w:rsidRDefault="000A53D9">
      <w:pPr>
        <w:spacing w:after="0"/>
      </w:pPr>
      <w:r>
        <w:rPr>
          <w:rFonts w:ascii="Arial" w:eastAsia="Arial" w:hAnsi="Arial" w:cs="Arial"/>
        </w:rPr>
        <w:t xml:space="preserve">Oh, sure. I </w:t>
      </w:r>
      <w:proofErr w:type="gramStart"/>
      <w:r>
        <w:rPr>
          <w:rFonts w:ascii="Arial" w:eastAsia="Arial" w:hAnsi="Arial" w:cs="Arial"/>
        </w:rPr>
        <w:t>can't</w:t>
      </w:r>
      <w:proofErr w:type="gramEnd"/>
      <w:r>
        <w:rPr>
          <w:rFonts w:ascii="Arial" w:eastAsia="Arial" w:hAnsi="Arial" w:cs="Arial"/>
        </w:rPr>
        <w:t xml:space="preserve"> make up my mind about somet</w:t>
      </w:r>
      <w:r>
        <w:rPr>
          <w:rFonts w:ascii="Arial" w:eastAsia="Arial" w:hAnsi="Arial" w:cs="Arial"/>
        </w:rPr>
        <w:t xml:space="preserve">hing. But </w:t>
      </w:r>
      <w:proofErr w:type="gramStart"/>
      <w:r>
        <w:rPr>
          <w:rFonts w:ascii="Arial" w:eastAsia="Arial" w:hAnsi="Arial" w:cs="Arial"/>
        </w:rPr>
        <w:t>let's</w:t>
      </w:r>
      <w:proofErr w:type="gramEnd"/>
      <w:r>
        <w:rPr>
          <w:rFonts w:ascii="Arial" w:eastAsia="Arial" w:hAnsi="Arial" w:cs="Arial"/>
        </w:rPr>
        <w:t xml:space="preserve"> not talk about me writing tunes. </w:t>
      </w:r>
      <w:proofErr w:type="gramStart"/>
      <w:r>
        <w:rPr>
          <w:rFonts w:ascii="Arial" w:eastAsia="Arial" w:hAnsi="Arial" w:cs="Arial"/>
        </w:rPr>
        <w:t>Let's</w:t>
      </w:r>
      <w:proofErr w:type="gramEnd"/>
      <w:r>
        <w:rPr>
          <w:rFonts w:ascii="Arial" w:eastAsia="Arial" w:hAnsi="Arial" w:cs="Arial"/>
        </w:rPr>
        <w:t xml:space="preserve"> talk about you writing tunes because you've written a lot of tunes that have become like part of our collection of tunes that everybody plays. For Contra Pulse listeners, at Maine Fiddle Camp every yea</w:t>
      </w:r>
      <w:r>
        <w:rPr>
          <w:rFonts w:ascii="Arial" w:eastAsia="Arial" w:hAnsi="Arial" w:cs="Arial"/>
        </w:rPr>
        <w:t xml:space="preserve">r, </w:t>
      </w:r>
      <w:hyperlink r:id="rId33">
        <w:r>
          <w:rPr>
            <w:rFonts w:ascii="Arial" w:eastAsia="Arial" w:hAnsi="Arial" w:cs="Arial"/>
            <w:color w:val="1155CC"/>
            <w:u w:val="single"/>
          </w:rPr>
          <w:t>Lissa Schneckenburger</w:t>
        </w:r>
      </w:hyperlink>
      <w:r>
        <w:rPr>
          <w:rFonts w:ascii="Arial" w:eastAsia="Arial" w:hAnsi="Arial" w:cs="Arial"/>
        </w:rPr>
        <w:t xml:space="preserve"> instigates and we have "Jere-</w:t>
      </w:r>
      <w:proofErr w:type="spellStart"/>
      <w:r>
        <w:rPr>
          <w:rFonts w:ascii="Arial" w:eastAsia="Arial" w:hAnsi="Arial" w:cs="Arial"/>
        </w:rPr>
        <w:t>aoke</w:t>
      </w:r>
      <w:proofErr w:type="spellEnd"/>
      <w:r>
        <w:rPr>
          <w:rFonts w:ascii="Arial" w:eastAsia="Arial" w:hAnsi="Arial" w:cs="Arial"/>
        </w:rPr>
        <w:t xml:space="preserve">." She and I will go and find people to join us and </w:t>
      </w:r>
      <w:proofErr w:type="gramStart"/>
      <w:r>
        <w:rPr>
          <w:rFonts w:ascii="Arial" w:eastAsia="Arial" w:hAnsi="Arial" w:cs="Arial"/>
        </w:rPr>
        <w:t>we'll</w:t>
      </w:r>
      <w:proofErr w:type="gramEnd"/>
      <w:r>
        <w:rPr>
          <w:rFonts w:ascii="Arial" w:eastAsia="Arial" w:hAnsi="Arial" w:cs="Arial"/>
        </w:rPr>
        <w:t xml:space="preserve"> play Jeremiah McLane tunes for hours. And sometimes </w:t>
      </w:r>
      <w:proofErr w:type="gramStart"/>
      <w:r>
        <w:rPr>
          <w:rFonts w:ascii="Arial" w:eastAsia="Arial" w:hAnsi="Arial" w:cs="Arial"/>
        </w:rPr>
        <w:t>you're</w:t>
      </w:r>
      <w:proofErr w:type="gramEnd"/>
      <w:r>
        <w:rPr>
          <w:rFonts w:ascii="Arial" w:eastAsia="Arial" w:hAnsi="Arial" w:cs="Arial"/>
        </w:rPr>
        <w:t xml:space="preserve"> like, happy to not be there. </w:t>
      </w:r>
    </w:p>
    <w:p w14:paraId="00000114" w14:textId="77777777" w:rsidR="008119A3" w:rsidRDefault="008119A3">
      <w:pPr>
        <w:spacing w:after="0"/>
      </w:pPr>
    </w:p>
    <w:p w14:paraId="00000115" w14:textId="3022A094" w:rsidR="008119A3" w:rsidRDefault="000A53D9">
      <w:pPr>
        <w:spacing w:after="0"/>
      </w:pPr>
      <w:r>
        <w:rPr>
          <w:rFonts w:ascii="Arial" w:eastAsia="Arial" w:hAnsi="Arial" w:cs="Arial"/>
          <w:b/>
        </w:rPr>
        <w:t>Jeremi</w:t>
      </w:r>
      <w:r>
        <w:rPr>
          <w:rFonts w:ascii="Arial" w:eastAsia="Arial" w:hAnsi="Arial" w:cs="Arial"/>
          <w:b/>
        </w:rPr>
        <w:t xml:space="preserve">ah McLane  </w:t>
      </w:r>
    </w:p>
    <w:p w14:paraId="00000116" w14:textId="77777777" w:rsidR="008119A3" w:rsidRDefault="000A53D9">
      <w:pPr>
        <w:spacing w:after="0"/>
      </w:pPr>
      <w:r>
        <w:rPr>
          <w:rFonts w:ascii="Arial" w:eastAsia="Arial" w:hAnsi="Arial" w:cs="Arial"/>
        </w:rPr>
        <w:t>Oh no</w:t>
      </w:r>
      <w:proofErr w:type="gramStart"/>
      <w:r>
        <w:rPr>
          <w:rFonts w:ascii="Arial" w:eastAsia="Arial" w:hAnsi="Arial" w:cs="Arial"/>
        </w:rPr>
        <w:t>, actually, I</w:t>
      </w:r>
      <w:proofErr w:type="gramEnd"/>
      <w:r>
        <w:rPr>
          <w:rFonts w:ascii="Arial" w:eastAsia="Arial" w:hAnsi="Arial" w:cs="Arial"/>
        </w:rPr>
        <w:t xml:space="preserve"> mean, everybody wants that, come on.</w:t>
      </w:r>
    </w:p>
    <w:p w14:paraId="00000117" w14:textId="77777777" w:rsidR="008119A3" w:rsidRDefault="008119A3">
      <w:pPr>
        <w:spacing w:after="0"/>
      </w:pPr>
    </w:p>
    <w:p w14:paraId="00000118" w14:textId="3B77219C" w:rsidR="008119A3" w:rsidRDefault="000A53D9">
      <w:pPr>
        <w:spacing w:after="0"/>
      </w:pPr>
      <w:r>
        <w:rPr>
          <w:rFonts w:ascii="Arial" w:eastAsia="Arial" w:hAnsi="Arial" w:cs="Arial"/>
          <w:b/>
        </w:rPr>
        <w:t xml:space="preserve">Julie Vallimont  </w:t>
      </w:r>
    </w:p>
    <w:p w14:paraId="00000119" w14:textId="77777777" w:rsidR="008119A3" w:rsidRDefault="000A53D9">
      <w:pPr>
        <w:spacing w:after="0"/>
      </w:pPr>
      <w:proofErr w:type="gramStart"/>
      <w:r>
        <w:rPr>
          <w:rFonts w:ascii="Arial" w:eastAsia="Arial" w:hAnsi="Arial" w:cs="Arial"/>
        </w:rPr>
        <w:t>it's</w:t>
      </w:r>
      <w:proofErr w:type="gramEnd"/>
      <w:r>
        <w:rPr>
          <w:rFonts w:ascii="Arial" w:eastAsia="Arial" w:hAnsi="Arial" w:cs="Arial"/>
        </w:rPr>
        <w:t xml:space="preserve"> the best. </w:t>
      </w:r>
    </w:p>
    <w:p w14:paraId="0000011A" w14:textId="77777777" w:rsidR="008119A3" w:rsidRDefault="008119A3">
      <w:pPr>
        <w:spacing w:after="0"/>
      </w:pPr>
    </w:p>
    <w:p w14:paraId="0000011B" w14:textId="64514153" w:rsidR="008119A3" w:rsidRDefault="000A53D9">
      <w:pPr>
        <w:spacing w:after="0"/>
      </w:pPr>
      <w:r>
        <w:rPr>
          <w:rFonts w:ascii="Arial" w:eastAsia="Arial" w:hAnsi="Arial" w:cs="Arial"/>
          <w:b/>
        </w:rPr>
        <w:t xml:space="preserve">Jeremiah McLane  </w:t>
      </w:r>
    </w:p>
    <w:p w14:paraId="0000011C" w14:textId="77777777" w:rsidR="008119A3" w:rsidRDefault="000A53D9">
      <w:pPr>
        <w:spacing w:after="0"/>
      </w:pPr>
      <w:r>
        <w:rPr>
          <w:rFonts w:ascii="Arial" w:eastAsia="Arial" w:hAnsi="Arial" w:cs="Arial"/>
        </w:rPr>
        <w:t>Or it could be "Julie-</w:t>
      </w:r>
      <w:proofErr w:type="spellStart"/>
      <w:r>
        <w:rPr>
          <w:rFonts w:ascii="Arial" w:eastAsia="Arial" w:hAnsi="Arial" w:cs="Arial"/>
        </w:rPr>
        <w:t>aoke</w:t>
      </w:r>
      <w:proofErr w:type="spellEnd"/>
      <w:r>
        <w:rPr>
          <w:rFonts w:ascii="Arial" w:eastAsia="Arial" w:hAnsi="Arial" w:cs="Arial"/>
        </w:rPr>
        <w:t>," "Lissa-</w:t>
      </w:r>
      <w:proofErr w:type="spellStart"/>
      <w:r>
        <w:rPr>
          <w:rFonts w:ascii="Arial" w:eastAsia="Arial" w:hAnsi="Arial" w:cs="Arial"/>
        </w:rPr>
        <w:t>aoke</w:t>
      </w:r>
      <w:proofErr w:type="spellEnd"/>
      <w:r>
        <w:rPr>
          <w:rFonts w:ascii="Arial" w:eastAsia="Arial" w:hAnsi="Arial" w:cs="Arial"/>
        </w:rPr>
        <w:t xml:space="preserve">..." Everybody who writes tunes wants secretly, their tunes to be played </w:t>
      </w:r>
      <w:r>
        <w:rPr>
          <w:rFonts w:ascii="Arial" w:eastAsia="Arial" w:hAnsi="Arial" w:cs="Arial"/>
        </w:rPr>
        <w:t xml:space="preserve">by everybody. </w:t>
      </w:r>
      <w:proofErr w:type="gramStart"/>
      <w:r>
        <w:rPr>
          <w:rFonts w:ascii="Arial" w:eastAsia="Arial" w:hAnsi="Arial" w:cs="Arial"/>
        </w:rPr>
        <w:t>There's</w:t>
      </w:r>
      <w:proofErr w:type="gramEnd"/>
      <w:r>
        <w:rPr>
          <w:rFonts w:ascii="Arial" w:eastAsia="Arial" w:hAnsi="Arial" w:cs="Arial"/>
        </w:rPr>
        <w:t xml:space="preserve"> no question about that, in my mind. It might not be the motivation for writing it. But you know, nobody wants to be a composer in obscurity.  And yet, </w:t>
      </w:r>
      <w:proofErr w:type="gramStart"/>
      <w:r>
        <w:rPr>
          <w:rFonts w:ascii="Arial" w:eastAsia="Arial" w:hAnsi="Arial" w:cs="Arial"/>
        </w:rPr>
        <w:t>I'll</w:t>
      </w:r>
      <w:proofErr w:type="gramEnd"/>
      <w:r>
        <w:rPr>
          <w:rFonts w:ascii="Arial" w:eastAsia="Arial" w:hAnsi="Arial" w:cs="Arial"/>
        </w:rPr>
        <w:t xml:space="preserve"> be honest, I often write tunes and I think these just aren't going to be great</w:t>
      </w:r>
      <w:r>
        <w:rPr>
          <w:rFonts w:ascii="Arial" w:eastAsia="Arial" w:hAnsi="Arial" w:cs="Arial"/>
        </w:rPr>
        <w:t xml:space="preserve"> tunes for everybody else. You know, I can tell </w:t>
      </w:r>
      <w:proofErr w:type="gramStart"/>
      <w:r>
        <w:rPr>
          <w:rFonts w:ascii="Arial" w:eastAsia="Arial" w:hAnsi="Arial" w:cs="Arial"/>
        </w:rPr>
        <w:t>they're</w:t>
      </w:r>
      <w:proofErr w:type="gramEnd"/>
      <w:r>
        <w:rPr>
          <w:rFonts w:ascii="Arial" w:eastAsia="Arial" w:hAnsi="Arial" w:cs="Arial"/>
        </w:rPr>
        <w:t xml:space="preserve"> not. And then the weird thing is, you never know which ones are going to work for people, are going to speak to people. I mean, sometimes, you know, but I think it's really fun when people play a thin</w:t>
      </w:r>
      <w:r>
        <w:rPr>
          <w:rFonts w:ascii="Arial" w:eastAsia="Arial" w:hAnsi="Arial" w:cs="Arial"/>
        </w:rPr>
        <w:t xml:space="preserve">g that you've </w:t>
      </w:r>
      <w:proofErr w:type="gramStart"/>
      <w:r>
        <w:rPr>
          <w:rFonts w:ascii="Arial" w:eastAsia="Arial" w:hAnsi="Arial" w:cs="Arial"/>
        </w:rPr>
        <w:t>written</w:t>
      </w:r>
      <w:proofErr w:type="gramEnd"/>
      <w:r>
        <w:rPr>
          <w:rFonts w:ascii="Arial" w:eastAsia="Arial" w:hAnsi="Arial" w:cs="Arial"/>
        </w:rPr>
        <w:t xml:space="preserve"> and they do it differently. They cover it, and they do something different with it that you </w:t>
      </w:r>
      <w:proofErr w:type="gramStart"/>
      <w:r>
        <w:rPr>
          <w:rFonts w:ascii="Arial" w:eastAsia="Arial" w:hAnsi="Arial" w:cs="Arial"/>
        </w:rPr>
        <w:t>didn't</w:t>
      </w:r>
      <w:proofErr w:type="gramEnd"/>
      <w:r>
        <w:rPr>
          <w:rFonts w:ascii="Arial" w:eastAsia="Arial" w:hAnsi="Arial" w:cs="Arial"/>
        </w:rPr>
        <w:t xml:space="preserve"> think of. </w:t>
      </w:r>
      <w:proofErr w:type="gramStart"/>
      <w:r>
        <w:rPr>
          <w:rFonts w:ascii="Arial" w:eastAsia="Arial" w:hAnsi="Arial" w:cs="Arial"/>
        </w:rPr>
        <w:t>That's</w:t>
      </w:r>
      <w:proofErr w:type="gramEnd"/>
      <w:r>
        <w:rPr>
          <w:rFonts w:ascii="Arial" w:eastAsia="Arial" w:hAnsi="Arial" w:cs="Arial"/>
        </w:rPr>
        <w:t xml:space="preserve"> cool. </w:t>
      </w:r>
      <w:proofErr w:type="gramStart"/>
      <w:r>
        <w:rPr>
          <w:rFonts w:ascii="Arial" w:eastAsia="Arial" w:hAnsi="Arial" w:cs="Arial"/>
        </w:rPr>
        <w:t>That's</w:t>
      </w:r>
      <w:proofErr w:type="gramEnd"/>
      <w:r>
        <w:rPr>
          <w:rFonts w:ascii="Arial" w:eastAsia="Arial" w:hAnsi="Arial" w:cs="Arial"/>
        </w:rPr>
        <w:t xml:space="preserve"> like, I always tend to think, everything that every tune that goes out I've tried it basically every othe</w:t>
      </w:r>
      <w:r>
        <w:rPr>
          <w:rFonts w:ascii="Arial" w:eastAsia="Arial" w:hAnsi="Arial" w:cs="Arial"/>
        </w:rPr>
        <w:t xml:space="preserve">r possible way under the sun that it could possibly ever be played. Because I just </w:t>
      </w:r>
      <w:proofErr w:type="gramStart"/>
      <w:r>
        <w:rPr>
          <w:rFonts w:ascii="Arial" w:eastAsia="Arial" w:hAnsi="Arial" w:cs="Arial"/>
        </w:rPr>
        <w:t>have to</w:t>
      </w:r>
      <w:proofErr w:type="gramEnd"/>
      <w:r>
        <w:rPr>
          <w:rFonts w:ascii="Arial" w:eastAsia="Arial" w:hAnsi="Arial" w:cs="Arial"/>
        </w:rPr>
        <w:t xml:space="preserve"> do that otherwise I feel like well, it's going out and I didn't even explore. </w:t>
      </w:r>
      <w:r>
        <w:rPr>
          <w:rFonts w:ascii="Arial" w:eastAsia="Arial" w:hAnsi="Arial" w:cs="Arial"/>
        </w:rPr>
        <w:lastRenderedPageBreak/>
        <w:t xml:space="preserve">But it has happened to me so obviously, I </w:t>
      </w:r>
      <w:proofErr w:type="gramStart"/>
      <w:r>
        <w:rPr>
          <w:rFonts w:ascii="Arial" w:eastAsia="Arial" w:hAnsi="Arial" w:cs="Arial"/>
        </w:rPr>
        <w:t>don't</w:t>
      </w:r>
      <w:proofErr w:type="gramEnd"/>
      <w:r>
        <w:rPr>
          <w:rFonts w:ascii="Arial" w:eastAsia="Arial" w:hAnsi="Arial" w:cs="Arial"/>
        </w:rPr>
        <w:t xml:space="preserve"> do that. And </w:t>
      </w:r>
      <w:proofErr w:type="gramStart"/>
      <w:r>
        <w:rPr>
          <w:rFonts w:ascii="Arial" w:eastAsia="Arial" w:hAnsi="Arial" w:cs="Arial"/>
        </w:rPr>
        <w:t>what's</w:t>
      </w:r>
      <w:proofErr w:type="gramEnd"/>
      <w:r>
        <w:rPr>
          <w:rFonts w:ascii="Arial" w:eastAsia="Arial" w:hAnsi="Arial" w:cs="Arial"/>
        </w:rPr>
        <w:t xml:space="preserve"> the tune I'm thinki</w:t>
      </w:r>
      <w:r>
        <w:rPr>
          <w:rFonts w:ascii="Arial" w:eastAsia="Arial" w:hAnsi="Arial" w:cs="Arial"/>
        </w:rPr>
        <w:t>ng of?  Maybe Honey in the Woodpile.</w:t>
      </w:r>
    </w:p>
    <w:p w14:paraId="0000011D" w14:textId="77777777" w:rsidR="008119A3" w:rsidRDefault="008119A3">
      <w:pPr>
        <w:spacing w:after="0"/>
      </w:pPr>
    </w:p>
    <w:p w14:paraId="0000011E" w14:textId="1C43FD53" w:rsidR="008119A3" w:rsidRDefault="000A53D9">
      <w:pPr>
        <w:spacing w:after="0"/>
      </w:pPr>
      <w:r>
        <w:rPr>
          <w:rFonts w:ascii="Arial" w:eastAsia="Arial" w:hAnsi="Arial" w:cs="Arial"/>
          <w:b/>
        </w:rPr>
        <w:t xml:space="preserve">Julie Vallimont  </w:t>
      </w:r>
    </w:p>
    <w:p w14:paraId="0000011F" w14:textId="77777777" w:rsidR="008119A3" w:rsidRDefault="000A53D9">
      <w:pPr>
        <w:spacing w:after="0"/>
      </w:pPr>
      <w:r>
        <w:rPr>
          <w:rFonts w:ascii="Arial" w:eastAsia="Arial" w:hAnsi="Arial" w:cs="Arial"/>
        </w:rPr>
        <w:t xml:space="preserve"> Yeah, </w:t>
      </w:r>
      <w:proofErr w:type="gramStart"/>
      <w:r>
        <w:rPr>
          <w:rFonts w:ascii="Arial" w:eastAsia="Arial" w:hAnsi="Arial" w:cs="Arial"/>
        </w:rPr>
        <w:t>there's</w:t>
      </w:r>
      <w:proofErr w:type="gramEnd"/>
      <w:r>
        <w:rPr>
          <w:rFonts w:ascii="Arial" w:eastAsia="Arial" w:hAnsi="Arial" w:cs="Arial"/>
        </w:rPr>
        <w:t xml:space="preserve"> a few. </w:t>
      </w:r>
    </w:p>
    <w:p w14:paraId="00000120" w14:textId="77777777" w:rsidR="008119A3" w:rsidRDefault="008119A3">
      <w:pPr>
        <w:spacing w:after="0"/>
      </w:pPr>
    </w:p>
    <w:p w14:paraId="00000121" w14:textId="775A0967" w:rsidR="008119A3" w:rsidRDefault="000A53D9">
      <w:pPr>
        <w:spacing w:after="0"/>
      </w:pPr>
      <w:r>
        <w:rPr>
          <w:rFonts w:ascii="Arial" w:eastAsia="Arial" w:hAnsi="Arial" w:cs="Arial"/>
          <w:b/>
        </w:rPr>
        <w:t xml:space="preserve">Jeremiah McLane  </w:t>
      </w:r>
    </w:p>
    <w:p w14:paraId="00000122" w14:textId="77777777" w:rsidR="008119A3" w:rsidRDefault="000A53D9">
      <w:pPr>
        <w:spacing w:after="0"/>
      </w:pPr>
      <w:r>
        <w:rPr>
          <w:rFonts w:ascii="Arial" w:eastAsia="Arial" w:hAnsi="Arial" w:cs="Arial"/>
        </w:rPr>
        <w:t xml:space="preserve">Yeah, that one. </w:t>
      </w:r>
      <w:proofErr w:type="gramStart"/>
      <w:r>
        <w:rPr>
          <w:rFonts w:ascii="Arial" w:eastAsia="Arial" w:hAnsi="Arial" w:cs="Arial"/>
        </w:rPr>
        <w:t>It's</w:t>
      </w:r>
      <w:proofErr w:type="gramEnd"/>
      <w:r>
        <w:rPr>
          <w:rFonts w:ascii="Arial" w:eastAsia="Arial" w:hAnsi="Arial" w:cs="Arial"/>
        </w:rPr>
        <w:t xml:space="preserve"> somehow when I hear it played by other people. </w:t>
      </w:r>
      <w:proofErr w:type="gramStart"/>
      <w:r>
        <w:rPr>
          <w:rFonts w:ascii="Arial" w:eastAsia="Arial" w:hAnsi="Arial" w:cs="Arial"/>
        </w:rPr>
        <w:t>I'm</w:t>
      </w:r>
      <w:proofErr w:type="gramEnd"/>
      <w:r>
        <w:rPr>
          <w:rFonts w:ascii="Arial" w:eastAsia="Arial" w:hAnsi="Arial" w:cs="Arial"/>
        </w:rPr>
        <w:t xml:space="preserve"> like, oh, that that is so cool. But that's not how I imagined it would come </w:t>
      </w:r>
      <w:proofErr w:type="gramStart"/>
      <w:r>
        <w:rPr>
          <w:rFonts w:ascii="Arial" w:eastAsia="Arial" w:hAnsi="Arial" w:cs="Arial"/>
        </w:rPr>
        <w:t>out</w:t>
      </w:r>
      <w:proofErr w:type="gramEnd"/>
      <w:r>
        <w:rPr>
          <w:rFonts w:ascii="Arial" w:eastAsia="Arial" w:hAnsi="Arial" w:cs="Arial"/>
        </w:rPr>
        <w:t xml:space="preserve"> but I like that I actually prefer that, whatever, it's fantastic. </w:t>
      </w:r>
      <w:proofErr w:type="gramStart"/>
      <w:r>
        <w:rPr>
          <w:rFonts w:ascii="Arial" w:eastAsia="Arial" w:hAnsi="Arial" w:cs="Arial"/>
        </w:rPr>
        <w:t>So</w:t>
      </w:r>
      <w:proofErr w:type="gramEnd"/>
      <w:r>
        <w:rPr>
          <w:rFonts w:ascii="Arial" w:eastAsia="Arial" w:hAnsi="Arial" w:cs="Arial"/>
        </w:rPr>
        <w:t xml:space="preserve"> it was different than how it came o</w:t>
      </w:r>
      <w:r>
        <w:rPr>
          <w:rFonts w:ascii="Arial" w:eastAsia="Arial" w:hAnsi="Arial" w:cs="Arial"/>
        </w:rPr>
        <w:t xml:space="preserve">ut on my end. But </w:t>
      </w:r>
      <w:proofErr w:type="gramStart"/>
      <w:r>
        <w:rPr>
          <w:rFonts w:ascii="Arial" w:eastAsia="Arial" w:hAnsi="Arial" w:cs="Arial"/>
        </w:rPr>
        <w:t>that's</w:t>
      </w:r>
      <w:proofErr w:type="gramEnd"/>
      <w:r>
        <w:rPr>
          <w:rFonts w:ascii="Arial" w:eastAsia="Arial" w:hAnsi="Arial" w:cs="Arial"/>
        </w:rPr>
        <w:t xml:space="preserve"> cool. I mean, </w:t>
      </w:r>
      <w:proofErr w:type="gramStart"/>
      <w:r>
        <w:rPr>
          <w:rFonts w:ascii="Arial" w:eastAsia="Arial" w:hAnsi="Arial" w:cs="Arial"/>
        </w:rPr>
        <w:t>that's</w:t>
      </w:r>
      <w:proofErr w:type="gramEnd"/>
      <w:r>
        <w:rPr>
          <w:rFonts w:ascii="Arial" w:eastAsia="Arial" w:hAnsi="Arial" w:cs="Arial"/>
        </w:rPr>
        <w:t xml:space="preserve"> a great thing to have happen. Yeah, wish that would happen more.</w:t>
      </w:r>
    </w:p>
    <w:p w14:paraId="00000123" w14:textId="77777777" w:rsidR="008119A3" w:rsidRDefault="008119A3">
      <w:pPr>
        <w:spacing w:after="0"/>
      </w:pPr>
    </w:p>
    <w:p w14:paraId="00000124" w14:textId="5427B3B8" w:rsidR="008119A3" w:rsidRDefault="000A53D9">
      <w:pPr>
        <w:spacing w:after="0"/>
      </w:pPr>
      <w:r>
        <w:rPr>
          <w:rFonts w:ascii="Arial" w:eastAsia="Arial" w:hAnsi="Arial" w:cs="Arial"/>
          <w:b/>
        </w:rPr>
        <w:t xml:space="preserve">Julie Vallimont  </w:t>
      </w:r>
    </w:p>
    <w:p w14:paraId="00000125" w14:textId="77777777" w:rsidR="008119A3" w:rsidRDefault="000A53D9">
      <w:pPr>
        <w:spacing w:after="0"/>
      </w:pPr>
      <w:r>
        <w:rPr>
          <w:rFonts w:ascii="Arial" w:eastAsia="Arial" w:hAnsi="Arial" w:cs="Arial"/>
        </w:rPr>
        <w:t>Then it enters the folk process. It gets folk processed.</w:t>
      </w:r>
    </w:p>
    <w:p w14:paraId="00000126" w14:textId="77777777" w:rsidR="008119A3" w:rsidRDefault="008119A3">
      <w:pPr>
        <w:spacing w:after="0"/>
      </w:pPr>
    </w:p>
    <w:p w14:paraId="00000127" w14:textId="12268B10" w:rsidR="008119A3" w:rsidRDefault="000A53D9">
      <w:pPr>
        <w:spacing w:after="0"/>
      </w:pPr>
      <w:r>
        <w:rPr>
          <w:rFonts w:ascii="Arial" w:eastAsia="Arial" w:hAnsi="Arial" w:cs="Arial"/>
          <w:b/>
        </w:rPr>
        <w:t xml:space="preserve">Jeremiah McLane  </w:t>
      </w:r>
    </w:p>
    <w:p w14:paraId="00000128" w14:textId="77777777" w:rsidR="008119A3" w:rsidRDefault="000A53D9">
      <w:pPr>
        <w:spacing w:after="0"/>
      </w:pPr>
      <w:r>
        <w:rPr>
          <w:rFonts w:ascii="Arial" w:eastAsia="Arial" w:hAnsi="Arial" w:cs="Arial"/>
        </w:rPr>
        <w:t xml:space="preserve">I wish that would happen been more, but what can you do? You can pay people to play your tunes. </w:t>
      </w:r>
      <w:proofErr w:type="gramStart"/>
      <w:r>
        <w:rPr>
          <w:rFonts w:ascii="Arial" w:eastAsia="Arial" w:hAnsi="Arial" w:cs="Arial"/>
        </w:rPr>
        <w:t>Actually, I'll</w:t>
      </w:r>
      <w:proofErr w:type="gramEnd"/>
      <w:r>
        <w:rPr>
          <w:rFonts w:ascii="Arial" w:eastAsia="Arial" w:hAnsi="Arial" w:cs="Arial"/>
        </w:rPr>
        <w:t xml:space="preserve"> be honest, it really helps if you're writing with awareness for stringed instruments. You know, like being a pianist and an accordionist, it can </w:t>
      </w:r>
      <w:r>
        <w:rPr>
          <w:rFonts w:ascii="Arial" w:eastAsia="Arial" w:hAnsi="Arial" w:cs="Arial"/>
        </w:rPr>
        <w:t xml:space="preserve">just lead you to forget, oh, there's people that are crossing strings and have, I think, you </w:t>
      </w:r>
      <w:proofErr w:type="gramStart"/>
      <w:r>
        <w:rPr>
          <w:rFonts w:ascii="Arial" w:eastAsia="Arial" w:hAnsi="Arial" w:cs="Arial"/>
        </w:rPr>
        <w:t>know,  fiddle</w:t>
      </w:r>
      <w:proofErr w:type="gramEnd"/>
      <w:r>
        <w:rPr>
          <w:rFonts w:ascii="Arial" w:eastAsia="Arial" w:hAnsi="Arial" w:cs="Arial"/>
        </w:rPr>
        <w:t xml:space="preserve"> is a dominant instrument in this world, we have to acknowledge that. If </w:t>
      </w:r>
      <w:proofErr w:type="gramStart"/>
      <w:r>
        <w:rPr>
          <w:rFonts w:ascii="Arial" w:eastAsia="Arial" w:hAnsi="Arial" w:cs="Arial"/>
        </w:rPr>
        <w:t>you're</w:t>
      </w:r>
      <w:proofErr w:type="gramEnd"/>
      <w:r>
        <w:rPr>
          <w:rFonts w:ascii="Arial" w:eastAsia="Arial" w:hAnsi="Arial" w:cs="Arial"/>
        </w:rPr>
        <w:t xml:space="preserve"> writing tunes that sound horrible, or just are simply horrible to play</w:t>
      </w:r>
      <w:r>
        <w:rPr>
          <w:rFonts w:ascii="Arial" w:eastAsia="Arial" w:hAnsi="Arial" w:cs="Arial"/>
        </w:rPr>
        <w:t xml:space="preserve"> on the violin, it's kind of like, what's the point? You know, why would you do that? </w:t>
      </w:r>
      <w:proofErr w:type="gramStart"/>
      <w:r>
        <w:rPr>
          <w:rFonts w:ascii="Arial" w:eastAsia="Arial" w:hAnsi="Arial" w:cs="Arial"/>
        </w:rPr>
        <w:t>You're</w:t>
      </w:r>
      <w:proofErr w:type="gramEnd"/>
      <w:r>
        <w:rPr>
          <w:rFonts w:ascii="Arial" w:eastAsia="Arial" w:hAnsi="Arial" w:cs="Arial"/>
        </w:rPr>
        <w:t xml:space="preserve"> writing for an instrument.</w:t>
      </w:r>
    </w:p>
    <w:p w14:paraId="00000129" w14:textId="77777777" w:rsidR="008119A3" w:rsidRDefault="008119A3">
      <w:pPr>
        <w:spacing w:after="0"/>
      </w:pPr>
    </w:p>
    <w:p w14:paraId="0000012A" w14:textId="6BB1A9E5" w:rsidR="008119A3" w:rsidRDefault="000A53D9">
      <w:pPr>
        <w:spacing w:after="0"/>
      </w:pPr>
      <w:r>
        <w:rPr>
          <w:rFonts w:ascii="Arial" w:eastAsia="Arial" w:hAnsi="Arial" w:cs="Arial"/>
          <w:b/>
        </w:rPr>
        <w:t xml:space="preserve">Julie Vallimont  </w:t>
      </w:r>
    </w:p>
    <w:p w14:paraId="0000012B" w14:textId="77777777" w:rsidR="008119A3" w:rsidRDefault="000A53D9">
      <w:pPr>
        <w:spacing w:after="0"/>
      </w:pPr>
      <w:r>
        <w:rPr>
          <w:rFonts w:ascii="Arial" w:eastAsia="Arial" w:hAnsi="Arial" w:cs="Arial"/>
        </w:rPr>
        <w:t>How did you learn? How did you learn to write tunes that were good on the violin?</w:t>
      </w:r>
    </w:p>
    <w:p w14:paraId="0000012C" w14:textId="77777777" w:rsidR="008119A3" w:rsidRDefault="008119A3">
      <w:pPr>
        <w:spacing w:after="0"/>
      </w:pPr>
    </w:p>
    <w:p w14:paraId="0000012D" w14:textId="22C386B8" w:rsidR="008119A3" w:rsidRDefault="000A53D9">
      <w:pPr>
        <w:spacing w:after="0"/>
      </w:pPr>
      <w:r>
        <w:rPr>
          <w:rFonts w:ascii="Arial" w:eastAsia="Arial" w:hAnsi="Arial" w:cs="Arial"/>
          <w:b/>
        </w:rPr>
        <w:t xml:space="preserve">Jeremiah McLane  </w:t>
      </w:r>
    </w:p>
    <w:p w14:paraId="0000012E" w14:textId="77777777" w:rsidR="008119A3" w:rsidRDefault="000A53D9">
      <w:pPr>
        <w:spacing w:after="0"/>
      </w:pPr>
      <w:r>
        <w:rPr>
          <w:rFonts w:ascii="Arial" w:eastAsia="Arial" w:hAnsi="Arial" w:cs="Arial"/>
        </w:rPr>
        <w:t xml:space="preserve">I </w:t>
      </w:r>
      <w:proofErr w:type="gramStart"/>
      <w:r>
        <w:rPr>
          <w:rFonts w:ascii="Arial" w:eastAsia="Arial" w:hAnsi="Arial" w:cs="Arial"/>
        </w:rPr>
        <w:t>didn't</w:t>
      </w:r>
      <w:proofErr w:type="gramEnd"/>
      <w:r>
        <w:rPr>
          <w:rFonts w:ascii="Arial" w:eastAsia="Arial" w:hAnsi="Arial" w:cs="Arial"/>
        </w:rPr>
        <w:t>.</w:t>
      </w:r>
    </w:p>
    <w:p w14:paraId="0000012F" w14:textId="77777777" w:rsidR="008119A3" w:rsidRDefault="008119A3">
      <w:pPr>
        <w:spacing w:after="0"/>
      </w:pPr>
    </w:p>
    <w:p w14:paraId="00000130" w14:textId="421404BB" w:rsidR="008119A3" w:rsidRDefault="000A53D9">
      <w:pPr>
        <w:spacing w:after="0"/>
      </w:pPr>
      <w:r>
        <w:rPr>
          <w:rFonts w:ascii="Arial" w:eastAsia="Arial" w:hAnsi="Arial" w:cs="Arial"/>
          <w:b/>
        </w:rPr>
        <w:t xml:space="preserve">Julie Vallimont  </w:t>
      </w:r>
    </w:p>
    <w:p w14:paraId="00000131" w14:textId="77777777" w:rsidR="008119A3" w:rsidRDefault="000A53D9">
      <w:pPr>
        <w:spacing w:after="0"/>
      </w:pPr>
      <w:r>
        <w:rPr>
          <w:rFonts w:ascii="Arial" w:eastAsia="Arial" w:hAnsi="Arial" w:cs="Arial"/>
        </w:rPr>
        <w:t xml:space="preserve">I mean, </w:t>
      </w:r>
      <w:proofErr w:type="gramStart"/>
      <w:r>
        <w:rPr>
          <w:rFonts w:ascii="Arial" w:eastAsia="Arial" w:hAnsi="Arial" w:cs="Arial"/>
        </w:rPr>
        <w:t>that's</w:t>
      </w:r>
      <w:proofErr w:type="gramEnd"/>
      <w:r>
        <w:rPr>
          <w:rFonts w:ascii="Arial" w:eastAsia="Arial" w:hAnsi="Arial" w:cs="Arial"/>
        </w:rPr>
        <w:t xml:space="preserve"> why it's so nice. I love playing your tunes, because </w:t>
      </w:r>
      <w:proofErr w:type="gramStart"/>
      <w:r>
        <w:rPr>
          <w:rFonts w:ascii="Arial" w:eastAsia="Arial" w:hAnsi="Arial" w:cs="Arial"/>
        </w:rPr>
        <w:t>they're</w:t>
      </w:r>
      <w:proofErr w:type="gramEnd"/>
      <w:r>
        <w:rPr>
          <w:rFonts w:ascii="Arial" w:eastAsia="Arial" w:hAnsi="Arial" w:cs="Arial"/>
        </w:rPr>
        <w:t xml:space="preserve"> written by an accordion player, piano player for once. </w:t>
      </w:r>
    </w:p>
    <w:p w14:paraId="00000132" w14:textId="77777777" w:rsidR="008119A3" w:rsidRDefault="008119A3">
      <w:pPr>
        <w:spacing w:after="0"/>
      </w:pPr>
    </w:p>
    <w:p w14:paraId="00000133" w14:textId="15064324" w:rsidR="008119A3" w:rsidRDefault="000A53D9">
      <w:pPr>
        <w:spacing w:after="0"/>
      </w:pPr>
      <w:r>
        <w:rPr>
          <w:rFonts w:ascii="Arial" w:eastAsia="Arial" w:hAnsi="Arial" w:cs="Arial"/>
          <w:b/>
        </w:rPr>
        <w:t xml:space="preserve">Jeremiah McLane  </w:t>
      </w:r>
    </w:p>
    <w:p w14:paraId="00000134" w14:textId="77777777" w:rsidR="008119A3" w:rsidRDefault="000A53D9">
      <w:pPr>
        <w:spacing w:after="0"/>
      </w:pPr>
      <w:proofErr w:type="gramStart"/>
      <w:r>
        <w:rPr>
          <w:rFonts w:ascii="Arial" w:eastAsia="Arial" w:hAnsi="Arial" w:cs="Arial"/>
        </w:rPr>
        <w:t>It's</w:t>
      </w:r>
      <w:proofErr w:type="gramEnd"/>
      <w:r>
        <w:rPr>
          <w:rFonts w:ascii="Arial" w:eastAsia="Arial" w:hAnsi="Arial" w:cs="Arial"/>
        </w:rPr>
        <w:t xml:space="preserve"> true that accordion has its own thing. I will say that I wr</w:t>
      </w:r>
      <w:r>
        <w:rPr>
          <w:rFonts w:ascii="Arial" w:eastAsia="Arial" w:hAnsi="Arial" w:cs="Arial"/>
        </w:rPr>
        <w:t xml:space="preserve">ote a tune, I remember, I think it was called Jehovah's Retreat without really thinking about it at all. And somebody said, several people, guitar players said, oh this is great on the guitar. And </w:t>
      </w:r>
      <w:proofErr w:type="gramStart"/>
      <w:r>
        <w:rPr>
          <w:rFonts w:ascii="Arial" w:eastAsia="Arial" w:hAnsi="Arial" w:cs="Arial"/>
        </w:rPr>
        <w:t>I'm</w:t>
      </w:r>
      <w:proofErr w:type="gramEnd"/>
      <w:r>
        <w:rPr>
          <w:rFonts w:ascii="Arial" w:eastAsia="Arial" w:hAnsi="Arial" w:cs="Arial"/>
        </w:rPr>
        <w:t xml:space="preserve"> like, it is? Because it because that fooled me, I </w:t>
      </w:r>
      <w:proofErr w:type="gramStart"/>
      <w:r>
        <w:rPr>
          <w:rFonts w:ascii="Arial" w:eastAsia="Arial" w:hAnsi="Arial" w:cs="Arial"/>
        </w:rPr>
        <w:t>would</w:t>
      </w:r>
      <w:r>
        <w:rPr>
          <w:rFonts w:ascii="Arial" w:eastAsia="Arial" w:hAnsi="Arial" w:cs="Arial"/>
        </w:rPr>
        <w:t>n't</w:t>
      </w:r>
      <w:proofErr w:type="gramEnd"/>
      <w:r>
        <w:rPr>
          <w:rFonts w:ascii="Arial" w:eastAsia="Arial" w:hAnsi="Arial" w:cs="Arial"/>
        </w:rPr>
        <w:t xml:space="preserve"> have guessed that. I mean, to be honest, if </w:t>
      </w:r>
      <w:proofErr w:type="gramStart"/>
      <w:r>
        <w:rPr>
          <w:rFonts w:ascii="Arial" w:eastAsia="Arial" w:hAnsi="Arial" w:cs="Arial"/>
        </w:rPr>
        <w:t>you're</w:t>
      </w:r>
      <w:proofErr w:type="gramEnd"/>
      <w:r>
        <w:rPr>
          <w:rFonts w:ascii="Arial" w:eastAsia="Arial" w:hAnsi="Arial" w:cs="Arial"/>
        </w:rPr>
        <w:t xml:space="preserve"> writing tunes that are good, and they're not ridiculous, they should be fine on the violin, you know? I'll be honest, the one thing that I don't do well is </w:t>
      </w:r>
      <w:proofErr w:type="gramStart"/>
      <w:r>
        <w:rPr>
          <w:rFonts w:ascii="Arial" w:eastAsia="Arial" w:hAnsi="Arial" w:cs="Arial"/>
        </w:rPr>
        <w:t>hear</w:t>
      </w:r>
      <w:proofErr w:type="gramEnd"/>
      <w:r>
        <w:rPr>
          <w:rFonts w:ascii="Arial" w:eastAsia="Arial" w:hAnsi="Arial" w:cs="Arial"/>
        </w:rPr>
        <w:t xml:space="preserve"> the sound of the violin, when I'll write</w:t>
      </w:r>
      <w:r>
        <w:rPr>
          <w:rFonts w:ascii="Arial" w:eastAsia="Arial" w:hAnsi="Arial" w:cs="Arial"/>
        </w:rPr>
        <w:t xml:space="preserve"> in F, I'll write often in F because I love F. Has great sonority. And then because I like relative minor, I ended up in D minor and then a lot of times D minor. Again, depending on what your contour is like of the melody it </w:t>
      </w:r>
      <w:proofErr w:type="gramStart"/>
      <w:r>
        <w:rPr>
          <w:rFonts w:ascii="Arial" w:eastAsia="Arial" w:hAnsi="Arial" w:cs="Arial"/>
        </w:rPr>
        <w:t>actually might</w:t>
      </w:r>
      <w:proofErr w:type="gramEnd"/>
      <w:r>
        <w:rPr>
          <w:rFonts w:ascii="Arial" w:eastAsia="Arial" w:hAnsi="Arial" w:cs="Arial"/>
        </w:rPr>
        <w:t xml:space="preserve"> be better in G m</w:t>
      </w:r>
      <w:r>
        <w:rPr>
          <w:rFonts w:ascii="Arial" w:eastAsia="Arial" w:hAnsi="Arial" w:cs="Arial"/>
        </w:rPr>
        <w:t xml:space="preserve">inor on the fiddle, or something like D minor... </w:t>
      </w:r>
      <w:proofErr w:type="gramStart"/>
      <w:r>
        <w:rPr>
          <w:rFonts w:ascii="Arial" w:eastAsia="Arial" w:hAnsi="Arial" w:cs="Arial"/>
        </w:rPr>
        <w:t>So</w:t>
      </w:r>
      <w:proofErr w:type="gramEnd"/>
      <w:r>
        <w:rPr>
          <w:rFonts w:ascii="Arial" w:eastAsia="Arial" w:hAnsi="Arial" w:cs="Arial"/>
        </w:rPr>
        <w:t xml:space="preserve"> I don't always know what it's </w:t>
      </w:r>
      <w:proofErr w:type="spellStart"/>
      <w:r>
        <w:rPr>
          <w:rFonts w:ascii="Arial" w:eastAsia="Arial" w:hAnsi="Arial" w:cs="Arial"/>
        </w:rPr>
        <w:t>gonna</w:t>
      </w:r>
      <w:proofErr w:type="spellEnd"/>
      <w:r>
        <w:rPr>
          <w:rFonts w:ascii="Arial" w:eastAsia="Arial" w:hAnsi="Arial" w:cs="Arial"/>
        </w:rPr>
        <w:t xml:space="preserve"> sound like on the violin.  </w:t>
      </w:r>
      <w:proofErr w:type="gramStart"/>
      <w:r>
        <w:rPr>
          <w:rFonts w:ascii="Arial" w:eastAsia="Arial" w:hAnsi="Arial" w:cs="Arial"/>
        </w:rPr>
        <w:t>I'm</w:t>
      </w:r>
      <w:proofErr w:type="gramEnd"/>
      <w:r>
        <w:rPr>
          <w:rFonts w:ascii="Arial" w:eastAsia="Arial" w:hAnsi="Arial" w:cs="Arial"/>
        </w:rPr>
        <w:t xml:space="preserve"> not </w:t>
      </w:r>
      <w:r>
        <w:rPr>
          <w:rFonts w:ascii="Arial" w:eastAsia="Arial" w:hAnsi="Arial" w:cs="Arial"/>
        </w:rPr>
        <w:lastRenderedPageBreak/>
        <w:t xml:space="preserve">trained well enough to play something and hear it on an instrument that's other than what I'm playing. I mean, I think </w:t>
      </w:r>
      <w:proofErr w:type="gramStart"/>
      <w:r>
        <w:rPr>
          <w:rFonts w:ascii="Arial" w:eastAsia="Arial" w:hAnsi="Arial" w:cs="Arial"/>
        </w:rPr>
        <w:t>it's</w:t>
      </w:r>
      <w:proofErr w:type="gramEnd"/>
      <w:r>
        <w:rPr>
          <w:rFonts w:ascii="Arial" w:eastAsia="Arial" w:hAnsi="Arial" w:cs="Arial"/>
        </w:rPr>
        <w:t xml:space="preserve"> a great s</w:t>
      </w:r>
      <w:r>
        <w:rPr>
          <w:rFonts w:ascii="Arial" w:eastAsia="Arial" w:hAnsi="Arial" w:cs="Arial"/>
        </w:rPr>
        <w:t xml:space="preserve">kill to have. I know people that can do that. </w:t>
      </w:r>
      <w:proofErr w:type="gramStart"/>
      <w:r>
        <w:rPr>
          <w:rFonts w:ascii="Arial" w:eastAsia="Arial" w:hAnsi="Arial" w:cs="Arial"/>
        </w:rPr>
        <w:t>So</w:t>
      </w:r>
      <w:proofErr w:type="gramEnd"/>
      <w:r>
        <w:rPr>
          <w:rFonts w:ascii="Arial" w:eastAsia="Arial" w:hAnsi="Arial" w:cs="Arial"/>
        </w:rPr>
        <w:t xml:space="preserve"> I have to go to send it to somebody. Could you play this?</w:t>
      </w:r>
    </w:p>
    <w:p w14:paraId="00000135" w14:textId="77777777" w:rsidR="008119A3" w:rsidRDefault="008119A3">
      <w:pPr>
        <w:spacing w:after="0"/>
      </w:pPr>
    </w:p>
    <w:p w14:paraId="00000136" w14:textId="2C4A8150" w:rsidR="008119A3" w:rsidRDefault="000A53D9">
      <w:pPr>
        <w:spacing w:after="0"/>
      </w:pPr>
      <w:r>
        <w:rPr>
          <w:rFonts w:ascii="Arial" w:eastAsia="Arial" w:hAnsi="Arial" w:cs="Arial"/>
          <w:b/>
        </w:rPr>
        <w:t xml:space="preserve">Julie Vallimont  </w:t>
      </w:r>
    </w:p>
    <w:p w14:paraId="00000137" w14:textId="77777777" w:rsidR="008119A3" w:rsidRDefault="000A53D9">
      <w:pPr>
        <w:spacing w:after="0"/>
      </w:pPr>
      <w:r>
        <w:rPr>
          <w:rFonts w:ascii="Arial" w:eastAsia="Arial" w:hAnsi="Arial" w:cs="Arial"/>
        </w:rPr>
        <w:t>Get it fiddle tested. I do that with my tunes.</w:t>
      </w:r>
    </w:p>
    <w:p w14:paraId="00000138" w14:textId="77777777" w:rsidR="008119A3" w:rsidRDefault="008119A3">
      <w:pPr>
        <w:spacing w:after="0"/>
      </w:pPr>
    </w:p>
    <w:p w14:paraId="00000139" w14:textId="414FAD9C" w:rsidR="008119A3" w:rsidRDefault="000A53D9">
      <w:pPr>
        <w:spacing w:after="0"/>
      </w:pPr>
      <w:r>
        <w:rPr>
          <w:rFonts w:ascii="Arial" w:eastAsia="Arial" w:hAnsi="Arial" w:cs="Arial"/>
          <w:b/>
        </w:rPr>
        <w:t xml:space="preserve">Jeremiah McLane  </w:t>
      </w:r>
    </w:p>
    <w:p w14:paraId="0000013A" w14:textId="77777777" w:rsidR="008119A3" w:rsidRDefault="000A53D9">
      <w:pPr>
        <w:spacing w:after="0"/>
      </w:pPr>
      <w:r>
        <w:rPr>
          <w:rFonts w:ascii="Arial" w:eastAsia="Arial" w:hAnsi="Arial" w:cs="Arial"/>
        </w:rPr>
        <w:t>Yeah, get it fiddle tested.</w:t>
      </w:r>
    </w:p>
    <w:p w14:paraId="0000013B" w14:textId="77777777" w:rsidR="008119A3" w:rsidRDefault="008119A3">
      <w:pPr>
        <w:spacing w:after="0"/>
      </w:pPr>
    </w:p>
    <w:p w14:paraId="0000013C" w14:textId="28C40174" w:rsidR="008119A3" w:rsidRDefault="000A53D9">
      <w:pPr>
        <w:spacing w:after="0"/>
      </w:pPr>
      <w:r>
        <w:rPr>
          <w:rFonts w:ascii="Arial" w:eastAsia="Arial" w:hAnsi="Arial" w:cs="Arial"/>
          <w:b/>
        </w:rPr>
        <w:t xml:space="preserve">Julie Vallimont  </w:t>
      </w:r>
    </w:p>
    <w:p w14:paraId="0000013D" w14:textId="77777777" w:rsidR="008119A3" w:rsidRDefault="000A53D9">
      <w:pPr>
        <w:spacing w:after="0"/>
      </w:pPr>
      <w:r>
        <w:rPr>
          <w:rFonts w:ascii="Arial" w:eastAsia="Arial" w:hAnsi="Arial" w:cs="Arial"/>
        </w:rPr>
        <w:t xml:space="preserve">I have them like smooth out the squirrely parts or say the parts that would make a lot more sense. I think some of your most beloved tunes have a certain lyricism in them that makes them </w:t>
      </w:r>
      <w:proofErr w:type="gramStart"/>
      <w:r>
        <w:rPr>
          <w:rFonts w:ascii="Arial" w:eastAsia="Arial" w:hAnsi="Arial" w:cs="Arial"/>
        </w:rPr>
        <w:t>really great</w:t>
      </w:r>
      <w:proofErr w:type="gramEnd"/>
      <w:r>
        <w:rPr>
          <w:rFonts w:ascii="Arial" w:eastAsia="Arial" w:hAnsi="Arial" w:cs="Arial"/>
        </w:rPr>
        <w:t xml:space="preserve"> contra dance tunes. I mean, you can sing them. </w:t>
      </w:r>
      <w:proofErr w:type="gramStart"/>
      <w:r>
        <w:rPr>
          <w:rFonts w:ascii="Arial" w:eastAsia="Arial" w:hAnsi="Arial" w:cs="Arial"/>
        </w:rPr>
        <w:t>That'</w:t>
      </w:r>
      <w:r>
        <w:rPr>
          <w:rFonts w:ascii="Arial" w:eastAsia="Arial" w:hAnsi="Arial" w:cs="Arial"/>
        </w:rPr>
        <w:t>s</w:t>
      </w:r>
      <w:proofErr w:type="gramEnd"/>
      <w:r>
        <w:rPr>
          <w:rFonts w:ascii="Arial" w:eastAsia="Arial" w:hAnsi="Arial" w:cs="Arial"/>
        </w:rPr>
        <w:t xml:space="preserve"> why "Jerry-</w:t>
      </w:r>
      <w:proofErr w:type="spellStart"/>
      <w:r>
        <w:rPr>
          <w:rFonts w:ascii="Arial" w:eastAsia="Arial" w:hAnsi="Arial" w:cs="Arial"/>
        </w:rPr>
        <w:t>aoke</w:t>
      </w:r>
      <w:proofErr w:type="spellEnd"/>
      <w:r>
        <w:rPr>
          <w:rFonts w:ascii="Arial" w:eastAsia="Arial" w:hAnsi="Arial" w:cs="Arial"/>
        </w:rPr>
        <w:t xml:space="preserve">" is so fun. </w:t>
      </w:r>
    </w:p>
    <w:p w14:paraId="0000013E" w14:textId="77777777" w:rsidR="008119A3" w:rsidRDefault="008119A3">
      <w:pPr>
        <w:spacing w:after="0"/>
      </w:pPr>
    </w:p>
    <w:p w14:paraId="0000013F" w14:textId="0278996F" w:rsidR="008119A3" w:rsidRDefault="000A53D9">
      <w:pPr>
        <w:spacing w:after="0"/>
      </w:pPr>
      <w:r>
        <w:rPr>
          <w:rFonts w:ascii="Arial" w:eastAsia="Arial" w:hAnsi="Arial" w:cs="Arial"/>
          <w:b/>
        </w:rPr>
        <w:t xml:space="preserve">Jeremiah McLane  </w:t>
      </w:r>
    </w:p>
    <w:p w14:paraId="00000140" w14:textId="77777777" w:rsidR="008119A3" w:rsidRDefault="000A53D9">
      <w:pPr>
        <w:spacing w:after="0"/>
      </w:pPr>
      <w:r>
        <w:rPr>
          <w:rFonts w:ascii="Arial" w:eastAsia="Arial" w:hAnsi="Arial" w:cs="Arial"/>
        </w:rPr>
        <w:t>Oh, is that true, you can sing them?</w:t>
      </w:r>
    </w:p>
    <w:p w14:paraId="00000141" w14:textId="77777777" w:rsidR="008119A3" w:rsidRDefault="008119A3">
      <w:pPr>
        <w:spacing w:after="0"/>
      </w:pPr>
    </w:p>
    <w:p w14:paraId="00000142" w14:textId="67A2E614" w:rsidR="008119A3" w:rsidRDefault="000A53D9">
      <w:pPr>
        <w:spacing w:after="0"/>
      </w:pPr>
      <w:r>
        <w:rPr>
          <w:rFonts w:ascii="Arial" w:eastAsia="Arial" w:hAnsi="Arial" w:cs="Arial"/>
          <w:b/>
        </w:rPr>
        <w:t xml:space="preserve">Julie Vallimont  </w:t>
      </w:r>
    </w:p>
    <w:p w14:paraId="00000143" w14:textId="77777777" w:rsidR="008119A3" w:rsidRDefault="000A53D9">
      <w:pPr>
        <w:spacing w:after="0"/>
      </w:pPr>
      <w:r>
        <w:rPr>
          <w:rFonts w:ascii="Arial" w:eastAsia="Arial" w:hAnsi="Arial" w:cs="Arial"/>
        </w:rPr>
        <w:t xml:space="preserve">I think of tunes of yours, like Time Will End or Regain or Honey in the Woodpile, or you know, I </w:t>
      </w:r>
      <w:proofErr w:type="gramStart"/>
      <w:r>
        <w:rPr>
          <w:rFonts w:ascii="Arial" w:eastAsia="Arial" w:hAnsi="Arial" w:cs="Arial"/>
        </w:rPr>
        <w:t>didn't</w:t>
      </w:r>
      <w:proofErr w:type="gramEnd"/>
      <w:r>
        <w:rPr>
          <w:rFonts w:ascii="Arial" w:eastAsia="Arial" w:hAnsi="Arial" w:cs="Arial"/>
        </w:rPr>
        <w:t xml:space="preserve"> make a list of my favorite Jeremiah tunes before this interview. </w:t>
      </w:r>
      <w:proofErr w:type="gramStart"/>
      <w:r>
        <w:rPr>
          <w:rFonts w:ascii="Arial" w:eastAsia="Arial" w:hAnsi="Arial" w:cs="Arial"/>
        </w:rPr>
        <w:t>So</w:t>
      </w:r>
      <w:proofErr w:type="gramEnd"/>
      <w:r>
        <w:rPr>
          <w:rFonts w:ascii="Arial" w:eastAsia="Arial" w:hAnsi="Arial" w:cs="Arial"/>
        </w:rPr>
        <w:t xml:space="preserve"> I'm definitely underprepared. But there are a lot of them that are very </w:t>
      </w:r>
      <w:proofErr w:type="gramStart"/>
      <w:r>
        <w:rPr>
          <w:rFonts w:ascii="Arial" w:eastAsia="Arial" w:hAnsi="Arial" w:cs="Arial"/>
        </w:rPr>
        <w:t>lyrical</w:t>
      </w:r>
      <w:proofErr w:type="gramEnd"/>
      <w:r>
        <w:rPr>
          <w:rFonts w:ascii="Arial" w:eastAsia="Arial" w:hAnsi="Arial" w:cs="Arial"/>
        </w:rPr>
        <w:t xml:space="preserve"> and </w:t>
      </w:r>
      <w:r>
        <w:rPr>
          <w:rFonts w:ascii="Arial" w:eastAsia="Arial" w:hAnsi="Arial" w:cs="Arial"/>
        </w:rPr>
        <w:t xml:space="preserve">I enjoy that for dances or even tunes that you didn't write but had brought into the dance world like the hymn that Winter Snow was from. </w:t>
      </w:r>
      <w:proofErr w:type="gramStart"/>
      <w:r>
        <w:rPr>
          <w:rFonts w:ascii="Arial" w:eastAsia="Arial" w:hAnsi="Arial" w:cs="Arial"/>
        </w:rPr>
        <w:t>It's</w:t>
      </w:r>
      <w:proofErr w:type="gramEnd"/>
      <w:r>
        <w:rPr>
          <w:rFonts w:ascii="Arial" w:eastAsia="Arial" w:hAnsi="Arial" w:cs="Arial"/>
        </w:rPr>
        <w:t xml:space="preserve"> very lyrical. I mean, </w:t>
      </w:r>
      <w:proofErr w:type="gramStart"/>
      <w:r>
        <w:rPr>
          <w:rFonts w:ascii="Arial" w:eastAsia="Arial" w:hAnsi="Arial" w:cs="Arial"/>
        </w:rPr>
        <w:t>it's</w:t>
      </w:r>
      <w:proofErr w:type="gramEnd"/>
      <w:r>
        <w:rPr>
          <w:rFonts w:ascii="Arial" w:eastAsia="Arial" w:hAnsi="Arial" w:cs="Arial"/>
        </w:rPr>
        <w:t xml:space="preserve"> a hymn. I think those things make great dance tunes because </w:t>
      </w:r>
      <w:proofErr w:type="gramStart"/>
      <w:r>
        <w:rPr>
          <w:rFonts w:ascii="Arial" w:eastAsia="Arial" w:hAnsi="Arial" w:cs="Arial"/>
        </w:rPr>
        <w:t>they're</w:t>
      </w:r>
      <w:proofErr w:type="gramEnd"/>
      <w:r>
        <w:rPr>
          <w:rFonts w:ascii="Arial" w:eastAsia="Arial" w:hAnsi="Arial" w:cs="Arial"/>
        </w:rPr>
        <w:t xml:space="preserve"> clearly phrased, t</w:t>
      </w:r>
      <w:r>
        <w:rPr>
          <w:rFonts w:ascii="Arial" w:eastAsia="Arial" w:hAnsi="Arial" w:cs="Arial"/>
        </w:rPr>
        <w:t xml:space="preserve">hey get stuck in everyone's head and there's a way to connect with the heart, as opposed to the mind. You know? And </w:t>
      </w:r>
      <w:proofErr w:type="gramStart"/>
      <w:r>
        <w:rPr>
          <w:rFonts w:ascii="Arial" w:eastAsia="Arial" w:hAnsi="Arial" w:cs="Arial"/>
        </w:rPr>
        <w:t>that's</w:t>
      </w:r>
      <w:proofErr w:type="gramEnd"/>
      <w:r>
        <w:rPr>
          <w:rFonts w:ascii="Arial" w:eastAsia="Arial" w:hAnsi="Arial" w:cs="Arial"/>
        </w:rPr>
        <w:t xml:space="preserve"> a really lovely thing.</w:t>
      </w:r>
    </w:p>
    <w:p w14:paraId="00000144" w14:textId="77777777" w:rsidR="008119A3" w:rsidRDefault="008119A3">
      <w:pPr>
        <w:spacing w:after="0"/>
      </w:pPr>
    </w:p>
    <w:p w14:paraId="00000145" w14:textId="6F61744B" w:rsidR="008119A3" w:rsidRDefault="000A53D9">
      <w:pPr>
        <w:spacing w:after="0"/>
      </w:pPr>
      <w:r>
        <w:rPr>
          <w:rFonts w:ascii="Arial" w:eastAsia="Arial" w:hAnsi="Arial" w:cs="Arial"/>
          <w:b/>
        </w:rPr>
        <w:t xml:space="preserve">Jeremiah McLane  </w:t>
      </w:r>
    </w:p>
    <w:p w14:paraId="00000146" w14:textId="77777777" w:rsidR="008119A3" w:rsidRDefault="000A53D9">
      <w:pPr>
        <w:spacing w:after="0"/>
      </w:pPr>
      <w:r>
        <w:rPr>
          <w:rFonts w:ascii="Arial" w:eastAsia="Arial" w:hAnsi="Arial" w:cs="Arial"/>
        </w:rPr>
        <w:t xml:space="preserve">Well, </w:t>
      </w:r>
      <w:proofErr w:type="gramStart"/>
      <w:r>
        <w:rPr>
          <w:rFonts w:ascii="Arial" w:eastAsia="Arial" w:hAnsi="Arial" w:cs="Arial"/>
        </w:rPr>
        <w:t>that's</w:t>
      </w:r>
      <w:proofErr w:type="gramEnd"/>
      <w:r>
        <w:rPr>
          <w:rFonts w:ascii="Arial" w:eastAsia="Arial" w:hAnsi="Arial" w:cs="Arial"/>
        </w:rPr>
        <w:t xml:space="preserve">, that's nice. Thank you for saying that. I think </w:t>
      </w:r>
      <w:proofErr w:type="gramStart"/>
      <w:r>
        <w:rPr>
          <w:rFonts w:ascii="Arial" w:eastAsia="Arial" w:hAnsi="Arial" w:cs="Arial"/>
        </w:rPr>
        <w:t>you're</w:t>
      </w:r>
      <w:proofErr w:type="gramEnd"/>
      <w:r>
        <w:rPr>
          <w:rFonts w:ascii="Arial" w:eastAsia="Arial" w:hAnsi="Arial" w:cs="Arial"/>
        </w:rPr>
        <w:t xml:space="preserve"> right, taking a</w:t>
      </w:r>
      <w:r>
        <w:rPr>
          <w:rFonts w:ascii="Arial" w:eastAsia="Arial" w:hAnsi="Arial" w:cs="Arial"/>
        </w:rPr>
        <w:t xml:space="preserve"> hymn, an English hymn and turning it into like, basically a Morris tune, there's something kind of obvious about that. Because for all we know, John Goss, the composer of the </w:t>
      </w:r>
      <w:proofErr w:type="gramStart"/>
      <w:r>
        <w:rPr>
          <w:rFonts w:ascii="Arial" w:eastAsia="Arial" w:hAnsi="Arial" w:cs="Arial"/>
        </w:rPr>
        <w:t>melody,  See</w:t>
      </w:r>
      <w:proofErr w:type="gramEnd"/>
      <w:r>
        <w:rPr>
          <w:rFonts w:ascii="Arial" w:eastAsia="Arial" w:hAnsi="Arial" w:cs="Arial"/>
        </w:rPr>
        <w:t xml:space="preserve"> Amid the Winter Snow, I mean, who knows, maybe he heard it played b</w:t>
      </w:r>
      <w:r>
        <w:rPr>
          <w:rFonts w:ascii="Arial" w:eastAsia="Arial" w:hAnsi="Arial" w:cs="Arial"/>
        </w:rPr>
        <w:t xml:space="preserve">y a dance band somewhere. I mean, I </w:t>
      </w:r>
      <w:proofErr w:type="gramStart"/>
      <w:r>
        <w:rPr>
          <w:rFonts w:ascii="Arial" w:eastAsia="Arial" w:hAnsi="Arial" w:cs="Arial"/>
        </w:rPr>
        <w:t>don't</w:t>
      </w:r>
      <w:proofErr w:type="gramEnd"/>
      <w:r>
        <w:rPr>
          <w:rFonts w:ascii="Arial" w:eastAsia="Arial" w:hAnsi="Arial" w:cs="Arial"/>
        </w:rPr>
        <w:t xml:space="preserve"> know. It </w:t>
      </w:r>
      <w:proofErr w:type="gramStart"/>
      <w:r>
        <w:rPr>
          <w:rFonts w:ascii="Arial" w:eastAsia="Arial" w:hAnsi="Arial" w:cs="Arial"/>
        </w:rPr>
        <w:t>doesn't</w:t>
      </w:r>
      <w:proofErr w:type="gramEnd"/>
      <w:r>
        <w:rPr>
          <w:rFonts w:ascii="Arial" w:eastAsia="Arial" w:hAnsi="Arial" w:cs="Arial"/>
        </w:rPr>
        <w:t xml:space="preserve"> strike me that it's impossible that could happen, that he might have borrowed that melody from a dance source. But I </w:t>
      </w:r>
      <w:proofErr w:type="gramStart"/>
      <w:r>
        <w:rPr>
          <w:rFonts w:ascii="Arial" w:eastAsia="Arial" w:hAnsi="Arial" w:cs="Arial"/>
        </w:rPr>
        <w:t>don't</w:t>
      </w:r>
      <w:proofErr w:type="gramEnd"/>
      <w:r>
        <w:rPr>
          <w:rFonts w:ascii="Arial" w:eastAsia="Arial" w:hAnsi="Arial" w:cs="Arial"/>
        </w:rPr>
        <w:t xml:space="preserve"> know that anybody was playing thinking of hymns as being repertoire that M</w:t>
      </w:r>
      <w:r>
        <w:rPr>
          <w:rFonts w:ascii="Arial" w:eastAsia="Arial" w:hAnsi="Arial" w:cs="Arial"/>
        </w:rPr>
        <w:t xml:space="preserve">orris players could use. But why not?  And hymns are a great source of material for melodies. I think writing melodies is tricky. </w:t>
      </w:r>
      <w:proofErr w:type="gramStart"/>
      <w:r>
        <w:rPr>
          <w:rFonts w:ascii="Arial" w:eastAsia="Arial" w:hAnsi="Arial" w:cs="Arial"/>
        </w:rPr>
        <w:t>Because,</w:t>
      </w:r>
      <w:proofErr w:type="gramEnd"/>
      <w:r>
        <w:rPr>
          <w:rFonts w:ascii="Arial" w:eastAsia="Arial" w:hAnsi="Arial" w:cs="Arial"/>
        </w:rPr>
        <w:t xml:space="preserve"> I don't know if you feel this way Julie, maybe you do because you write a lot of tunes. </w:t>
      </w:r>
      <w:proofErr w:type="gramStart"/>
      <w:r>
        <w:rPr>
          <w:rFonts w:ascii="Arial" w:eastAsia="Arial" w:hAnsi="Arial" w:cs="Arial"/>
        </w:rPr>
        <w:t>There's</w:t>
      </w:r>
      <w:proofErr w:type="gramEnd"/>
      <w:r>
        <w:rPr>
          <w:rFonts w:ascii="Arial" w:eastAsia="Arial" w:hAnsi="Arial" w:cs="Arial"/>
        </w:rPr>
        <w:t xml:space="preserve"> a sense that if you'r</w:t>
      </w:r>
      <w:r>
        <w:rPr>
          <w:rFonts w:ascii="Arial" w:eastAsia="Arial" w:hAnsi="Arial" w:cs="Arial"/>
        </w:rPr>
        <w:t xml:space="preserve">e in a diatonic situation, that is, if you're playing a melody that's singable, more or less, it's not overly chromatic, because it's hard to sing. If </w:t>
      </w:r>
      <w:proofErr w:type="gramStart"/>
      <w:r>
        <w:rPr>
          <w:rFonts w:ascii="Arial" w:eastAsia="Arial" w:hAnsi="Arial" w:cs="Arial"/>
        </w:rPr>
        <w:t>you're</w:t>
      </w:r>
      <w:proofErr w:type="gramEnd"/>
      <w:r>
        <w:rPr>
          <w:rFonts w:ascii="Arial" w:eastAsia="Arial" w:hAnsi="Arial" w:cs="Arial"/>
        </w:rPr>
        <w:t xml:space="preserve"> a contra dance musician, in this world, chromatic passages are fine up to a point, but a fully chr</w:t>
      </w:r>
      <w:r>
        <w:rPr>
          <w:rFonts w:ascii="Arial" w:eastAsia="Arial" w:hAnsi="Arial" w:cs="Arial"/>
        </w:rPr>
        <w:t xml:space="preserve">omatic piece of music, it's tricky.  I will say that if </w:t>
      </w:r>
      <w:proofErr w:type="gramStart"/>
      <w:r>
        <w:rPr>
          <w:rFonts w:ascii="Arial" w:eastAsia="Arial" w:hAnsi="Arial" w:cs="Arial"/>
        </w:rPr>
        <w:t>you're</w:t>
      </w:r>
      <w:proofErr w:type="gramEnd"/>
      <w:r>
        <w:rPr>
          <w:rFonts w:ascii="Arial" w:eastAsia="Arial" w:hAnsi="Arial" w:cs="Arial"/>
        </w:rPr>
        <w:t xml:space="preserve"> not doing that, so if you're playing diatonic music, the chord, the problem becomes the limited sort of palette you have for harmony.  I have a neighbor, who is a composer, </w:t>
      </w:r>
      <w:proofErr w:type="gramStart"/>
      <w:r>
        <w:rPr>
          <w:rFonts w:ascii="Arial" w:eastAsia="Arial" w:hAnsi="Arial" w:cs="Arial"/>
        </w:rPr>
        <w:t>he's</w:t>
      </w:r>
      <w:proofErr w:type="gramEnd"/>
      <w:r>
        <w:rPr>
          <w:rFonts w:ascii="Arial" w:eastAsia="Arial" w:hAnsi="Arial" w:cs="Arial"/>
        </w:rPr>
        <w:t xml:space="preserve"> a famous compos</w:t>
      </w:r>
      <w:r>
        <w:rPr>
          <w:rFonts w:ascii="Arial" w:eastAsia="Arial" w:hAnsi="Arial" w:cs="Arial"/>
        </w:rPr>
        <w:t xml:space="preserve">er actually, Stuart Smith. In the </w:t>
      </w:r>
      <w:proofErr w:type="spellStart"/>
      <w:r>
        <w:rPr>
          <w:rFonts w:ascii="Arial" w:eastAsia="Arial" w:hAnsi="Arial" w:cs="Arial"/>
        </w:rPr>
        <w:t>avant</w:t>
      </w:r>
      <w:proofErr w:type="spellEnd"/>
      <w:r>
        <w:rPr>
          <w:rFonts w:ascii="Arial" w:eastAsia="Arial" w:hAnsi="Arial" w:cs="Arial"/>
        </w:rPr>
        <w:t xml:space="preserve"> </w:t>
      </w:r>
      <w:proofErr w:type="spellStart"/>
      <w:r>
        <w:rPr>
          <w:rFonts w:ascii="Arial" w:eastAsia="Arial" w:hAnsi="Arial" w:cs="Arial"/>
        </w:rPr>
        <w:t>garde</w:t>
      </w:r>
      <w:proofErr w:type="spellEnd"/>
      <w:r>
        <w:rPr>
          <w:rFonts w:ascii="Arial" w:eastAsia="Arial" w:hAnsi="Arial" w:cs="Arial"/>
        </w:rPr>
        <w:t xml:space="preserve"> world of percussion composition, </w:t>
      </w:r>
      <w:proofErr w:type="gramStart"/>
      <w:r>
        <w:rPr>
          <w:rFonts w:ascii="Arial" w:eastAsia="Arial" w:hAnsi="Arial" w:cs="Arial"/>
        </w:rPr>
        <w:t>he's</w:t>
      </w:r>
      <w:proofErr w:type="gramEnd"/>
      <w:r>
        <w:rPr>
          <w:rFonts w:ascii="Arial" w:eastAsia="Arial" w:hAnsi="Arial" w:cs="Arial"/>
        </w:rPr>
        <w:t xml:space="preserve"> number one. </w:t>
      </w:r>
      <w:proofErr w:type="gramStart"/>
      <w:r>
        <w:rPr>
          <w:rFonts w:ascii="Arial" w:eastAsia="Arial" w:hAnsi="Arial" w:cs="Arial"/>
        </w:rPr>
        <w:t>He's</w:t>
      </w:r>
      <w:proofErr w:type="gramEnd"/>
      <w:r>
        <w:rPr>
          <w:rFonts w:ascii="Arial" w:eastAsia="Arial" w:hAnsi="Arial" w:cs="Arial"/>
        </w:rPr>
        <w:t xml:space="preserve"> written some of the most respected music written for drums and percussive instruments. But anyway, he was just saying, he </w:t>
      </w:r>
      <w:proofErr w:type="gramStart"/>
      <w:r>
        <w:rPr>
          <w:rFonts w:ascii="Arial" w:eastAsia="Arial" w:hAnsi="Arial" w:cs="Arial"/>
        </w:rPr>
        <w:t>can't</w:t>
      </w:r>
      <w:proofErr w:type="gramEnd"/>
      <w:r>
        <w:rPr>
          <w:rFonts w:ascii="Arial" w:eastAsia="Arial" w:hAnsi="Arial" w:cs="Arial"/>
        </w:rPr>
        <w:t xml:space="preserve"> listen to Beethoven or Moza</w:t>
      </w:r>
      <w:r>
        <w:rPr>
          <w:rFonts w:ascii="Arial" w:eastAsia="Arial" w:hAnsi="Arial" w:cs="Arial"/>
        </w:rPr>
        <w:t xml:space="preserve">rt, he just </w:t>
      </w:r>
      <w:r>
        <w:rPr>
          <w:rFonts w:ascii="Arial" w:eastAsia="Arial" w:hAnsi="Arial" w:cs="Arial"/>
        </w:rPr>
        <w:lastRenderedPageBreak/>
        <w:t xml:space="preserve">can't listen to classical music. Because for him, everything is just, you hear one </w:t>
      </w:r>
      <w:proofErr w:type="gramStart"/>
      <w:r>
        <w:rPr>
          <w:rFonts w:ascii="Arial" w:eastAsia="Arial" w:hAnsi="Arial" w:cs="Arial"/>
        </w:rPr>
        <w:t>note</w:t>
      </w:r>
      <w:proofErr w:type="gramEnd"/>
      <w:r>
        <w:rPr>
          <w:rFonts w:ascii="Arial" w:eastAsia="Arial" w:hAnsi="Arial" w:cs="Arial"/>
        </w:rPr>
        <w:t xml:space="preserve"> and you know where it's </w:t>
      </w:r>
      <w:proofErr w:type="spellStart"/>
      <w:r>
        <w:rPr>
          <w:rFonts w:ascii="Arial" w:eastAsia="Arial" w:hAnsi="Arial" w:cs="Arial"/>
        </w:rPr>
        <w:t>gonna</w:t>
      </w:r>
      <w:proofErr w:type="spellEnd"/>
      <w:r>
        <w:rPr>
          <w:rFonts w:ascii="Arial" w:eastAsia="Arial" w:hAnsi="Arial" w:cs="Arial"/>
        </w:rPr>
        <w:t xml:space="preserve"> go.  </w:t>
      </w:r>
      <w:proofErr w:type="gramStart"/>
      <w:r>
        <w:rPr>
          <w:rFonts w:ascii="Arial" w:eastAsia="Arial" w:hAnsi="Arial" w:cs="Arial"/>
        </w:rPr>
        <w:t>There's</w:t>
      </w:r>
      <w:proofErr w:type="gramEnd"/>
      <w:r>
        <w:rPr>
          <w:rFonts w:ascii="Arial" w:eastAsia="Arial" w:hAnsi="Arial" w:cs="Arial"/>
        </w:rPr>
        <w:t xml:space="preserve"> no sense of, everything is so inevitable. I </w:t>
      </w:r>
      <w:proofErr w:type="gramStart"/>
      <w:r>
        <w:rPr>
          <w:rFonts w:ascii="Arial" w:eastAsia="Arial" w:hAnsi="Arial" w:cs="Arial"/>
        </w:rPr>
        <w:t>don't</w:t>
      </w:r>
      <w:proofErr w:type="gramEnd"/>
      <w:r>
        <w:rPr>
          <w:rFonts w:ascii="Arial" w:eastAsia="Arial" w:hAnsi="Arial" w:cs="Arial"/>
        </w:rPr>
        <w:t xml:space="preserve"> feel like that, I would never say that. But when </w:t>
      </w:r>
      <w:proofErr w:type="gramStart"/>
      <w:r>
        <w:rPr>
          <w:rFonts w:ascii="Arial" w:eastAsia="Arial" w:hAnsi="Arial" w:cs="Arial"/>
        </w:rPr>
        <w:t>I'm</w:t>
      </w:r>
      <w:proofErr w:type="gramEnd"/>
      <w:r>
        <w:rPr>
          <w:rFonts w:ascii="Arial" w:eastAsia="Arial" w:hAnsi="Arial" w:cs="Arial"/>
        </w:rPr>
        <w:t xml:space="preserve"> writing mu</w:t>
      </w:r>
      <w:r>
        <w:rPr>
          <w:rFonts w:ascii="Arial" w:eastAsia="Arial" w:hAnsi="Arial" w:cs="Arial"/>
        </w:rPr>
        <w:t xml:space="preserve">sic, I often get into this thing of like, oh, here we are again. </w:t>
      </w:r>
      <w:proofErr w:type="gramStart"/>
      <w:r>
        <w:rPr>
          <w:rFonts w:ascii="Arial" w:eastAsia="Arial" w:hAnsi="Arial" w:cs="Arial"/>
        </w:rPr>
        <w:t>I've</w:t>
      </w:r>
      <w:proofErr w:type="gramEnd"/>
      <w:r>
        <w:rPr>
          <w:rFonts w:ascii="Arial" w:eastAsia="Arial" w:hAnsi="Arial" w:cs="Arial"/>
        </w:rPr>
        <w:t xml:space="preserve"> got this small, tiny set of chords. And you can sprinkle them, and you can try to do things differently but after a while, </w:t>
      </w:r>
      <w:proofErr w:type="gramStart"/>
      <w:r>
        <w:rPr>
          <w:rFonts w:ascii="Arial" w:eastAsia="Arial" w:hAnsi="Arial" w:cs="Arial"/>
        </w:rPr>
        <w:t>it's</w:t>
      </w:r>
      <w:proofErr w:type="gramEnd"/>
      <w:r>
        <w:rPr>
          <w:rFonts w:ascii="Arial" w:eastAsia="Arial" w:hAnsi="Arial" w:cs="Arial"/>
        </w:rPr>
        <w:t xml:space="preserve"> hard to be original. </w:t>
      </w:r>
      <w:proofErr w:type="gramStart"/>
      <w:r>
        <w:rPr>
          <w:rFonts w:ascii="Arial" w:eastAsia="Arial" w:hAnsi="Arial" w:cs="Arial"/>
        </w:rPr>
        <w:t>It's</w:t>
      </w:r>
      <w:proofErr w:type="gramEnd"/>
      <w:r>
        <w:rPr>
          <w:rFonts w:ascii="Arial" w:eastAsia="Arial" w:hAnsi="Arial" w:cs="Arial"/>
        </w:rPr>
        <w:t xml:space="preserve"> hard to feel original, it's not </w:t>
      </w:r>
      <w:r>
        <w:rPr>
          <w:rFonts w:ascii="Arial" w:eastAsia="Arial" w:hAnsi="Arial" w:cs="Arial"/>
        </w:rPr>
        <w:t xml:space="preserve">hard to be original. </w:t>
      </w:r>
      <w:proofErr w:type="gramStart"/>
      <w:r>
        <w:rPr>
          <w:rFonts w:ascii="Arial" w:eastAsia="Arial" w:hAnsi="Arial" w:cs="Arial"/>
        </w:rPr>
        <w:t>It's</w:t>
      </w:r>
      <w:proofErr w:type="gramEnd"/>
      <w:r>
        <w:rPr>
          <w:rFonts w:ascii="Arial" w:eastAsia="Arial" w:hAnsi="Arial" w:cs="Arial"/>
        </w:rPr>
        <w:t xml:space="preserve"> hard to feel like and so I would say the best way for me to write is go into an altered state. I mean, if I did drugs, </w:t>
      </w:r>
      <w:proofErr w:type="gramStart"/>
      <w:r>
        <w:rPr>
          <w:rFonts w:ascii="Arial" w:eastAsia="Arial" w:hAnsi="Arial" w:cs="Arial"/>
        </w:rPr>
        <w:t>that's</w:t>
      </w:r>
      <w:proofErr w:type="gramEnd"/>
      <w:r>
        <w:rPr>
          <w:rFonts w:ascii="Arial" w:eastAsia="Arial" w:hAnsi="Arial" w:cs="Arial"/>
        </w:rPr>
        <w:t xml:space="preserve"> what I would do, but I don't, is to get out of body and mind that's familiar and be in this other place.</w:t>
      </w:r>
      <w:r>
        <w:rPr>
          <w:rFonts w:ascii="Arial" w:eastAsia="Arial" w:hAnsi="Arial" w:cs="Arial"/>
        </w:rPr>
        <w:t xml:space="preserve"> And then presumably, you just let things come through you and if it comes out sounding like Time Will End, fine. I mean, Time Will End is just like, very, </w:t>
      </w:r>
      <w:proofErr w:type="gramStart"/>
      <w:r>
        <w:rPr>
          <w:rFonts w:ascii="Arial" w:eastAsia="Arial" w:hAnsi="Arial" w:cs="Arial"/>
        </w:rPr>
        <w:t>it's</w:t>
      </w:r>
      <w:proofErr w:type="gramEnd"/>
      <w:r>
        <w:rPr>
          <w:rFonts w:ascii="Arial" w:eastAsia="Arial" w:hAnsi="Arial" w:cs="Arial"/>
        </w:rPr>
        <w:t xml:space="preserve"> predictable. It goes to all the places you expect, but </w:t>
      </w:r>
      <w:proofErr w:type="gramStart"/>
      <w:r>
        <w:rPr>
          <w:rFonts w:ascii="Arial" w:eastAsia="Arial" w:hAnsi="Arial" w:cs="Arial"/>
        </w:rPr>
        <w:t>it's</w:t>
      </w:r>
      <w:proofErr w:type="gramEnd"/>
      <w:r>
        <w:rPr>
          <w:rFonts w:ascii="Arial" w:eastAsia="Arial" w:hAnsi="Arial" w:cs="Arial"/>
        </w:rPr>
        <w:t xml:space="preserve"> lyrical. And something about it spe</w:t>
      </w:r>
      <w:r>
        <w:rPr>
          <w:rFonts w:ascii="Arial" w:eastAsia="Arial" w:hAnsi="Arial" w:cs="Arial"/>
        </w:rPr>
        <w:t xml:space="preserve">aks to people. But after having written for every Time Will End, </w:t>
      </w:r>
      <w:proofErr w:type="gramStart"/>
      <w:r>
        <w:rPr>
          <w:rFonts w:ascii="Arial" w:eastAsia="Arial" w:hAnsi="Arial" w:cs="Arial"/>
        </w:rPr>
        <w:t>there's</w:t>
      </w:r>
      <w:proofErr w:type="gramEnd"/>
      <w:r>
        <w:rPr>
          <w:rFonts w:ascii="Arial" w:eastAsia="Arial" w:hAnsi="Arial" w:cs="Arial"/>
        </w:rPr>
        <w:t xml:space="preserve"> a lot of other pieces out there that didn't make the final cut, so there's a lot of pieces that I've gone through, and I'm just like, well, how do I write something that stands out? N</w:t>
      </w:r>
      <w:r>
        <w:rPr>
          <w:rFonts w:ascii="Arial" w:eastAsia="Arial" w:hAnsi="Arial" w:cs="Arial"/>
        </w:rPr>
        <w:t xml:space="preserve">ow, we could talk about </w:t>
      </w:r>
      <w:proofErr w:type="gramStart"/>
      <w:r>
        <w:rPr>
          <w:rFonts w:ascii="Arial" w:eastAsia="Arial" w:hAnsi="Arial" w:cs="Arial"/>
        </w:rPr>
        <w:t>what's</w:t>
      </w:r>
      <w:proofErr w:type="gramEnd"/>
      <w:r>
        <w:rPr>
          <w:rFonts w:ascii="Arial" w:eastAsia="Arial" w:hAnsi="Arial" w:cs="Arial"/>
        </w:rPr>
        <w:t xml:space="preserve"> a standout thing that strikes, that's different, that grabs you.  I have some favorite composers that I listen to a lot that I really like, that always make me, I mean, </w:t>
      </w:r>
      <w:proofErr w:type="gramStart"/>
      <w:r>
        <w:rPr>
          <w:rFonts w:ascii="Arial" w:eastAsia="Arial" w:hAnsi="Arial" w:cs="Arial"/>
        </w:rPr>
        <w:t>there's</w:t>
      </w:r>
      <w:proofErr w:type="gramEnd"/>
      <w:r>
        <w:rPr>
          <w:rFonts w:ascii="Arial" w:eastAsia="Arial" w:hAnsi="Arial" w:cs="Arial"/>
        </w:rPr>
        <w:t xml:space="preserve"> a great number of young composers that I think a</w:t>
      </w:r>
      <w:r>
        <w:rPr>
          <w:rFonts w:ascii="Arial" w:eastAsia="Arial" w:hAnsi="Arial" w:cs="Arial"/>
        </w:rPr>
        <w:t xml:space="preserve">re phenomenal that I like to hear. </w:t>
      </w:r>
      <w:proofErr w:type="gramStart"/>
      <w:r>
        <w:rPr>
          <w:rFonts w:ascii="Arial" w:eastAsia="Arial" w:hAnsi="Arial" w:cs="Arial"/>
        </w:rPr>
        <w:t>I'm</w:t>
      </w:r>
      <w:proofErr w:type="gramEnd"/>
      <w:r>
        <w:rPr>
          <w:rFonts w:ascii="Arial" w:eastAsia="Arial" w:hAnsi="Arial" w:cs="Arial"/>
        </w:rPr>
        <w:t xml:space="preserve"> talking about the contra dance world, sticking in this world.  But sometimes a tune really writes itself and </w:t>
      </w:r>
      <w:proofErr w:type="gramStart"/>
      <w:r>
        <w:rPr>
          <w:rFonts w:ascii="Arial" w:eastAsia="Arial" w:hAnsi="Arial" w:cs="Arial"/>
        </w:rPr>
        <w:t>that's</w:t>
      </w:r>
      <w:proofErr w:type="gramEnd"/>
      <w:r>
        <w:rPr>
          <w:rFonts w:ascii="Arial" w:eastAsia="Arial" w:hAnsi="Arial" w:cs="Arial"/>
        </w:rPr>
        <w:t xml:space="preserve"> such a great feeling. And these days, what have I written since the pandemic, </w:t>
      </w:r>
      <w:proofErr w:type="gramStart"/>
      <w:r>
        <w:rPr>
          <w:rFonts w:ascii="Arial" w:eastAsia="Arial" w:hAnsi="Arial" w:cs="Arial"/>
        </w:rPr>
        <w:t>I've</w:t>
      </w:r>
      <w:proofErr w:type="gramEnd"/>
      <w:r>
        <w:rPr>
          <w:rFonts w:ascii="Arial" w:eastAsia="Arial" w:hAnsi="Arial" w:cs="Arial"/>
        </w:rPr>
        <w:t xml:space="preserve"> had some I've had </w:t>
      </w:r>
      <w:r>
        <w:rPr>
          <w:rFonts w:ascii="Arial" w:eastAsia="Arial" w:hAnsi="Arial" w:cs="Arial"/>
        </w:rPr>
        <w:t xml:space="preserve">some time to write. But I </w:t>
      </w:r>
      <w:proofErr w:type="gramStart"/>
      <w:r>
        <w:rPr>
          <w:rFonts w:ascii="Arial" w:eastAsia="Arial" w:hAnsi="Arial" w:cs="Arial"/>
        </w:rPr>
        <w:t>don't</w:t>
      </w:r>
      <w:proofErr w:type="gramEnd"/>
      <w:r>
        <w:rPr>
          <w:rFonts w:ascii="Arial" w:eastAsia="Arial" w:hAnsi="Arial" w:cs="Arial"/>
        </w:rPr>
        <w:t xml:space="preserve"> often write jigs, I usually write things that are in five, four or three, four reels. Sometimes I feel like </w:t>
      </w:r>
      <w:proofErr w:type="gramStart"/>
      <w:r>
        <w:rPr>
          <w:rFonts w:ascii="Arial" w:eastAsia="Arial" w:hAnsi="Arial" w:cs="Arial"/>
        </w:rPr>
        <w:t>that's</w:t>
      </w:r>
      <w:proofErr w:type="gramEnd"/>
      <w:r>
        <w:rPr>
          <w:rFonts w:ascii="Arial" w:eastAsia="Arial" w:hAnsi="Arial" w:cs="Arial"/>
        </w:rPr>
        <w:t xml:space="preserve"> not my preferred place to be writing tunes for contra dancing. I actually always end up, though, religiously </w:t>
      </w:r>
      <w:r>
        <w:rPr>
          <w:rFonts w:ascii="Arial" w:eastAsia="Arial" w:hAnsi="Arial" w:cs="Arial"/>
        </w:rPr>
        <w:t xml:space="preserve">making an </w:t>
      </w:r>
      <w:proofErr w:type="gramStart"/>
      <w:r>
        <w:rPr>
          <w:rFonts w:ascii="Arial" w:eastAsia="Arial" w:hAnsi="Arial" w:cs="Arial"/>
        </w:rPr>
        <w:t>eight bar</w:t>
      </w:r>
      <w:proofErr w:type="gramEnd"/>
      <w:r>
        <w:rPr>
          <w:rFonts w:ascii="Arial" w:eastAsia="Arial" w:hAnsi="Arial" w:cs="Arial"/>
        </w:rPr>
        <w:t xml:space="preserve"> form, doubling it. I mean, I always find like, </w:t>
      </w:r>
      <w:proofErr w:type="gramStart"/>
      <w:r>
        <w:rPr>
          <w:rFonts w:ascii="Arial" w:eastAsia="Arial" w:hAnsi="Arial" w:cs="Arial"/>
        </w:rPr>
        <w:t>that's</w:t>
      </w:r>
      <w:proofErr w:type="gramEnd"/>
      <w:r>
        <w:rPr>
          <w:rFonts w:ascii="Arial" w:eastAsia="Arial" w:hAnsi="Arial" w:cs="Arial"/>
        </w:rPr>
        <w:t xml:space="preserve"> such a great format.</w:t>
      </w:r>
    </w:p>
    <w:p w14:paraId="00000147" w14:textId="77777777" w:rsidR="008119A3" w:rsidRDefault="008119A3">
      <w:pPr>
        <w:spacing w:after="0"/>
      </w:pPr>
    </w:p>
    <w:p w14:paraId="00000148" w14:textId="08B748BA" w:rsidR="008119A3" w:rsidRDefault="000A53D9">
      <w:pPr>
        <w:spacing w:after="0"/>
      </w:pPr>
      <w:r>
        <w:rPr>
          <w:rFonts w:ascii="Arial" w:eastAsia="Arial" w:hAnsi="Arial" w:cs="Arial"/>
          <w:b/>
        </w:rPr>
        <w:t xml:space="preserve">Julie Vallimont  </w:t>
      </w:r>
    </w:p>
    <w:p w14:paraId="00000149" w14:textId="77777777" w:rsidR="008119A3" w:rsidRDefault="000A53D9">
      <w:pPr>
        <w:spacing w:after="0"/>
      </w:pPr>
      <w:r>
        <w:rPr>
          <w:rFonts w:ascii="Arial" w:eastAsia="Arial" w:hAnsi="Arial" w:cs="Arial"/>
        </w:rPr>
        <w:t xml:space="preserve">You could say a lot in that format, sometimes it can feel limiting, but </w:t>
      </w:r>
      <w:proofErr w:type="gramStart"/>
      <w:r>
        <w:rPr>
          <w:rFonts w:ascii="Arial" w:eastAsia="Arial" w:hAnsi="Arial" w:cs="Arial"/>
        </w:rPr>
        <w:t>there's</w:t>
      </w:r>
      <w:proofErr w:type="gramEnd"/>
      <w:r>
        <w:rPr>
          <w:rFonts w:ascii="Arial" w:eastAsia="Arial" w:hAnsi="Arial" w:cs="Arial"/>
        </w:rPr>
        <w:t xml:space="preserve"> a lot that can be said, within that small framework. </w:t>
      </w:r>
      <w:proofErr w:type="gramStart"/>
      <w:r>
        <w:rPr>
          <w:rFonts w:ascii="Arial" w:eastAsia="Arial" w:hAnsi="Arial" w:cs="Arial"/>
        </w:rPr>
        <w:t>It</w:t>
      </w:r>
      <w:r>
        <w:rPr>
          <w:rFonts w:ascii="Arial" w:eastAsia="Arial" w:hAnsi="Arial" w:cs="Arial"/>
        </w:rPr>
        <w:t>'s</w:t>
      </w:r>
      <w:proofErr w:type="gramEnd"/>
      <w:r>
        <w:rPr>
          <w:rFonts w:ascii="Arial" w:eastAsia="Arial" w:hAnsi="Arial" w:cs="Arial"/>
        </w:rPr>
        <w:t xml:space="preserve"> like a haiku.</w:t>
      </w:r>
    </w:p>
    <w:p w14:paraId="0000014A" w14:textId="77777777" w:rsidR="008119A3" w:rsidRDefault="008119A3">
      <w:pPr>
        <w:spacing w:after="0"/>
      </w:pPr>
    </w:p>
    <w:p w14:paraId="0000014B" w14:textId="3CAA38B7" w:rsidR="008119A3" w:rsidRDefault="000A53D9">
      <w:pPr>
        <w:spacing w:after="0"/>
      </w:pPr>
      <w:r>
        <w:rPr>
          <w:rFonts w:ascii="Arial" w:eastAsia="Arial" w:hAnsi="Arial" w:cs="Arial"/>
          <w:b/>
        </w:rPr>
        <w:t xml:space="preserve">Jeremiah </w:t>
      </w:r>
      <w:r>
        <w:rPr>
          <w:rFonts w:ascii="Arial" w:eastAsia="Arial" w:hAnsi="Arial" w:cs="Arial"/>
          <w:b/>
        </w:rPr>
        <w:t xml:space="preserve">McLane  </w:t>
      </w:r>
    </w:p>
    <w:p w14:paraId="0000014C" w14:textId="77777777" w:rsidR="008119A3" w:rsidRDefault="000A53D9">
      <w:pPr>
        <w:spacing w:after="0"/>
      </w:pPr>
      <w:proofErr w:type="gramStart"/>
      <w:r>
        <w:rPr>
          <w:rFonts w:ascii="Arial" w:eastAsia="Arial" w:hAnsi="Arial" w:cs="Arial"/>
        </w:rPr>
        <w:t>It's</w:t>
      </w:r>
      <w:proofErr w:type="gramEnd"/>
      <w:r>
        <w:rPr>
          <w:rFonts w:ascii="Arial" w:eastAsia="Arial" w:hAnsi="Arial" w:cs="Arial"/>
        </w:rPr>
        <w:t xml:space="preserve"> absolutely like that. </w:t>
      </w:r>
      <w:proofErr w:type="gramStart"/>
      <w:r>
        <w:rPr>
          <w:rFonts w:ascii="Arial" w:eastAsia="Arial" w:hAnsi="Arial" w:cs="Arial"/>
        </w:rPr>
        <w:t>You're</w:t>
      </w:r>
      <w:proofErr w:type="gramEnd"/>
      <w:r>
        <w:rPr>
          <w:rFonts w:ascii="Arial" w:eastAsia="Arial" w:hAnsi="Arial" w:cs="Arial"/>
        </w:rPr>
        <w:t xml:space="preserve"> right, you're totally right. I mean, every once in </w:t>
      </w:r>
      <w:proofErr w:type="spellStart"/>
      <w:r>
        <w:rPr>
          <w:rFonts w:ascii="Arial" w:eastAsia="Arial" w:hAnsi="Arial" w:cs="Arial"/>
        </w:rPr>
        <w:t>awhile</w:t>
      </w:r>
      <w:proofErr w:type="spellEnd"/>
      <w:r>
        <w:rPr>
          <w:rFonts w:ascii="Arial" w:eastAsia="Arial" w:hAnsi="Arial" w:cs="Arial"/>
        </w:rPr>
        <w:t xml:space="preserve"> something like really </w:t>
      </w:r>
      <w:proofErr w:type="gramStart"/>
      <w:r>
        <w:rPr>
          <w:rFonts w:ascii="Arial" w:eastAsia="Arial" w:hAnsi="Arial" w:cs="Arial"/>
        </w:rPr>
        <w:t>doesn't</w:t>
      </w:r>
      <w:proofErr w:type="gramEnd"/>
      <w:r>
        <w:rPr>
          <w:rFonts w:ascii="Arial" w:eastAsia="Arial" w:hAnsi="Arial" w:cs="Arial"/>
        </w:rPr>
        <w:t xml:space="preserve"> want to go there. And then </w:t>
      </w:r>
      <w:proofErr w:type="gramStart"/>
      <w:r>
        <w:rPr>
          <w:rFonts w:ascii="Arial" w:eastAsia="Arial" w:hAnsi="Arial" w:cs="Arial"/>
        </w:rPr>
        <w:t>you're</w:t>
      </w:r>
      <w:proofErr w:type="gramEnd"/>
      <w:r>
        <w:rPr>
          <w:rFonts w:ascii="Arial" w:eastAsia="Arial" w:hAnsi="Arial" w:cs="Arial"/>
        </w:rPr>
        <w:t xml:space="preserve"> like, okay. I have </w:t>
      </w:r>
      <w:proofErr w:type="gramStart"/>
      <w:r>
        <w:rPr>
          <w:rFonts w:ascii="Arial" w:eastAsia="Arial" w:hAnsi="Arial" w:cs="Arial"/>
        </w:rPr>
        <w:t>tunes  that</w:t>
      </w:r>
      <w:proofErr w:type="gramEnd"/>
      <w:r>
        <w:rPr>
          <w:rFonts w:ascii="Arial" w:eastAsia="Arial" w:hAnsi="Arial" w:cs="Arial"/>
        </w:rPr>
        <w:t xml:space="preserve"> that I wrote and resisted,</w:t>
      </w:r>
      <w:r>
        <w:rPr>
          <w:rFonts w:ascii="Arial" w:eastAsia="Arial" w:hAnsi="Arial" w:cs="Arial"/>
        </w:rPr>
        <w:t xml:space="preserve"> resisted and then I finally said, oh, screw it. And then I changed them and then made them, I mean, Honey in the Woodpile was like that was one of those tunes like, alright, </w:t>
      </w:r>
      <w:proofErr w:type="gramStart"/>
      <w:r>
        <w:rPr>
          <w:rFonts w:ascii="Arial" w:eastAsia="Arial" w:hAnsi="Arial" w:cs="Arial"/>
        </w:rPr>
        <w:t>I'll</w:t>
      </w:r>
      <w:proofErr w:type="gramEnd"/>
      <w:r>
        <w:rPr>
          <w:rFonts w:ascii="Arial" w:eastAsia="Arial" w:hAnsi="Arial" w:cs="Arial"/>
        </w:rPr>
        <w:t xml:space="preserve"> put it...</w:t>
      </w:r>
    </w:p>
    <w:p w14:paraId="0000014D" w14:textId="77777777" w:rsidR="008119A3" w:rsidRDefault="008119A3">
      <w:pPr>
        <w:spacing w:after="0"/>
      </w:pPr>
    </w:p>
    <w:p w14:paraId="0000014E" w14:textId="694E8C69" w:rsidR="008119A3" w:rsidRDefault="000A53D9">
      <w:pPr>
        <w:spacing w:after="0"/>
      </w:pPr>
      <w:r>
        <w:rPr>
          <w:rFonts w:ascii="Arial" w:eastAsia="Arial" w:hAnsi="Arial" w:cs="Arial"/>
          <w:b/>
        </w:rPr>
        <w:t xml:space="preserve">Julie Vallimont  </w:t>
      </w:r>
    </w:p>
    <w:p w14:paraId="0000014F" w14:textId="77777777" w:rsidR="008119A3" w:rsidRDefault="000A53D9">
      <w:pPr>
        <w:spacing w:after="0"/>
      </w:pPr>
      <w:r>
        <w:rPr>
          <w:rFonts w:ascii="Arial" w:eastAsia="Arial" w:hAnsi="Arial" w:cs="Arial"/>
        </w:rPr>
        <w:t xml:space="preserve">We could get way off topic here. But </w:t>
      </w:r>
      <w:proofErr w:type="gramStart"/>
      <w:r>
        <w:rPr>
          <w:rFonts w:ascii="Arial" w:eastAsia="Arial" w:hAnsi="Arial" w:cs="Arial"/>
        </w:rPr>
        <w:t>I'v</w:t>
      </w:r>
      <w:r>
        <w:rPr>
          <w:rFonts w:ascii="Arial" w:eastAsia="Arial" w:hAnsi="Arial" w:cs="Arial"/>
        </w:rPr>
        <w:t>e</w:t>
      </w:r>
      <w:proofErr w:type="gramEnd"/>
      <w:r>
        <w:rPr>
          <w:rFonts w:ascii="Arial" w:eastAsia="Arial" w:hAnsi="Arial" w:cs="Arial"/>
        </w:rPr>
        <w:t xml:space="preserve"> always wondered how you wrote the turnaround at the end of Honey in the Woodpile, and where that came from?</w:t>
      </w:r>
    </w:p>
    <w:p w14:paraId="00000150" w14:textId="77777777" w:rsidR="008119A3" w:rsidRDefault="008119A3">
      <w:pPr>
        <w:spacing w:after="0"/>
      </w:pPr>
    </w:p>
    <w:p w14:paraId="00000151" w14:textId="056D8060" w:rsidR="008119A3" w:rsidRDefault="000A53D9">
      <w:pPr>
        <w:spacing w:after="0"/>
      </w:pPr>
      <w:r>
        <w:rPr>
          <w:rFonts w:ascii="Arial" w:eastAsia="Arial" w:hAnsi="Arial" w:cs="Arial"/>
          <w:b/>
        </w:rPr>
        <w:t xml:space="preserve">Jeremiah McLane  </w:t>
      </w:r>
    </w:p>
    <w:p w14:paraId="00000152" w14:textId="77777777" w:rsidR="008119A3" w:rsidRDefault="000A53D9">
      <w:pPr>
        <w:spacing w:after="0"/>
      </w:pPr>
      <w:r>
        <w:rPr>
          <w:rFonts w:ascii="Arial" w:eastAsia="Arial" w:hAnsi="Arial" w:cs="Arial"/>
        </w:rPr>
        <w:t xml:space="preserve">Well, I will say that </w:t>
      </w:r>
      <w:proofErr w:type="gramStart"/>
      <w:r>
        <w:rPr>
          <w:rFonts w:ascii="Arial" w:eastAsia="Arial" w:hAnsi="Arial" w:cs="Arial"/>
        </w:rPr>
        <w:t>it's</w:t>
      </w:r>
      <w:proofErr w:type="gramEnd"/>
      <w:r>
        <w:rPr>
          <w:rFonts w:ascii="Arial" w:eastAsia="Arial" w:hAnsi="Arial" w:cs="Arial"/>
        </w:rPr>
        <w:t xml:space="preserve"> the one part of it that's not that singable but it's really just a bunch of perfect fifths. I mean, it </w:t>
      </w:r>
      <w:proofErr w:type="gramStart"/>
      <w:r>
        <w:rPr>
          <w:rFonts w:ascii="Arial" w:eastAsia="Arial" w:hAnsi="Arial" w:cs="Arial"/>
        </w:rPr>
        <w:t>shouldn't</w:t>
      </w:r>
      <w:proofErr w:type="gramEnd"/>
      <w:r>
        <w:rPr>
          <w:rFonts w:ascii="Arial" w:eastAsia="Arial" w:hAnsi="Arial" w:cs="Arial"/>
        </w:rPr>
        <w:t xml:space="preserve"> be that hard to sing but it is hard to sing. </w:t>
      </w:r>
      <w:proofErr w:type="gramStart"/>
      <w:r>
        <w:rPr>
          <w:rFonts w:ascii="Arial" w:eastAsia="Arial" w:hAnsi="Arial" w:cs="Arial"/>
        </w:rPr>
        <w:t>It's</w:t>
      </w:r>
      <w:proofErr w:type="gramEnd"/>
      <w:r>
        <w:rPr>
          <w:rFonts w:ascii="Arial" w:eastAsia="Arial" w:hAnsi="Arial" w:cs="Arial"/>
        </w:rPr>
        <w:t xml:space="preserve"> hard, when I teach that tune nobody gets that. </w:t>
      </w:r>
      <w:proofErr w:type="gramStart"/>
      <w:r>
        <w:rPr>
          <w:rFonts w:ascii="Arial" w:eastAsia="Arial" w:hAnsi="Arial" w:cs="Arial"/>
        </w:rPr>
        <w:t>That's</w:t>
      </w:r>
      <w:proofErr w:type="gramEnd"/>
      <w:r>
        <w:rPr>
          <w:rFonts w:ascii="Arial" w:eastAsia="Arial" w:hAnsi="Arial" w:cs="Arial"/>
        </w:rPr>
        <w:t xml:space="preserve"> the one meas</w:t>
      </w:r>
      <w:r>
        <w:rPr>
          <w:rFonts w:ascii="Arial" w:eastAsia="Arial" w:hAnsi="Arial" w:cs="Arial"/>
        </w:rPr>
        <w:t>ure that throws people. The intervals are large and large intervals are harder to hear than smaller.</w:t>
      </w:r>
    </w:p>
    <w:p w14:paraId="00000153" w14:textId="77777777" w:rsidR="008119A3" w:rsidRDefault="008119A3">
      <w:pPr>
        <w:spacing w:after="0"/>
      </w:pPr>
    </w:p>
    <w:p w14:paraId="00000154" w14:textId="54E28963" w:rsidR="008119A3" w:rsidRDefault="000A53D9">
      <w:pPr>
        <w:spacing w:after="0"/>
      </w:pPr>
      <w:r>
        <w:rPr>
          <w:rFonts w:ascii="Arial" w:eastAsia="Arial" w:hAnsi="Arial" w:cs="Arial"/>
          <w:b/>
        </w:rPr>
        <w:t xml:space="preserve">Julie Vallimont  </w:t>
      </w:r>
    </w:p>
    <w:p w14:paraId="00000155" w14:textId="77777777" w:rsidR="008119A3" w:rsidRDefault="000A53D9">
      <w:pPr>
        <w:spacing w:after="0"/>
      </w:pPr>
      <w:proofErr w:type="gramStart"/>
      <w:r>
        <w:rPr>
          <w:rFonts w:ascii="Arial" w:eastAsia="Arial" w:hAnsi="Arial" w:cs="Arial"/>
        </w:rPr>
        <w:t>There's</w:t>
      </w:r>
      <w:proofErr w:type="gramEnd"/>
      <w:r>
        <w:rPr>
          <w:rFonts w:ascii="Arial" w:eastAsia="Arial" w:hAnsi="Arial" w:cs="Arial"/>
        </w:rPr>
        <w:t xml:space="preserve"> something </w:t>
      </w:r>
      <w:r>
        <w:rPr>
          <w:rFonts w:ascii="Arial" w:eastAsia="Arial" w:hAnsi="Arial" w:cs="Arial"/>
        </w:rPr>
        <w:t>about</w:t>
      </w:r>
      <w:r>
        <w:rPr>
          <w:rFonts w:ascii="Arial" w:eastAsia="Arial" w:hAnsi="Arial" w:cs="Arial"/>
        </w:rPr>
        <w:t xml:space="preserve"> it, it's not intuitive in the way that you expect. Once you learn it, </w:t>
      </w:r>
      <w:proofErr w:type="gramStart"/>
      <w:r>
        <w:rPr>
          <w:rFonts w:ascii="Arial" w:eastAsia="Arial" w:hAnsi="Arial" w:cs="Arial"/>
        </w:rPr>
        <w:t>it's</w:t>
      </w:r>
      <w:proofErr w:type="gramEnd"/>
      <w:r>
        <w:rPr>
          <w:rFonts w:ascii="Arial" w:eastAsia="Arial" w:hAnsi="Arial" w:cs="Arial"/>
        </w:rPr>
        <w:t xml:space="preserve"> intuitive and so that's a fun </w:t>
      </w:r>
      <w:r>
        <w:rPr>
          <w:rFonts w:ascii="Arial" w:eastAsia="Arial" w:hAnsi="Arial" w:cs="Arial"/>
        </w:rPr>
        <w:t>twist.</w:t>
      </w:r>
    </w:p>
    <w:p w14:paraId="00000156" w14:textId="77777777" w:rsidR="008119A3" w:rsidRDefault="008119A3">
      <w:pPr>
        <w:spacing w:after="0"/>
      </w:pPr>
    </w:p>
    <w:p w14:paraId="00000157" w14:textId="11BD82BE" w:rsidR="008119A3" w:rsidRDefault="000A53D9">
      <w:pPr>
        <w:spacing w:after="0"/>
      </w:pPr>
      <w:r>
        <w:rPr>
          <w:rFonts w:ascii="Arial" w:eastAsia="Arial" w:hAnsi="Arial" w:cs="Arial"/>
          <w:b/>
        </w:rPr>
        <w:t xml:space="preserve">Jeremiah McLane  </w:t>
      </w:r>
    </w:p>
    <w:p w14:paraId="00000158" w14:textId="77777777" w:rsidR="008119A3" w:rsidRDefault="000A53D9">
      <w:pPr>
        <w:spacing w:after="0"/>
      </w:pPr>
      <w:r>
        <w:rPr>
          <w:rFonts w:ascii="Arial" w:eastAsia="Arial" w:hAnsi="Arial" w:cs="Arial"/>
        </w:rPr>
        <w:t xml:space="preserve">Yeah, </w:t>
      </w:r>
      <w:proofErr w:type="gramStart"/>
      <w:r>
        <w:rPr>
          <w:rFonts w:ascii="Arial" w:eastAsia="Arial" w:hAnsi="Arial" w:cs="Arial"/>
        </w:rPr>
        <w:t>it's</w:t>
      </w:r>
      <w:proofErr w:type="gramEnd"/>
      <w:r>
        <w:rPr>
          <w:rFonts w:ascii="Arial" w:eastAsia="Arial" w:hAnsi="Arial" w:cs="Arial"/>
        </w:rPr>
        <w:t xml:space="preserve"> a derivative tune, though. </w:t>
      </w:r>
      <w:proofErr w:type="gramStart"/>
      <w:r>
        <w:rPr>
          <w:rFonts w:ascii="Arial" w:eastAsia="Arial" w:hAnsi="Arial" w:cs="Arial"/>
        </w:rPr>
        <w:t>It's</w:t>
      </w:r>
      <w:proofErr w:type="gramEnd"/>
      <w:r>
        <w:rPr>
          <w:rFonts w:ascii="Arial" w:eastAsia="Arial" w:hAnsi="Arial" w:cs="Arial"/>
        </w:rPr>
        <w:t xml:space="preserve"> incredibly derivative of other things.  I think I write a lot of </w:t>
      </w:r>
      <w:proofErr w:type="gramStart"/>
      <w:r>
        <w:rPr>
          <w:rFonts w:ascii="Arial" w:eastAsia="Arial" w:hAnsi="Arial" w:cs="Arial"/>
        </w:rPr>
        <w:t>really derivative</w:t>
      </w:r>
      <w:proofErr w:type="gramEnd"/>
      <w:r>
        <w:rPr>
          <w:rFonts w:ascii="Arial" w:eastAsia="Arial" w:hAnsi="Arial" w:cs="Arial"/>
        </w:rPr>
        <w:t xml:space="preserve"> stuff.  I really feel like if people like to know if it's interesting, like, there's this moment </w:t>
      </w:r>
      <w:r>
        <w:rPr>
          <w:rFonts w:ascii="Arial" w:eastAsia="Arial" w:hAnsi="Arial" w:cs="Arial"/>
        </w:rPr>
        <w:t xml:space="preserve">in the Flying Tent, which is a tune that Keith </w:t>
      </w:r>
      <w:proofErr w:type="gramStart"/>
      <w:r>
        <w:rPr>
          <w:rFonts w:ascii="Arial" w:eastAsia="Arial" w:hAnsi="Arial" w:cs="Arial"/>
        </w:rPr>
        <w:t>wrote  actually</w:t>
      </w:r>
      <w:proofErr w:type="gramEnd"/>
      <w:r>
        <w:rPr>
          <w:rFonts w:ascii="Arial" w:eastAsia="Arial" w:hAnsi="Arial" w:cs="Arial"/>
        </w:rPr>
        <w:t>, that Nightingale recorded, but the beginning bit is a piano bit, which isn't a good introduction.</w:t>
      </w:r>
    </w:p>
    <w:p w14:paraId="00000159" w14:textId="77777777" w:rsidR="008119A3" w:rsidRDefault="008119A3">
      <w:pPr>
        <w:spacing w:after="0"/>
      </w:pPr>
    </w:p>
    <w:p w14:paraId="0000015A" w14:textId="779C07A8" w:rsidR="008119A3" w:rsidRDefault="000A53D9">
      <w:pPr>
        <w:spacing w:after="0"/>
      </w:pPr>
      <w:r>
        <w:rPr>
          <w:rFonts w:ascii="Arial" w:eastAsia="Arial" w:hAnsi="Arial" w:cs="Arial"/>
          <w:b/>
        </w:rPr>
        <w:t xml:space="preserve">Julie Vallimont  </w:t>
      </w:r>
    </w:p>
    <w:p w14:paraId="0000015B" w14:textId="77777777" w:rsidR="008119A3" w:rsidRDefault="000A53D9">
      <w:pPr>
        <w:spacing w:after="0"/>
      </w:pPr>
      <w:r>
        <w:rPr>
          <w:rFonts w:ascii="Arial" w:eastAsia="Arial" w:hAnsi="Arial" w:cs="Arial"/>
        </w:rPr>
        <w:t>A piano riff?</w:t>
      </w:r>
    </w:p>
    <w:p w14:paraId="0000015C" w14:textId="77777777" w:rsidR="008119A3" w:rsidRDefault="008119A3">
      <w:pPr>
        <w:spacing w:after="0"/>
      </w:pPr>
    </w:p>
    <w:p w14:paraId="0000015D" w14:textId="37DEBC0E" w:rsidR="008119A3" w:rsidRDefault="000A53D9">
      <w:pPr>
        <w:spacing w:after="0"/>
      </w:pPr>
      <w:r>
        <w:rPr>
          <w:rFonts w:ascii="Arial" w:eastAsia="Arial" w:hAnsi="Arial" w:cs="Arial"/>
          <w:b/>
        </w:rPr>
        <w:t xml:space="preserve">Jeremiah McLane  </w:t>
      </w:r>
    </w:p>
    <w:p w14:paraId="0000015E" w14:textId="77777777" w:rsidR="008119A3" w:rsidRDefault="000A53D9">
      <w:pPr>
        <w:spacing w:after="0"/>
      </w:pPr>
      <w:r>
        <w:rPr>
          <w:rFonts w:ascii="Arial" w:eastAsia="Arial" w:hAnsi="Arial" w:cs="Arial"/>
        </w:rPr>
        <w:t xml:space="preserve">A piano riff.  </w:t>
      </w:r>
      <w:proofErr w:type="gramStart"/>
      <w:r>
        <w:rPr>
          <w:rFonts w:ascii="Arial" w:eastAsia="Arial" w:hAnsi="Arial" w:cs="Arial"/>
        </w:rPr>
        <w:t>I've</w:t>
      </w:r>
      <w:proofErr w:type="gramEnd"/>
      <w:r>
        <w:rPr>
          <w:rFonts w:ascii="Arial" w:eastAsia="Arial" w:hAnsi="Arial" w:cs="Arial"/>
        </w:rPr>
        <w:t xml:space="preserve"> had several people actually write and say, can I get the sheet music for that? Because these are people who can notate anything. </w:t>
      </w:r>
      <w:proofErr w:type="gramStart"/>
      <w:r>
        <w:rPr>
          <w:rFonts w:ascii="Arial" w:eastAsia="Arial" w:hAnsi="Arial" w:cs="Arial"/>
        </w:rPr>
        <w:t>They're</w:t>
      </w:r>
      <w:proofErr w:type="gramEnd"/>
      <w:r>
        <w:rPr>
          <w:rFonts w:ascii="Arial" w:eastAsia="Arial" w:hAnsi="Arial" w:cs="Arial"/>
        </w:rPr>
        <w:t xml:space="preserve"> like, I've notated your entire album and then they send me the files of all that. He said, but I ca</w:t>
      </w:r>
      <w:r>
        <w:rPr>
          <w:rFonts w:ascii="Arial" w:eastAsia="Arial" w:hAnsi="Arial" w:cs="Arial"/>
        </w:rPr>
        <w:t xml:space="preserve">n't get the very beginning of the Flying Tent, could you please and I was thinking well, because it came from a recording or I should say, it didn't exactly come from a </w:t>
      </w:r>
      <w:proofErr w:type="gramStart"/>
      <w:r>
        <w:rPr>
          <w:rFonts w:ascii="Arial" w:eastAsia="Arial" w:hAnsi="Arial" w:cs="Arial"/>
        </w:rPr>
        <w:t>recording</w:t>
      </w:r>
      <w:proofErr w:type="gramEnd"/>
      <w:r>
        <w:rPr>
          <w:rFonts w:ascii="Arial" w:eastAsia="Arial" w:hAnsi="Arial" w:cs="Arial"/>
        </w:rPr>
        <w:t xml:space="preserve"> but I was at NEC in the very beginning. And the beautiful thing about being i</w:t>
      </w:r>
      <w:r>
        <w:rPr>
          <w:rFonts w:ascii="Arial" w:eastAsia="Arial" w:hAnsi="Arial" w:cs="Arial"/>
        </w:rPr>
        <w:t xml:space="preserve">n graduate school is that you spend two years. </w:t>
      </w:r>
      <w:proofErr w:type="gramStart"/>
      <w:r>
        <w:rPr>
          <w:rFonts w:ascii="Arial" w:eastAsia="Arial" w:hAnsi="Arial" w:cs="Arial"/>
        </w:rPr>
        <w:t>It's</w:t>
      </w:r>
      <w:proofErr w:type="gramEnd"/>
      <w:r>
        <w:rPr>
          <w:rFonts w:ascii="Arial" w:eastAsia="Arial" w:hAnsi="Arial" w:cs="Arial"/>
        </w:rPr>
        <w:t xml:space="preserve"> kind of like you're on vacation from everything else. That is if </w:t>
      </w:r>
      <w:proofErr w:type="gramStart"/>
      <w:r>
        <w:rPr>
          <w:rFonts w:ascii="Arial" w:eastAsia="Arial" w:hAnsi="Arial" w:cs="Arial"/>
        </w:rPr>
        <w:t>you're</w:t>
      </w:r>
      <w:proofErr w:type="gramEnd"/>
      <w:r>
        <w:rPr>
          <w:rFonts w:ascii="Arial" w:eastAsia="Arial" w:hAnsi="Arial" w:cs="Arial"/>
        </w:rPr>
        <w:t xml:space="preserve"> lucky enough to not have to work full time while you're going there.  I remember sitting in a room with all these recordings. And </w:t>
      </w:r>
      <w:proofErr w:type="spellStart"/>
      <w:r>
        <w:rPr>
          <w:rFonts w:ascii="Arial" w:eastAsia="Arial" w:hAnsi="Arial" w:cs="Arial"/>
        </w:rPr>
        <w:t>Ha</w:t>
      </w:r>
      <w:r>
        <w:rPr>
          <w:rFonts w:ascii="Arial" w:eastAsia="Arial" w:hAnsi="Arial" w:cs="Arial"/>
        </w:rPr>
        <w:t>nkus</w:t>
      </w:r>
      <w:proofErr w:type="spellEnd"/>
      <w:r>
        <w:rPr>
          <w:rFonts w:ascii="Arial" w:eastAsia="Arial" w:hAnsi="Arial" w:cs="Arial"/>
        </w:rPr>
        <w:t xml:space="preserve"> said, here, listen to this, listen to this, listen to this. And </w:t>
      </w:r>
      <w:proofErr w:type="gramStart"/>
      <w:r>
        <w:rPr>
          <w:rFonts w:ascii="Arial" w:eastAsia="Arial" w:hAnsi="Arial" w:cs="Arial"/>
        </w:rPr>
        <w:t>so</w:t>
      </w:r>
      <w:proofErr w:type="gramEnd"/>
      <w:r>
        <w:rPr>
          <w:rFonts w:ascii="Arial" w:eastAsia="Arial" w:hAnsi="Arial" w:cs="Arial"/>
        </w:rPr>
        <w:t xml:space="preserve"> this Greek recording of this incredible clarinet player, playing with an electric guitar and a percussionist. They were just playing this piece, and the guitar was doing this thing, wh</w:t>
      </w:r>
      <w:r>
        <w:rPr>
          <w:rFonts w:ascii="Arial" w:eastAsia="Arial" w:hAnsi="Arial" w:cs="Arial"/>
        </w:rPr>
        <w:t xml:space="preserve">ich is like, what is he doing?  I listened to it about a million times.  I went to the piano and sounds like, </w:t>
      </w:r>
      <w:proofErr w:type="spellStart"/>
      <w:r>
        <w:rPr>
          <w:rFonts w:ascii="Arial" w:eastAsia="Arial" w:hAnsi="Arial" w:cs="Arial"/>
        </w:rPr>
        <w:t>kinda</w:t>
      </w:r>
      <w:proofErr w:type="spellEnd"/>
      <w:r>
        <w:rPr>
          <w:rFonts w:ascii="Arial" w:eastAsia="Arial" w:hAnsi="Arial" w:cs="Arial"/>
        </w:rPr>
        <w:t xml:space="preserve"> like, and then years later, or not years later, but at some point, we were playing the Flying Tent and this idea, and it's a little bit conn</w:t>
      </w:r>
      <w:r>
        <w:rPr>
          <w:rFonts w:ascii="Arial" w:eastAsia="Arial" w:hAnsi="Arial" w:cs="Arial"/>
        </w:rPr>
        <w:t xml:space="preserve">ected to when I was younger, I used to listen to </w:t>
      </w:r>
      <w:hyperlink r:id="rId34">
        <w:r>
          <w:rPr>
            <w:rFonts w:ascii="Arial" w:eastAsia="Arial" w:hAnsi="Arial" w:cs="Arial"/>
            <w:color w:val="1155CC"/>
            <w:u w:val="single"/>
          </w:rPr>
          <w:t>Professor Longhair</w:t>
        </w:r>
      </w:hyperlink>
      <w:r>
        <w:rPr>
          <w:rFonts w:ascii="Arial" w:eastAsia="Arial" w:hAnsi="Arial" w:cs="Arial"/>
        </w:rPr>
        <w:t>. Do you know who that is?</w:t>
      </w:r>
    </w:p>
    <w:p w14:paraId="0000015F" w14:textId="77777777" w:rsidR="008119A3" w:rsidRDefault="008119A3">
      <w:pPr>
        <w:spacing w:after="0"/>
      </w:pPr>
    </w:p>
    <w:p w14:paraId="00000160" w14:textId="1BAA830C" w:rsidR="008119A3" w:rsidRDefault="000A53D9">
      <w:pPr>
        <w:spacing w:after="0"/>
      </w:pPr>
      <w:r>
        <w:rPr>
          <w:rFonts w:ascii="Arial" w:eastAsia="Arial" w:hAnsi="Arial" w:cs="Arial"/>
          <w:b/>
        </w:rPr>
        <w:t xml:space="preserve">Julie Vallimont  </w:t>
      </w:r>
    </w:p>
    <w:p w14:paraId="00000161" w14:textId="77777777" w:rsidR="008119A3" w:rsidRDefault="000A53D9">
      <w:pPr>
        <w:spacing w:after="0"/>
      </w:pPr>
      <w:r>
        <w:rPr>
          <w:rFonts w:ascii="Arial" w:eastAsia="Arial" w:hAnsi="Arial" w:cs="Arial"/>
        </w:rPr>
        <w:t>Yes. I love, like Dr. John, all these New Orleans piano players.</w:t>
      </w:r>
    </w:p>
    <w:p w14:paraId="00000162" w14:textId="77777777" w:rsidR="008119A3" w:rsidRDefault="008119A3">
      <w:pPr>
        <w:spacing w:after="0"/>
      </w:pPr>
    </w:p>
    <w:p w14:paraId="00000163" w14:textId="777223A5" w:rsidR="008119A3" w:rsidRDefault="000A53D9">
      <w:pPr>
        <w:spacing w:after="0"/>
      </w:pPr>
      <w:r>
        <w:rPr>
          <w:rFonts w:ascii="Arial" w:eastAsia="Arial" w:hAnsi="Arial" w:cs="Arial"/>
          <w:b/>
        </w:rPr>
        <w:t>Je</w:t>
      </w:r>
      <w:r>
        <w:rPr>
          <w:rFonts w:ascii="Arial" w:eastAsia="Arial" w:hAnsi="Arial" w:cs="Arial"/>
          <w:b/>
        </w:rPr>
        <w:t xml:space="preserve">remiah McLane  </w:t>
      </w:r>
    </w:p>
    <w:p w14:paraId="00000164" w14:textId="77777777" w:rsidR="008119A3" w:rsidRDefault="000A53D9">
      <w:pPr>
        <w:spacing w:after="0"/>
      </w:pPr>
      <w:r>
        <w:rPr>
          <w:rFonts w:ascii="Arial" w:eastAsia="Arial" w:hAnsi="Arial" w:cs="Arial"/>
        </w:rPr>
        <w:t xml:space="preserve">The </w:t>
      </w:r>
      <w:r>
        <w:rPr>
          <w:rFonts w:ascii="Arial" w:eastAsia="Arial" w:hAnsi="Arial" w:cs="Arial"/>
        </w:rPr>
        <w:t>rhumba</w:t>
      </w:r>
      <w:r>
        <w:rPr>
          <w:rFonts w:ascii="Arial" w:eastAsia="Arial" w:hAnsi="Arial" w:cs="Arial"/>
        </w:rPr>
        <w:t xml:space="preserve"> boogie, what Professor Longhair's thing was this sort of weird Caribbean influenced blues. Anyway, there was something about that, combined with this Greek, crazy, great guitar player, electric guitarist, they came up with</w:t>
      </w:r>
      <w:r>
        <w:rPr>
          <w:rFonts w:ascii="Arial" w:eastAsia="Arial" w:hAnsi="Arial" w:cs="Arial"/>
        </w:rPr>
        <w:t xml:space="preserve"> this thing that's very hands interlocking. </w:t>
      </w:r>
      <w:proofErr w:type="gramStart"/>
      <w:r>
        <w:rPr>
          <w:rFonts w:ascii="Arial" w:eastAsia="Arial" w:hAnsi="Arial" w:cs="Arial"/>
        </w:rPr>
        <w:t>So</w:t>
      </w:r>
      <w:proofErr w:type="gramEnd"/>
      <w:r>
        <w:rPr>
          <w:rFonts w:ascii="Arial" w:eastAsia="Arial" w:hAnsi="Arial" w:cs="Arial"/>
        </w:rPr>
        <w:t xml:space="preserve"> it would be hard to notate because there's so many repeated E's in a row. </w:t>
      </w:r>
      <w:proofErr w:type="gramStart"/>
      <w:r>
        <w:rPr>
          <w:rFonts w:ascii="Arial" w:eastAsia="Arial" w:hAnsi="Arial" w:cs="Arial"/>
        </w:rPr>
        <w:t>It's</w:t>
      </w:r>
      <w:proofErr w:type="gramEnd"/>
      <w:r>
        <w:rPr>
          <w:rFonts w:ascii="Arial" w:eastAsia="Arial" w:hAnsi="Arial" w:cs="Arial"/>
        </w:rPr>
        <w:t xml:space="preserve"> like the two thumbs are just hitting a lot of E's. </w:t>
      </w:r>
      <w:proofErr w:type="gramStart"/>
      <w:r>
        <w:rPr>
          <w:rFonts w:ascii="Arial" w:eastAsia="Arial" w:hAnsi="Arial" w:cs="Arial"/>
        </w:rPr>
        <w:t>There's</w:t>
      </w:r>
      <w:proofErr w:type="gramEnd"/>
      <w:r>
        <w:rPr>
          <w:rFonts w:ascii="Arial" w:eastAsia="Arial" w:hAnsi="Arial" w:cs="Arial"/>
        </w:rPr>
        <w:t xml:space="preserve"> just the inflection, the rhythmic inflection that I got from this recor</w:t>
      </w:r>
      <w:r>
        <w:rPr>
          <w:rFonts w:ascii="Arial" w:eastAsia="Arial" w:hAnsi="Arial" w:cs="Arial"/>
        </w:rPr>
        <w:t xml:space="preserve">ding. Okay, so </w:t>
      </w:r>
      <w:proofErr w:type="gramStart"/>
      <w:r>
        <w:rPr>
          <w:rFonts w:ascii="Arial" w:eastAsia="Arial" w:hAnsi="Arial" w:cs="Arial"/>
        </w:rPr>
        <w:t>that's</w:t>
      </w:r>
      <w:proofErr w:type="gramEnd"/>
      <w:r>
        <w:rPr>
          <w:rFonts w:ascii="Arial" w:eastAsia="Arial" w:hAnsi="Arial" w:cs="Arial"/>
        </w:rPr>
        <w:t xml:space="preserve"> just one little story, but it's nice to share things like that.</w:t>
      </w:r>
    </w:p>
    <w:p w14:paraId="00000165" w14:textId="77777777" w:rsidR="008119A3" w:rsidRDefault="008119A3">
      <w:pPr>
        <w:spacing w:after="0"/>
      </w:pPr>
    </w:p>
    <w:p w14:paraId="00000166" w14:textId="2E4D7C74" w:rsidR="008119A3" w:rsidRDefault="000A53D9">
      <w:pPr>
        <w:spacing w:after="0"/>
      </w:pPr>
      <w:r>
        <w:rPr>
          <w:rFonts w:ascii="Arial" w:eastAsia="Arial" w:hAnsi="Arial" w:cs="Arial"/>
          <w:b/>
        </w:rPr>
        <w:t xml:space="preserve">Julie Vallimont  </w:t>
      </w:r>
    </w:p>
    <w:p w14:paraId="00000167" w14:textId="77777777" w:rsidR="008119A3" w:rsidRDefault="000A53D9">
      <w:pPr>
        <w:spacing w:after="0"/>
      </w:pPr>
      <w:r>
        <w:rPr>
          <w:rFonts w:ascii="Arial" w:eastAsia="Arial" w:hAnsi="Arial" w:cs="Arial"/>
        </w:rPr>
        <w:t xml:space="preserve">Yes, I remember the first time I took a lesson with you. I was afraid of you in that way you are of people when you really like what they </w:t>
      </w:r>
      <w:proofErr w:type="gramStart"/>
      <w:r>
        <w:rPr>
          <w:rFonts w:ascii="Arial" w:eastAsia="Arial" w:hAnsi="Arial" w:cs="Arial"/>
        </w:rPr>
        <w:t>do</w:t>
      </w:r>
      <w:proofErr w:type="gramEnd"/>
      <w:r>
        <w:rPr>
          <w:rFonts w:ascii="Arial" w:eastAsia="Arial" w:hAnsi="Arial" w:cs="Arial"/>
        </w:rPr>
        <w:t xml:space="preserve"> and</w:t>
      </w:r>
      <w:r>
        <w:rPr>
          <w:rFonts w:ascii="Arial" w:eastAsia="Arial" w:hAnsi="Arial" w:cs="Arial"/>
        </w:rPr>
        <w:t xml:space="preserve"> you look up to them and you're a little afraid in that sense. Not that you were a scary </w:t>
      </w:r>
      <w:proofErr w:type="gramStart"/>
      <w:r>
        <w:rPr>
          <w:rFonts w:ascii="Arial" w:eastAsia="Arial" w:hAnsi="Arial" w:cs="Arial"/>
        </w:rPr>
        <w:t>person</w:t>
      </w:r>
      <w:proofErr w:type="gramEnd"/>
      <w:r>
        <w:rPr>
          <w:rFonts w:ascii="Arial" w:eastAsia="Arial" w:hAnsi="Arial" w:cs="Arial"/>
        </w:rPr>
        <w:t xml:space="preserve"> but I was all bashful.  I remember going to your house for the lesson. I think that you were, in your true form, </w:t>
      </w:r>
      <w:proofErr w:type="gramStart"/>
      <w:r>
        <w:rPr>
          <w:rFonts w:ascii="Arial" w:eastAsia="Arial" w:hAnsi="Arial" w:cs="Arial"/>
        </w:rPr>
        <w:t>you're</w:t>
      </w:r>
      <w:proofErr w:type="gramEnd"/>
      <w:r>
        <w:rPr>
          <w:rFonts w:ascii="Arial" w:eastAsia="Arial" w:hAnsi="Arial" w:cs="Arial"/>
        </w:rPr>
        <w:t xml:space="preserve"> like, well, what should we do? I was lik</w:t>
      </w:r>
      <w:r>
        <w:rPr>
          <w:rFonts w:ascii="Arial" w:eastAsia="Arial" w:hAnsi="Arial" w:cs="Arial"/>
        </w:rPr>
        <w:t xml:space="preserve">e, I </w:t>
      </w:r>
      <w:proofErr w:type="gramStart"/>
      <w:r>
        <w:rPr>
          <w:rFonts w:ascii="Arial" w:eastAsia="Arial" w:hAnsi="Arial" w:cs="Arial"/>
        </w:rPr>
        <w:t>don't</w:t>
      </w:r>
      <w:proofErr w:type="gramEnd"/>
      <w:r>
        <w:rPr>
          <w:rFonts w:ascii="Arial" w:eastAsia="Arial" w:hAnsi="Arial" w:cs="Arial"/>
        </w:rPr>
        <w:t xml:space="preserve"> know. How about you show me the riff to Flying Tent. I think I told you </w:t>
      </w:r>
      <w:proofErr w:type="gramStart"/>
      <w:r>
        <w:rPr>
          <w:rFonts w:ascii="Arial" w:eastAsia="Arial" w:hAnsi="Arial" w:cs="Arial"/>
        </w:rPr>
        <w:t>I'd</w:t>
      </w:r>
      <w:proofErr w:type="gramEnd"/>
      <w:r>
        <w:rPr>
          <w:rFonts w:ascii="Arial" w:eastAsia="Arial" w:hAnsi="Arial" w:cs="Arial"/>
        </w:rPr>
        <w:t xml:space="preserve"> been playing along. That was the first thing we did together because I had been playing along with all your albums and figuring out all the </w:t>
      </w:r>
      <w:r>
        <w:rPr>
          <w:rFonts w:ascii="Arial" w:eastAsia="Arial" w:hAnsi="Arial" w:cs="Arial"/>
        </w:rPr>
        <w:lastRenderedPageBreak/>
        <w:t>parts by ear. And that was th</w:t>
      </w:r>
      <w:r>
        <w:rPr>
          <w:rFonts w:ascii="Arial" w:eastAsia="Arial" w:hAnsi="Arial" w:cs="Arial"/>
        </w:rPr>
        <w:t xml:space="preserve">e one thing I could not figure out, I put it in the Amazing Slow Downer at 50%. I could not figure it out. I spent days. And </w:t>
      </w:r>
      <w:proofErr w:type="gramStart"/>
      <w:r>
        <w:rPr>
          <w:rFonts w:ascii="Arial" w:eastAsia="Arial" w:hAnsi="Arial" w:cs="Arial"/>
        </w:rPr>
        <w:t>so</w:t>
      </w:r>
      <w:proofErr w:type="gramEnd"/>
      <w:r>
        <w:rPr>
          <w:rFonts w:ascii="Arial" w:eastAsia="Arial" w:hAnsi="Arial" w:cs="Arial"/>
        </w:rPr>
        <w:t xml:space="preserve"> you broke it down to me and I videotaped it. I went home and practiced it until I could play it. </w:t>
      </w:r>
    </w:p>
    <w:p w14:paraId="00000168" w14:textId="77777777" w:rsidR="008119A3" w:rsidRDefault="008119A3">
      <w:pPr>
        <w:spacing w:after="0"/>
      </w:pPr>
    </w:p>
    <w:p w14:paraId="00000169" w14:textId="6DAC4847" w:rsidR="008119A3" w:rsidRDefault="000A53D9">
      <w:pPr>
        <w:spacing w:after="0"/>
      </w:pPr>
      <w:r>
        <w:rPr>
          <w:rFonts w:ascii="Arial" w:eastAsia="Arial" w:hAnsi="Arial" w:cs="Arial"/>
          <w:b/>
        </w:rPr>
        <w:t xml:space="preserve">Jeremiah McLane  </w:t>
      </w:r>
    </w:p>
    <w:p w14:paraId="0000016A" w14:textId="77777777" w:rsidR="008119A3" w:rsidRDefault="000A53D9">
      <w:pPr>
        <w:spacing w:after="0"/>
      </w:pPr>
      <w:r>
        <w:rPr>
          <w:rFonts w:ascii="Arial" w:eastAsia="Arial" w:hAnsi="Arial" w:cs="Arial"/>
        </w:rPr>
        <w:t>That</w:t>
      </w:r>
      <w:r>
        <w:rPr>
          <w:rFonts w:ascii="Arial" w:eastAsia="Arial" w:hAnsi="Arial" w:cs="Arial"/>
        </w:rPr>
        <w:t xml:space="preserve"> was very nice of me. Well, </w:t>
      </w:r>
      <w:proofErr w:type="gramStart"/>
      <w:r>
        <w:rPr>
          <w:rFonts w:ascii="Arial" w:eastAsia="Arial" w:hAnsi="Arial" w:cs="Arial"/>
        </w:rPr>
        <w:t>but actually, I'm</w:t>
      </w:r>
      <w:proofErr w:type="gramEnd"/>
      <w:r>
        <w:rPr>
          <w:rFonts w:ascii="Arial" w:eastAsia="Arial" w:hAnsi="Arial" w:cs="Arial"/>
        </w:rPr>
        <w:t xml:space="preserve"> joking.</w:t>
      </w:r>
    </w:p>
    <w:p w14:paraId="0000016B" w14:textId="77777777" w:rsidR="008119A3" w:rsidRDefault="008119A3">
      <w:pPr>
        <w:spacing w:after="0"/>
      </w:pPr>
    </w:p>
    <w:p w14:paraId="0000016C" w14:textId="055DB958" w:rsidR="008119A3" w:rsidRDefault="000A53D9">
      <w:pPr>
        <w:spacing w:after="0"/>
      </w:pPr>
      <w:r>
        <w:rPr>
          <w:rFonts w:ascii="Arial" w:eastAsia="Arial" w:hAnsi="Arial" w:cs="Arial"/>
          <w:b/>
        </w:rPr>
        <w:t xml:space="preserve">Julie Vallimont  </w:t>
      </w:r>
    </w:p>
    <w:p w14:paraId="0000016D" w14:textId="77777777" w:rsidR="008119A3" w:rsidRDefault="000A53D9">
      <w:pPr>
        <w:spacing w:after="0"/>
      </w:pPr>
      <w:r>
        <w:rPr>
          <w:rFonts w:ascii="Arial" w:eastAsia="Arial" w:hAnsi="Arial" w:cs="Arial"/>
        </w:rPr>
        <w:t xml:space="preserve">Any listeners, if you send me $20, </w:t>
      </w:r>
      <w:proofErr w:type="gramStart"/>
      <w:r>
        <w:rPr>
          <w:rFonts w:ascii="Arial" w:eastAsia="Arial" w:hAnsi="Arial" w:cs="Arial"/>
        </w:rPr>
        <w:t>I'll</w:t>
      </w:r>
      <w:proofErr w:type="gramEnd"/>
      <w:r>
        <w:rPr>
          <w:rFonts w:ascii="Arial" w:eastAsia="Arial" w:hAnsi="Arial" w:cs="Arial"/>
        </w:rPr>
        <w:t xml:space="preserve"> send you a copy of this video. </w:t>
      </w:r>
    </w:p>
    <w:p w14:paraId="0000016E" w14:textId="77777777" w:rsidR="008119A3" w:rsidRDefault="008119A3">
      <w:pPr>
        <w:spacing w:after="0"/>
      </w:pPr>
    </w:p>
    <w:p w14:paraId="0000016F" w14:textId="76E14105" w:rsidR="008119A3" w:rsidRDefault="000A53D9">
      <w:pPr>
        <w:spacing w:after="0"/>
      </w:pPr>
      <w:r>
        <w:rPr>
          <w:rFonts w:ascii="Arial" w:eastAsia="Arial" w:hAnsi="Arial" w:cs="Arial"/>
          <w:b/>
        </w:rPr>
        <w:t xml:space="preserve">Jeremiah McLane  </w:t>
      </w:r>
    </w:p>
    <w:p w14:paraId="00000170" w14:textId="77777777" w:rsidR="008119A3" w:rsidRDefault="000A53D9">
      <w:pPr>
        <w:spacing w:after="0"/>
      </w:pPr>
      <w:r>
        <w:rPr>
          <w:rFonts w:ascii="Arial" w:eastAsia="Arial" w:hAnsi="Arial" w:cs="Arial"/>
        </w:rPr>
        <w:t xml:space="preserve">Julie, my question </w:t>
      </w:r>
      <w:proofErr w:type="gramStart"/>
      <w:r>
        <w:rPr>
          <w:rFonts w:ascii="Arial" w:eastAsia="Arial" w:hAnsi="Arial" w:cs="Arial"/>
        </w:rPr>
        <w:t>I'm</w:t>
      </w:r>
      <w:proofErr w:type="gramEnd"/>
      <w:r>
        <w:rPr>
          <w:rFonts w:ascii="Arial" w:eastAsia="Arial" w:hAnsi="Arial" w:cs="Arial"/>
        </w:rPr>
        <w:t xml:space="preserve"> really curious to note. Doesn't that count as learning </w:t>
      </w:r>
      <w:r>
        <w:rPr>
          <w:rFonts w:ascii="Arial" w:eastAsia="Arial" w:hAnsi="Arial" w:cs="Arial"/>
        </w:rPr>
        <w:t xml:space="preserve">though, if </w:t>
      </w:r>
      <w:proofErr w:type="gramStart"/>
      <w:r>
        <w:rPr>
          <w:rFonts w:ascii="Arial" w:eastAsia="Arial" w:hAnsi="Arial" w:cs="Arial"/>
        </w:rPr>
        <w:t>it's</w:t>
      </w:r>
      <w:proofErr w:type="gramEnd"/>
      <w:r>
        <w:rPr>
          <w:rFonts w:ascii="Arial" w:eastAsia="Arial" w:hAnsi="Arial" w:cs="Arial"/>
        </w:rPr>
        <w:t xml:space="preserve"> something so specific that you want, and you get it and you figure it out?  </w:t>
      </w:r>
      <w:proofErr w:type="gramStart"/>
      <w:r>
        <w:rPr>
          <w:rFonts w:ascii="Arial" w:eastAsia="Arial" w:hAnsi="Arial" w:cs="Arial"/>
        </w:rPr>
        <w:t>It's</w:t>
      </w:r>
      <w:proofErr w:type="gramEnd"/>
      <w:r>
        <w:rPr>
          <w:rFonts w:ascii="Arial" w:eastAsia="Arial" w:hAnsi="Arial" w:cs="Arial"/>
        </w:rPr>
        <w:t xml:space="preserve"> a real question, I want to know, do you feel like, was it useful? Did it serve you in some way?</w:t>
      </w:r>
    </w:p>
    <w:p w14:paraId="00000171" w14:textId="77777777" w:rsidR="008119A3" w:rsidRDefault="008119A3">
      <w:pPr>
        <w:spacing w:after="0"/>
      </w:pPr>
    </w:p>
    <w:p w14:paraId="00000172" w14:textId="3A885826" w:rsidR="008119A3" w:rsidRDefault="000A53D9">
      <w:pPr>
        <w:spacing w:after="0"/>
      </w:pPr>
      <w:r>
        <w:rPr>
          <w:rFonts w:ascii="Arial" w:eastAsia="Arial" w:hAnsi="Arial" w:cs="Arial"/>
          <w:b/>
        </w:rPr>
        <w:t xml:space="preserve">Julie Vallimont  </w:t>
      </w:r>
    </w:p>
    <w:p w14:paraId="00000173" w14:textId="77777777" w:rsidR="008119A3" w:rsidRDefault="000A53D9">
      <w:pPr>
        <w:spacing w:after="0"/>
      </w:pPr>
      <w:r>
        <w:rPr>
          <w:rFonts w:ascii="Arial" w:eastAsia="Arial" w:hAnsi="Arial" w:cs="Arial"/>
        </w:rPr>
        <w:t xml:space="preserve">Absolutely. Because my goal...I never played it for a contra dance. That </w:t>
      </w:r>
      <w:proofErr w:type="gramStart"/>
      <w:r>
        <w:rPr>
          <w:rFonts w:ascii="Arial" w:eastAsia="Arial" w:hAnsi="Arial" w:cs="Arial"/>
        </w:rPr>
        <w:t>wasn't</w:t>
      </w:r>
      <w:proofErr w:type="gramEnd"/>
      <w:r>
        <w:rPr>
          <w:rFonts w:ascii="Arial" w:eastAsia="Arial" w:hAnsi="Arial" w:cs="Arial"/>
        </w:rPr>
        <w:t xml:space="preserve"> the point. The point is just to get your brain and your hands thinking in different ways. When you hear something and catches your ear as being, I just feel like </w:t>
      </w:r>
      <w:proofErr w:type="gramStart"/>
      <w:r>
        <w:rPr>
          <w:rFonts w:ascii="Arial" w:eastAsia="Arial" w:hAnsi="Arial" w:cs="Arial"/>
        </w:rPr>
        <w:t>I've</w:t>
      </w:r>
      <w:proofErr w:type="gramEnd"/>
      <w:r>
        <w:rPr>
          <w:rFonts w:ascii="Arial" w:eastAsia="Arial" w:hAnsi="Arial" w:cs="Arial"/>
        </w:rPr>
        <w:t xml:space="preserve"> never hea</w:t>
      </w:r>
      <w:r>
        <w:rPr>
          <w:rFonts w:ascii="Arial" w:eastAsia="Arial" w:hAnsi="Arial" w:cs="Arial"/>
        </w:rPr>
        <w:t xml:space="preserve">rd anybody do that for a contra dance before, especially on the piano. I wanted to figure out what it was that made it different and try to understand it. It was also like when I asked you about </w:t>
      </w:r>
      <w:proofErr w:type="spellStart"/>
      <w:proofErr w:type="gramStart"/>
      <w:r>
        <w:rPr>
          <w:rFonts w:ascii="Arial" w:eastAsia="Arial" w:hAnsi="Arial" w:cs="Arial"/>
        </w:rPr>
        <w:t>montunos</w:t>
      </w:r>
      <w:proofErr w:type="spellEnd"/>
      <w:r>
        <w:rPr>
          <w:rFonts w:ascii="Arial" w:eastAsia="Arial" w:hAnsi="Arial" w:cs="Arial"/>
        </w:rPr>
        <w:t>, because</w:t>
      </w:r>
      <w:proofErr w:type="gramEnd"/>
      <w:r>
        <w:rPr>
          <w:rFonts w:ascii="Arial" w:eastAsia="Arial" w:hAnsi="Arial" w:cs="Arial"/>
        </w:rPr>
        <w:t xml:space="preserve"> I think you guys [Nightingale] played Golde</w:t>
      </w:r>
      <w:r>
        <w:rPr>
          <w:rFonts w:ascii="Arial" w:eastAsia="Arial" w:hAnsi="Arial" w:cs="Arial"/>
        </w:rPr>
        <w:t xml:space="preserve">n Wedding Reel. And you used to do this [sings Latin riff]. I just kind of remember asking you, </w:t>
      </w:r>
      <w:proofErr w:type="gramStart"/>
      <w:r>
        <w:rPr>
          <w:rFonts w:ascii="Arial" w:eastAsia="Arial" w:hAnsi="Arial" w:cs="Arial"/>
        </w:rPr>
        <w:t>I'd</w:t>
      </w:r>
      <w:proofErr w:type="gramEnd"/>
      <w:r>
        <w:rPr>
          <w:rFonts w:ascii="Arial" w:eastAsia="Arial" w:hAnsi="Arial" w:cs="Arial"/>
        </w:rPr>
        <w:t xml:space="preserve"> heard that and recognized that as a feature of a different kind of music and asking how you pulled it into contra dance. And then you showed me how you woul</w:t>
      </w:r>
      <w:r>
        <w:rPr>
          <w:rFonts w:ascii="Arial" w:eastAsia="Arial" w:hAnsi="Arial" w:cs="Arial"/>
        </w:rPr>
        <w:t xml:space="preserve">d play the thumb on your right hand as that leading syncopated part. And then the trick with that on the left hand is that the bass note precedes the one beat. Like it's a syncopated bass </w:t>
      </w:r>
      <w:proofErr w:type="gramStart"/>
      <w:r>
        <w:rPr>
          <w:rFonts w:ascii="Arial" w:eastAsia="Arial" w:hAnsi="Arial" w:cs="Arial"/>
        </w:rPr>
        <w:t>note</w:t>
      </w:r>
      <w:proofErr w:type="gramEnd"/>
      <w:r>
        <w:rPr>
          <w:rFonts w:ascii="Arial" w:eastAsia="Arial" w:hAnsi="Arial" w:cs="Arial"/>
        </w:rPr>
        <w:t xml:space="preserve"> and it comes before beat one when you put your hands together. </w:t>
      </w:r>
      <w:r>
        <w:rPr>
          <w:rFonts w:ascii="Arial" w:eastAsia="Arial" w:hAnsi="Arial" w:cs="Arial"/>
        </w:rPr>
        <w:t xml:space="preserve">I remember asking you how you did that for contra dances and how you made it phrased.  I think you implied that well, somebody else does the phrasing like something else is holding down the phrasing there whether </w:t>
      </w:r>
      <w:proofErr w:type="gramStart"/>
      <w:r>
        <w:rPr>
          <w:rFonts w:ascii="Arial" w:eastAsia="Arial" w:hAnsi="Arial" w:cs="Arial"/>
        </w:rPr>
        <w:t>it's</w:t>
      </w:r>
      <w:proofErr w:type="gramEnd"/>
      <w:r>
        <w:rPr>
          <w:rFonts w:ascii="Arial" w:eastAsia="Arial" w:hAnsi="Arial" w:cs="Arial"/>
        </w:rPr>
        <w:t xml:space="preserve"> the feet or the fiddle or something...</w:t>
      </w:r>
    </w:p>
    <w:p w14:paraId="00000174" w14:textId="77777777" w:rsidR="008119A3" w:rsidRDefault="008119A3">
      <w:pPr>
        <w:spacing w:after="0"/>
      </w:pPr>
    </w:p>
    <w:p w14:paraId="00000175" w14:textId="70CE6B4C" w:rsidR="008119A3" w:rsidRDefault="000A53D9">
      <w:pPr>
        <w:spacing w:after="0"/>
      </w:pPr>
      <w:r>
        <w:rPr>
          <w:rFonts w:ascii="Arial" w:eastAsia="Arial" w:hAnsi="Arial" w:cs="Arial"/>
          <w:b/>
        </w:rPr>
        <w:t xml:space="preserve">Jeremiah McLane  </w:t>
      </w:r>
    </w:p>
    <w:p w14:paraId="00000176" w14:textId="77777777" w:rsidR="008119A3" w:rsidRDefault="000A53D9">
      <w:pPr>
        <w:spacing w:after="0"/>
      </w:pPr>
      <w:r>
        <w:rPr>
          <w:rFonts w:ascii="Arial" w:eastAsia="Arial" w:hAnsi="Arial" w:cs="Arial"/>
        </w:rPr>
        <w:t xml:space="preserve">Yes, I did say that because </w:t>
      </w:r>
      <w:proofErr w:type="gramStart"/>
      <w:r>
        <w:rPr>
          <w:rFonts w:ascii="Arial" w:eastAsia="Arial" w:hAnsi="Arial" w:cs="Arial"/>
        </w:rPr>
        <w:t>I'd</w:t>
      </w:r>
      <w:proofErr w:type="gramEnd"/>
      <w:r>
        <w:rPr>
          <w:rFonts w:ascii="Arial" w:eastAsia="Arial" w:hAnsi="Arial" w:cs="Arial"/>
        </w:rPr>
        <w:t xml:space="preserve"> had some bad experiences with it. It worked when we did it in Nightingale, but we practiced it and everything that modified to work for a contra dance.  I remember thinking, oh, well, this is this </w:t>
      </w:r>
      <w:r>
        <w:rPr>
          <w:rFonts w:ascii="Arial" w:eastAsia="Arial" w:hAnsi="Arial" w:cs="Arial"/>
        </w:rPr>
        <w:t xml:space="preserve">great thing, now I can do this. And then I would go somewhere else and play with somebody else and almost inevitably people would hear the rhythm and they would be like, wait, </w:t>
      </w:r>
      <w:proofErr w:type="gramStart"/>
      <w:r>
        <w:rPr>
          <w:rFonts w:ascii="Arial" w:eastAsia="Arial" w:hAnsi="Arial" w:cs="Arial"/>
        </w:rPr>
        <w:t>that's</w:t>
      </w:r>
      <w:proofErr w:type="gramEnd"/>
      <w:r>
        <w:rPr>
          <w:rFonts w:ascii="Arial" w:eastAsia="Arial" w:hAnsi="Arial" w:cs="Arial"/>
        </w:rPr>
        <w:t xml:space="preserve"> not right. They would adjust but in the wrong way, and then I would have </w:t>
      </w:r>
      <w:r>
        <w:rPr>
          <w:rFonts w:ascii="Arial" w:eastAsia="Arial" w:hAnsi="Arial" w:cs="Arial"/>
        </w:rPr>
        <w:t xml:space="preserve">to keep adjusting back to get them and pretty soon it would like </w:t>
      </w:r>
      <w:proofErr w:type="gramStart"/>
      <w:r>
        <w:rPr>
          <w:rFonts w:ascii="Arial" w:eastAsia="Arial" w:hAnsi="Arial" w:cs="Arial"/>
        </w:rPr>
        <w:t>fall</w:t>
      </w:r>
      <w:proofErr w:type="gramEnd"/>
      <w:r>
        <w:rPr>
          <w:rFonts w:ascii="Arial" w:eastAsia="Arial" w:hAnsi="Arial" w:cs="Arial"/>
        </w:rPr>
        <w:t xml:space="preserve"> apart. </w:t>
      </w:r>
      <w:proofErr w:type="gramStart"/>
      <w:r>
        <w:rPr>
          <w:rFonts w:ascii="Arial" w:eastAsia="Arial" w:hAnsi="Arial" w:cs="Arial"/>
        </w:rPr>
        <w:t>So</w:t>
      </w:r>
      <w:proofErr w:type="gramEnd"/>
      <w:r>
        <w:rPr>
          <w:rFonts w:ascii="Arial" w:eastAsia="Arial" w:hAnsi="Arial" w:cs="Arial"/>
        </w:rPr>
        <w:t xml:space="preserve"> there was a tension in that idea that didn't work for everybody, especially didn't work if they'd never heard it before. You can't just lay it onto something, you have to pract</w:t>
      </w:r>
      <w:r>
        <w:rPr>
          <w:rFonts w:ascii="Arial" w:eastAsia="Arial" w:hAnsi="Arial" w:cs="Arial"/>
        </w:rPr>
        <w:t xml:space="preserve">ice it with </w:t>
      </w:r>
      <w:proofErr w:type="gramStart"/>
      <w:r>
        <w:rPr>
          <w:rFonts w:ascii="Arial" w:eastAsia="Arial" w:hAnsi="Arial" w:cs="Arial"/>
        </w:rPr>
        <w:t>people</w:t>
      </w:r>
      <w:proofErr w:type="gramEnd"/>
      <w:r>
        <w:rPr>
          <w:rFonts w:ascii="Arial" w:eastAsia="Arial" w:hAnsi="Arial" w:cs="Arial"/>
        </w:rPr>
        <w:t xml:space="preserve"> so they know what to expect. Becky had to know, almost to sort of tune it out a little bit and play to the dancers, play to the feet, basically, because the feet were keeping it all together. </w:t>
      </w:r>
      <w:proofErr w:type="gramStart"/>
      <w:r>
        <w:rPr>
          <w:rFonts w:ascii="Arial" w:eastAsia="Arial" w:hAnsi="Arial" w:cs="Arial"/>
        </w:rPr>
        <w:t>That's</w:t>
      </w:r>
      <w:proofErr w:type="gramEnd"/>
      <w:r>
        <w:rPr>
          <w:rFonts w:ascii="Arial" w:eastAsia="Arial" w:hAnsi="Arial" w:cs="Arial"/>
        </w:rPr>
        <w:t xml:space="preserve"> a kind of an error or a thing that I'm</w:t>
      </w:r>
      <w:r>
        <w:rPr>
          <w:rFonts w:ascii="Arial" w:eastAsia="Arial" w:hAnsi="Arial" w:cs="Arial"/>
        </w:rPr>
        <w:t xml:space="preserve"> not overly proud of that only because it became, it's very easy for it to become like a cliche or something.  I </w:t>
      </w:r>
      <w:proofErr w:type="gramStart"/>
      <w:r>
        <w:rPr>
          <w:rFonts w:ascii="Arial" w:eastAsia="Arial" w:hAnsi="Arial" w:cs="Arial"/>
        </w:rPr>
        <w:t>didn't</w:t>
      </w:r>
      <w:proofErr w:type="gramEnd"/>
      <w:r>
        <w:rPr>
          <w:rFonts w:ascii="Arial" w:eastAsia="Arial" w:hAnsi="Arial" w:cs="Arial"/>
        </w:rPr>
        <w:t xml:space="preserve"> develop it a whole hell of a lot, we would do it on certain tunes, and certain tunes seemed made for it. And certain tunes were like, so</w:t>
      </w:r>
      <w:r>
        <w:rPr>
          <w:rFonts w:ascii="Arial" w:eastAsia="Arial" w:hAnsi="Arial" w:cs="Arial"/>
        </w:rPr>
        <w:t xml:space="preserve"> resistant as to be like, wow, it </w:t>
      </w:r>
      <w:proofErr w:type="gramStart"/>
      <w:r>
        <w:rPr>
          <w:rFonts w:ascii="Arial" w:eastAsia="Arial" w:hAnsi="Arial" w:cs="Arial"/>
        </w:rPr>
        <w:t>doesn't</w:t>
      </w:r>
      <w:proofErr w:type="gramEnd"/>
      <w:r>
        <w:rPr>
          <w:rFonts w:ascii="Arial" w:eastAsia="Arial" w:hAnsi="Arial" w:cs="Arial"/>
        </w:rPr>
        <w:t xml:space="preserve"> work on this tune, doesn't sound good.  I would love to spend </w:t>
      </w:r>
      <w:r>
        <w:rPr>
          <w:rFonts w:ascii="Arial" w:eastAsia="Arial" w:hAnsi="Arial" w:cs="Arial"/>
        </w:rPr>
        <w:lastRenderedPageBreak/>
        <w:t xml:space="preserve">a lot more time than I have in my life to figuring out what makes a particular tune really rewarding to add that kind of Afro Cuban rhythm. Because I </w:t>
      </w:r>
      <w:proofErr w:type="gramStart"/>
      <w:r>
        <w:rPr>
          <w:rFonts w:ascii="Arial" w:eastAsia="Arial" w:hAnsi="Arial" w:cs="Arial"/>
        </w:rPr>
        <w:t>ca</w:t>
      </w:r>
      <w:r>
        <w:rPr>
          <w:rFonts w:ascii="Arial" w:eastAsia="Arial" w:hAnsi="Arial" w:cs="Arial"/>
        </w:rPr>
        <w:t>n't  quite</w:t>
      </w:r>
      <w:proofErr w:type="gramEnd"/>
      <w:r>
        <w:rPr>
          <w:rFonts w:ascii="Arial" w:eastAsia="Arial" w:hAnsi="Arial" w:cs="Arial"/>
        </w:rPr>
        <w:t xml:space="preserve"> figure out, tunes like Golden Wedding, not the same as, say some other tune, but they both, like it's hard to even generalize, but it certainly seemed intuitive, like, oh, it's </w:t>
      </w:r>
      <w:proofErr w:type="spellStart"/>
      <w:r>
        <w:rPr>
          <w:rFonts w:ascii="Arial" w:eastAsia="Arial" w:hAnsi="Arial" w:cs="Arial"/>
        </w:rPr>
        <w:t>gonna</w:t>
      </w:r>
      <w:proofErr w:type="spellEnd"/>
      <w:r>
        <w:rPr>
          <w:rFonts w:ascii="Arial" w:eastAsia="Arial" w:hAnsi="Arial" w:cs="Arial"/>
        </w:rPr>
        <w:t xml:space="preserve"> fit here and I would try it, it was like, great.</w:t>
      </w:r>
    </w:p>
    <w:p w14:paraId="00000177" w14:textId="77777777" w:rsidR="008119A3" w:rsidRDefault="008119A3">
      <w:pPr>
        <w:spacing w:after="0"/>
      </w:pPr>
    </w:p>
    <w:p w14:paraId="00000178" w14:textId="39F73447" w:rsidR="008119A3" w:rsidRDefault="000A53D9">
      <w:pPr>
        <w:spacing w:after="0"/>
      </w:pPr>
      <w:r>
        <w:rPr>
          <w:rFonts w:ascii="Arial" w:eastAsia="Arial" w:hAnsi="Arial" w:cs="Arial"/>
          <w:b/>
        </w:rPr>
        <w:t>Julie Vallim</w:t>
      </w:r>
      <w:r>
        <w:rPr>
          <w:rFonts w:ascii="Arial" w:eastAsia="Arial" w:hAnsi="Arial" w:cs="Arial"/>
          <w:b/>
        </w:rPr>
        <w:t xml:space="preserve">ont  </w:t>
      </w:r>
    </w:p>
    <w:p w14:paraId="00000179" w14:textId="77777777" w:rsidR="008119A3" w:rsidRDefault="000A53D9">
      <w:pPr>
        <w:spacing w:after="0"/>
      </w:pPr>
      <w:r>
        <w:rPr>
          <w:rFonts w:ascii="Arial" w:eastAsia="Arial" w:hAnsi="Arial" w:cs="Arial"/>
        </w:rPr>
        <w:t xml:space="preserve">I think tunes where the chords come in like chunks and they tend to bounce back and forth between like the one and the seven or something where </w:t>
      </w:r>
      <w:proofErr w:type="gramStart"/>
      <w:r>
        <w:rPr>
          <w:rFonts w:ascii="Arial" w:eastAsia="Arial" w:hAnsi="Arial" w:cs="Arial"/>
        </w:rPr>
        <w:t>they're</w:t>
      </w:r>
      <w:proofErr w:type="gramEnd"/>
      <w:r>
        <w:rPr>
          <w:rFonts w:ascii="Arial" w:eastAsia="Arial" w:hAnsi="Arial" w:cs="Arial"/>
        </w:rPr>
        <w:t xml:space="preserve"> kind of staying in one place for a while work really well for that.</w:t>
      </w:r>
    </w:p>
    <w:p w14:paraId="0000017A" w14:textId="77777777" w:rsidR="008119A3" w:rsidRDefault="008119A3">
      <w:pPr>
        <w:spacing w:after="0"/>
      </w:pPr>
    </w:p>
    <w:p w14:paraId="0000017B" w14:textId="3D223345" w:rsidR="008119A3" w:rsidRDefault="000A53D9">
      <w:pPr>
        <w:spacing w:after="0"/>
      </w:pPr>
      <w:r>
        <w:rPr>
          <w:rFonts w:ascii="Arial" w:eastAsia="Arial" w:hAnsi="Arial" w:cs="Arial"/>
          <w:b/>
        </w:rPr>
        <w:t xml:space="preserve">Jeremiah McLane  </w:t>
      </w:r>
    </w:p>
    <w:p w14:paraId="0000017C" w14:textId="77777777" w:rsidR="008119A3" w:rsidRDefault="000A53D9">
      <w:pPr>
        <w:spacing w:after="0"/>
      </w:pPr>
      <w:r>
        <w:rPr>
          <w:rFonts w:ascii="Arial" w:eastAsia="Arial" w:hAnsi="Arial" w:cs="Arial"/>
        </w:rPr>
        <w:t xml:space="preserve">Yes, it </w:t>
      </w:r>
      <w:proofErr w:type="gramStart"/>
      <w:r>
        <w:rPr>
          <w:rFonts w:ascii="Arial" w:eastAsia="Arial" w:hAnsi="Arial" w:cs="Arial"/>
        </w:rPr>
        <w:t>doesn't</w:t>
      </w:r>
      <w:proofErr w:type="gramEnd"/>
      <w:r>
        <w:rPr>
          <w:rFonts w:ascii="Arial" w:eastAsia="Arial" w:hAnsi="Arial" w:cs="Arial"/>
        </w:rPr>
        <w:t xml:space="preserve"> work if there's a specific chord progression that you have to play. </w:t>
      </w:r>
      <w:proofErr w:type="gramStart"/>
      <w:r>
        <w:rPr>
          <w:rFonts w:ascii="Arial" w:eastAsia="Arial" w:hAnsi="Arial" w:cs="Arial"/>
        </w:rPr>
        <w:t>It's</w:t>
      </w:r>
      <w:proofErr w:type="gramEnd"/>
      <w:r>
        <w:rPr>
          <w:rFonts w:ascii="Arial" w:eastAsia="Arial" w:hAnsi="Arial" w:cs="Arial"/>
        </w:rPr>
        <w:t xml:space="preserve"> nice if it's just like one or two chords that you can go back and forth. I mean, Wizards Walk would not be a good contender.  It's funny you s</w:t>
      </w:r>
      <w:r>
        <w:rPr>
          <w:rFonts w:ascii="Arial" w:eastAsia="Arial" w:hAnsi="Arial" w:cs="Arial"/>
        </w:rPr>
        <w:t xml:space="preserve">hould mention that because that was a thing for a long time </w:t>
      </w:r>
      <w:proofErr w:type="gramStart"/>
      <w:r>
        <w:rPr>
          <w:rFonts w:ascii="Arial" w:eastAsia="Arial" w:hAnsi="Arial" w:cs="Arial"/>
        </w:rPr>
        <w:t>that  I</w:t>
      </w:r>
      <w:proofErr w:type="gramEnd"/>
      <w:r>
        <w:rPr>
          <w:rFonts w:ascii="Arial" w:eastAsia="Arial" w:hAnsi="Arial" w:cs="Arial"/>
        </w:rPr>
        <w:t xml:space="preserve"> just fell in love with and now I won't do it. </w:t>
      </w:r>
    </w:p>
    <w:p w14:paraId="0000017D" w14:textId="77777777" w:rsidR="008119A3" w:rsidRDefault="008119A3">
      <w:pPr>
        <w:spacing w:after="0"/>
      </w:pPr>
    </w:p>
    <w:p w14:paraId="0000017E" w14:textId="6415AC37" w:rsidR="008119A3" w:rsidRDefault="000A53D9">
      <w:pPr>
        <w:spacing w:after="0"/>
      </w:pPr>
      <w:r>
        <w:rPr>
          <w:rFonts w:ascii="Arial" w:eastAsia="Arial" w:hAnsi="Arial" w:cs="Arial"/>
          <w:b/>
        </w:rPr>
        <w:t xml:space="preserve">Julie Vallimont  </w:t>
      </w:r>
    </w:p>
    <w:p w14:paraId="0000017F" w14:textId="77777777" w:rsidR="008119A3" w:rsidRDefault="000A53D9">
      <w:pPr>
        <w:spacing w:after="0"/>
      </w:pPr>
      <w:r>
        <w:rPr>
          <w:rFonts w:ascii="Arial" w:eastAsia="Arial" w:hAnsi="Arial" w:cs="Arial"/>
        </w:rPr>
        <w:t>Because you did it.</w:t>
      </w:r>
    </w:p>
    <w:p w14:paraId="00000180" w14:textId="77777777" w:rsidR="008119A3" w:rsidRDefault="008119A3">
      <w:pPr>
        <w:spacing w:after="0"/>
      </w:pPr>
    </w:p>
    <w:p w14:paraId="00000181" w14:textId="7ED7B315" w:rsidR="008119A3" w:rsidRDefault="000A53D9">
      <w:pPr>
        <w:spacing w:after="0"/>
      </w:pPr>
      <w:r>
        <w:rPr>
          <w:rFonts w:ascii="Arial" w:eastAsia="Arial" w:hAnsi="Arial" w:cs="Arial"/>
          <w:b/>
        </w:rPr>
        <w:t xml:space="preserve">Jeremiah McLane  </w:t>
      </w:r>
    </w:p>
    <w:p w14:paraId="00000182" w14:textId="77777777" w:rsidR="008119A3" w:rsidRDefault="000A53D9">
      <w:pPr>
        <w:spacing w:after="0"/>
      </w:pPr>
      <w:r>
        <w:rPr>
          <w:rFonts w:ascii="Arial" w:eastAsia="Arial" w:hAnsi="Arial" w:cs="Arial"/>
        </w:rPr>
        <w:t>Well</w:t>
      </w:r>
      <w:proofErr w:type="gramStart"/>
      <w:r>
        <w:rPr>
          <w:rFonts w:ascii="Arial" w:eastAsia="Arial" w:hAnsi="Arial" w:cs="Arial"/>
        </w:rPr>
        <w:t>, actually, because</w:t>
      </w:r>
      <w:proofErr w:type="gramEnd"/>
      <w:r>
        <w:rPr>
          <w:rFonts w:ascii="Arial" w:eastAsia="Arial" w:hAnsi="Arial" w:cs="Arial"/>
        </w:rPr>
        <w:t xml:space="preserve"> it doesn't work with, because if I'm playing </w:t>
      </w:r>
      <w:r>
        <w:rPr>
          <w:rFonts w:ascii="Arial" w:eastAsia="Arial" w:hAnsi="Arial" w:cs="Arial"/>
        </w:rPr>
        <w:t xml:space="preserve">in a pickup situation, or it just generally doesn't really work. It works with the Strutters. But then the Strutters so many things are happening that </w:t>
      </w:r>
      <w:proofErr w:type="gramStart"/>
      <w:r>
        <w:rPr>
          <w:rFonts w:ascii="Arial" w:eastAsia="Arial" w:hAnsi="Arial" w:cs="Arial"/>
        </w:rPr>
        <w:t>it's</w:t>
      </w:r>
      <w:proofErr w:type="gramEnd"/>
      <w:r>
        <w:rPr>
          <w:rFonts w:ascii="Arial" w:eastAsia="Arial" w:hAnsi="Arial" w:cs="Arial"/>
        </w:rPr>
        <w:t xml:space="preserve"> not even the main event.  </w:t>
      </w:r>
      <w:proofErr w:type="gramStart"/>
      <w:r>
        <w:rPr>
          <w:rFonts w:ascii="Arial" w:eastAsia="Arial" w:hAnsi="Arial" w:cs="Arial"/>
        </w:rPr>
        <w:t>It's</w:t>
      </w:r>
      <w:proofErr w:type="gramEnd"/>
      <w:r>
        <w:rPr>
          <w:rFonts w:ascii="Arial" w:eastAsia="Arial" w:hAnsi="Arial" w:cs="Arial"/>
        </w:rPr>
        <w:t xml:space="preserve"> like this little thing that the piano's doing.</w:t>
      </w:r>
    </w:p>
    <w:p w14:paraId="00000183" w14:textId="77777777" w:rsidR="008119A3" w:rsidRDefault="008119A3">
      <w:pPr>
        <w:spacing w:after="0"/>
      </w:pPr>
    </w:p>
    <w:p w14:paraId="00000184" w14:textId="33FE3380" w:rsidR="008119A3" w:rsidRDefault="000A53D9">
      <w:pPr>
        <w:spacing w:after="0"/>
      </w:pPr>
      <w:r>
        <w:rPr>
          <w:rFonts w:ascii="Arial" w:eastAsia="Arial" w:hAnsi="Arial" w:cs="Arial"/>
          <w:b/>
        </w:rPr>
        <w:t xml:space="preserve">Julie Vallimont  </w:t>
      </w:r>
    </w:p>
    <w:p w14:paraId="00000185" w14:textId="77777777" w:rsidR="008119A3" w:rsidRDefault="000A53D9">
      <w:pPr>
        <w:spacing w:after="0"/>
      </w:pPr>
      <w:r>
        <w:rPr>
          <w:rFonts w:ascii="Arial" w:eastAsia="Arial" w:hAnsi="Arial" w:cs="Arial"/>
        </w:rPr>
        <w:t xml:space="preserve">But well, </w:t>
      </w:r>
      <w:proofErr w:type="gramStart"/>
      <w:r>
        <w:rPr>
          <w:rFonts w:ascii="Arial" w:eastAsia="Arial" w:hAnsi="Arial" w:cs="Arial"/>
        </w:rPr>
        <w:t>that's</w:t>
      </w:r>
      <w:proofErr w:type="gramEnd"/>
      <w:r>
        <w:rPr>
          <w:rFonts w:ascii="Arial" w:eastAsia="Arial" w:hAnsi="Arial" w:cs="Arial"/>
        </w:rPr>
        <w:t xml:space="preserve"> the thing. There is such a big rhythm section going on there.</w:t>
      </w:r>
    </w:p>
    <w:p w14:paraId="00000186" w14:textId="77777777" w:rsidR="008119A3" w:rsidRDefault="008119A3">
      <w:pPr>
        <w:spacing w:after="0"/>
      </w:pPr>
    </w:p>
    <w:p w14:paraId="00000187" w14:textId="3A0A8D8B" w:rsidR="008119A3" w:rsidRDefault="000A53D9">
      <w:pPr>
        <w:spacing w:after="0"/>
      </w:pPr>
      <w:r>
        <w:rPr>
          <w:rFonts w:ascii="Arial" w:eastAsia="Arial" w:hAnsi="Arial" w:cs="Arial"/>
          <w:b/>
        </w:rPr>
        <w:t xml:space="preserve">Jeremiah McLane  </w:t>
      </w:r>
    </w:p>
    <w:p w14:paraId="00000188" w14:textId="77777777" w:rsidR="008119A3" w:rsidRDefault="000A53D9">
      <w:pPr>
        <w:spacing w:after="0"/>
      </w:pPr>
      <w:r>
        <w:rPr>
          <w:rFonts w:ascii="Arial" w:eastAsia="Arial" w:hAnsi="Arial" w:cs="Arial"/>
        </w:rPr>
        <w:t xml:space="preserve">It </w:t>
      </w:r>
      <w:proofErr w:type="gramStart"/>
      <w:r>
        <w:rPr>
          <w:rFonts w:ascii="Arial" w:eastAsia="Arial" w:hAnsi="Arial" w:cs="Arial"/>
        </w:rPr>
        <w:t>doesn't</w:t>
      </w:r>
      <w:proofErr w:type="gramEnd"/>
      <w:r>
        <w:rPr>
          <w:rFonts w:ascii="Arial" w:eastAsia="Arial" w:hAnsi="Arial" w:cs="Arial"/>
        </w:rPr>
        <w:t xml:space="preserve"> really matter. But </w:t>
      </w:r>
      <w:proofErr w:type="gramStart"/>
      <w:r>
        <w:rPr>
          <w:rFonts w:ascii="Arial" w:eastAsia="Arial" w:hAnsi="Arial" w:cs="Arial"/>
        </w:rPr>
        <w:t>it's</w:t>
      </w:r>
      <w:proofErr w:type="gramEnd"/>
      <w:r>
        <w:rPr>
          <w:rFonts w:ascii="Arial" w:eastAsia="Arial" w:hAnsi="Arial" w:cs="Arial"/>
        </w:rPr>
        <w:t xml:space="preserve"> also true that just to be clear, like it's so divorced from its roots as Afro Cuban piano style, that it's kind </w:t>
      </w:r>
      <w:r>
        <w:rPr>
          <w:rFonts w:ascii="Arial" w:eastAsia="Arial" w:hAnsi="Arial" w:cs="Arial"/>
        </w:rPr>
        <w:t xml:space="preserve">of almost, it's more contra dance piano than it is Afro Cuban piano, if you know what I mean. It has more in common, because </w:t>
      </w:r>
      <w:proofErr w:type="gramStart"/>
      <w:r>
        <w:rPr>
          <w:rFonts w:ascii="Arial" w:eastAsia="Arial" w:hAnsi="Arial" w:cs="Arial"/>
        </w:rPr>
        <w:t>there's</w:t>
      </w:r>
      <w:proofErr w:type="gramEnd"/>
      <w:r>
        <w:rPr>
          <w:rFonts w:ascii="Arial" w:eastAsia="Arial" w:hAnsi="Arial" w:cs="Arial"/>
        </w:rPr>
        <w:t xml:space="preserve"> so much of it has to fit the tune and the groove of the music. So now I hesitate, </w:t>
      </w:r>
      <w:proofErr w:type="gramStart"/>
      <w:r>
        <w:rPr>
          <w:rFonts w:ascii="Arial" w:eastAsia="Arial" w:hAnsi="Arial" w:cs="Arial"/>
        </w:rPr>
        <w:t>I'm</w:t>
      </w:r>
      <w:proofErr w:type="gramEnd"/>
      <w:r>
        <w:rPr>
          <w:rFonts w:ascii="Arial" w:eastAsia="Arial" w:hAnsi="Arial" w:cs="Arial"/>
        </w:rPr>
        <w:t xml:space="preserve"> embarrassed to say it's not really an</w:t>
      </w:r>
      <w:r>
        <w:rPr>
          <w:rFonts w:ascii="Arial" w:eastAsia="Arial" w:hAnsi="Arial" w:cs="Arial"/>
        </w:rPr>
        <w:t xml:space="preserve"> Afro Cuban idea, but it came from spending time listening to Afro-Cuban music and loving some of the piano playing from that culture.</w:t>
      </w:r>
    </w:p>
    <w:p w14:paraId="00000189" w14:textId="77777777" w:rsidR="008119A3" w:rsidRDefault="008119A3">
      <w:pPr>
        <w:spacing w:after="0"/>
      </w:pPr>
    </w:p>
    <w:p w14:paraId="0000018A" w14:textId="31052C55" w:rsidR="008119A3" w:rsidRDefault="000A53D9">
      <w:pPr>
        <w:spacing w:after="0"/>
      </w:pPr>
      <w:r>
        <w:rPr>
          <w:rFonts w:ascii="Arial" w:eastAsia="Arial" w:hAnsi="Arial" w:cs="Arial"/>
          <w:b/>
        </w:rPr>
        <w:t xml:space="preserve">Julie Vallimont  </w:t>
      </w:r>
    </w:p>
    <w:p w14:paraId="0000018B" w14:textId="77777777" w:rsidR="008119A3" w:rsidRDefault="000A53D9">
      <w:pPr>
        <w:spacing w:after="0"/>
      </w:pPr>
      <w:r>
        <w:rPr>
          <w:rFonts w:ascii="Arial" w:eastAsia="Arial" w:hAnsi="Arial" w:cs="Arial"/>
        </w:rPr>
        <w:t xml:space="preserve">I think it's funny, I think there's two ways to define oneself as a contra pianist, and one is </w:t>
      </w:r>
      <w:r>
        <w:rPr>
          <w:rFonts w:ascii="Arial" w:eastAsia="Arial" w:hAnsi="Arial" w:cs="Arial"/>
        </w:rPr>
        <w:t xml:space="preserve">I play traditional contra accompaniment à la Bob </w:t>
      </w:r>
      <w:proofErr w:type="spellStart"/>
      <w:r>
        <w:rPr>
          <w:rFonts w:ascii="Arial" w:eastAsia="Arial" w:hAnsi="Arial" w:cs="Arial"/>
        </w:rPr>
        <w:t>McQuillen</w:t>
      </w:r>
      <w:proofErr w:type="spellEnd"/>
      <w:r>
        <w:rPr>
          <w:rFonts w:ascii="Arial" w:eastAsia="Arial" w:hAnsi="Arial" w:cs="Arial"/>
        </w:rPr>
        <w:t xml:space="preserve">, or any other lovely number of </w:t>
      </w:r>
      <w:proofErr w:type="gramStart"/>
      <w:r>
        <w:rPr>
          <w:rFonts w:ascii="Arial" w:eastAsia="Arial" w:hAnsi="Arial" w:cs="Arial"/>
        </w:rPr>
        <w:t>boom</w:t>
      </w:r>
      <w:proofErr w:type="gramEnd"/>
      <w:r>
        <w:rPr>
          <w:rFonts w:ascii="Arial" w:eastAsia="Arial" w:hAnsi="Arial" w:cs="Arial"/>
        </w:rPr>
        <w:t xml:space="preserve"> </w:t>
      </w:r>
      <w:proofErr w:type="spellStart"/>
      <w:r>
        <w:rPr>
          <w:rFonts w:ascii="Arial" w:eastAsia="Arial" w:hAnsi="Arial" w:cs="Arial"/>
        </w:rPr>
        <w:t>chuckers</w:t>
      </w:r>
      <w:proofErr w:type="spellEnd"/>
      <w:r>
        <w:rPr>
          <w:rFonts w:ascii="Arial" w:eastAsia="Arial" w:hAnsi="Arial" w:cs="Arial"/>
        </w:rPr>
        <w:t xml:space="preserve">. And the other one is to say, I </w:t>
      </w:r>
      <w:proofErr w:type="gramStart"/>
      <w:r>
        <w:rPr>
          <w:rFonts w:ascii="Arial" w:eastAsia="Arial" w:hAnsi="Arial" w:cs="Arial"/>
        </w:rPr>
        <w:t>don't</w:t>
      </w:r>
      <w:proofErr w:type="gramEnd"/>
      <w:r>
        <w:rPr>
          <w:rFonts w:ascii="Arial" w:eastAsia="Arial" w:hAnsi="Arial" w:cs="Arial"/>
        </w:rPr>
        <w:t xml:space="preserve"> know, maybe the other way to be a traditional contra piano player is to say, I take all these different influences</w:t>
      </w:r>
      <w:r>
        <w:rPr>
          <w:rFonts w:ascii="Arial" w:eastAsia="Arial" w:hAnsi="Arial" w:cs="Arial"/>
        </w:rPr>
        <w:t xml:space="preserve">, and I see what fits because that seems to be what a lot of us do. </w:t>
      </w:r>
      <w:proofErr w:type="gramStart"/>
      <w:r>
        <w:rPr>
          <w:rFonts w:ascii="Arial" w:eastAsia="Arial" w:hAnsi="Arial" w:cs="Arial"/>
        </w:rPr>
        <w:t>That's</w:t>
      </w:r>
      <w:proofErr w:type="gramEnd"/>
      <w:r>
        <w:rPr>
          <w:rFonts w:ascii="Arial" w:eastAsia="Arial" w:hAnsi="Arial" w:cs="Arial"/>
        </w:rPr>
        <w:t xml:space="preserve"> very common, whether it's pulling from Afro Cuban things, or playing with like mbira music and those rhythms of two against three or whatever you're doing. French tunes, we </w:t>
      </w:r>
      <w:proofErr w:type="gramStart"/>
      <w:r>
        <w:rPr>
          <w:rFonts w:ascii="Arial" w:eastAsia="Arial" w:hAnsi="Arial" w:cs="Arial"/>
        </w:rPr>
        <w:t>haven't</w:t>
      </w:r>
      <w:proofErr w:type="gramEnd"/>
      <w:r>
        <w:rPr>
          <w:rFonts w:ascii="Arial" w:eastAsia="Arial" w:hAnsi="Arial" w:cs="Arial"/>
        </w:rPr>
        <w:t xml:space="preserve"> </w:t>
      </w:r>
      <w:r>
        <w:rPr>
          <w:rFonts w:ascii="Arial" w:eastAsia="Arial" w:hAnsi="Arial" w:cs="Arial"/>
        </w:rPr>
        <w:t>even talked about Brittany and central France and all the French music you played.</w:t>
      </w:r>
    </w:p>
    <w:p w14:paraId="0000018C" w14:textId="77777777" w:rsidR="008119A3" w:rsidRDefault="008119A3">
      <w:pPr>
        <w:spacing w:after="0"/>
      </w:pPr>
    </w:p>
    <w:p w14:paraId="0000018D" w14:textId="2E828ED3" w:rsidR="008119A3" w:rsidRDefault="000A53D9">
      <w:pPr>
        <w:spacing w:after="0"/>
      </w:pPr>
      <w:r>
        <w:rPr>
          <w:rFonts w:ascii="Arial" w:eastAsia="Arial" w:hAnsi="Arial" w:cs="Arial"/>
          <w:b/>
        </w:rPr>
        <w:lastRenderedPageBreak/>
        <w:t xml:space="preserve">Jeremiah McLane  </w:t>
      </w:r>
    </w:p>
    <w:p w14:paraId="0000018E" w14:textId="77777777" w:rsidR="008119A3" w:rsidRDefault="000A53D9">
      <w:pPr>
        <w:spacing w:after="0"/>
      </w:pPr>
      <w:r>
        <w:rPr>
          <w:rFonts w:ascii="Arial" w:eastAsia="Arial" w:hAnsi="Arial" w:cs="Arial"/>
        </w:rPr>
        <w:t>Because</w:t>
      </w:r>
      <w:r>
        <w:rPr>
          <w:rFonts w:ascii="Arial" w:eastAsia="Arial" w:hAnsi="Arial" w:cs="Arial"/>
        </w:rPr>
        <w:t xml:space="preserve"> </w:t>
      </w:r>
      <w:proofErr w:type="gramStart"/>
      <w:r>
        <w:rPr>
          <w:rFonts w:ascii="Arial" w:eastAsia="Arial" w:hAnsi="Arial" w:cs="Arial"/>
        </w:rPr>
        <w:t>we'll</w:t>
      </w:r>
      <w:proofErr w:type="gramEnd"/>
      <w:r>
        <w:rPr>
          <w:rFonts w:ascii="Arial" w:eastAsia="Arial" w:hAnsi="Arial" w:cs="Arial"/>
        </w:rPr>
        <w:t xml:space="preserve"> start crying if you do that. </w:t>
      </w:r>
      <w:proofErr w:type="gramStart"/>
      <w:r>
        <w:rPr>
          <w:rFonts w:ascii="Arial" w:eastAsia="Arial" w:hAnsi="Arial" w:cs="Arial"/>
        </w:rPr>
        <w:t>I'll</w:t>
      </w:r>
      <w:proofErr w:type="gramEnd"/>
      <w:r>
        <w:rPr>
          <w:rFonts w:ascii="Arial" w:eastAsia="Arial" w:hAnsi="Arial" w:cs="Arial"/>
        </w:rPr>
        <w:t xml:space="preserve"> start crying...</w:t>
      </w:r>
    </w:p>
    <w:p w14:paraId="0000018F" w14:textId="77777777" w:rsidR="008119A3" w:rsidRDefault="008119A3">
      <w:pPr>
        <w:spacing w:after="0"/>
      </w:pPr>
    </w:p>
    <w:p w14:paraId="00000190" w14:textId="14F25DCD" w:rsidR="008119A3" w:rsidRDefault="000A53D9">
      <w:pPr>
        <w:spacing w:after="0"/>
      </w:pPr>
      <w:r>
        <w:rPr>
          <w:rFonts w:ascii="Arial" w:eastAsia="Arial" w:hAnsi="Arial" w:cs="Arial"/>
          <w:b/>
        </w:rPr>
        <w:t xml:space="preserve">Julie Vallimont  </w:t>
      </w:r>
    </w:p>
    <w:p w14:paraId="00000191" w14:textId="77777777" w:rsidR="008119A3" w:rsidRDefault="000A53D9">
      <w:pPr>
        <w:spacing w:after="0"/>
      </w:pPr>
      <w:r>
        <w:rPr>
          <w:rFonts w:ascii="Arial" w:eastAsia="Arial" w:hAnsi="Arial" w:cs="Arial"/>
        </w:rPr>
        <w:t xml:space="preserve">I miss all of that for sure. </w:t>
      </w:r>
    </w:p>
    <w:p w14:paraId="00000192" w14:textId="77777777" w:rsidR="008119A3" w:rsidRDefault="008119A3">
      <w:pPr>
        <w:spacing w:after="0"/>
      </w:pPr>
    </w:p>
    <w:p w14:paraId="00000193" w14:textId="61EB24DF" w:rsidR="008119A3" w:rsidRDefault="000A53D9">
      <w:pPr>
        <w:spacing w:after="0"/>
      </w:pPr>
      <w:r>
        <w:rPr>
          <w:rFonts w:ascii="Arial" w:eastAsia="Arial" w:hAnsi="Arial" w:cs="Arial"/>
          <w:b/>
        </w:rPr>
        <w:t xml:space="preserve">Julie Vallimont  </w:t>
      </w:r>
    </w:p>
    <w:p w14:paraId="00000194" w14:textId="77777777" w:rsidR="008119A3" w:rsidRDefault="000A53D9">
      <w:pPr>
        <w:spacing w:after="0"/>
      </w:pPr>
      <w:r>
        <w:rPr>
          <w:rFonts w:ascii="Arial" w:eastAsia="Arial" w:hAnsi="Arial" w:cs="Arial"/>
        </w:rPr>
        <w:t>T</w:t>
      </w:r>
      <w:r>
        <w:rPr>
          <w:rFonts w:ascii="Arial" w:eastAsia="Arial" w:hAnsi="Arial" w:cs="Arial"/>
        </w:rPr>
        <w:t xml:space="preserve">here's crossover between all these things. </w:t>
      </w:r>
      <w:proofErr w:type="gramStart"/>
      <w:r>
        <w:rPr>
          <w:rFonts w:ascii="Arial" w:eastAsia="Arial" w:hAnsi="Arial" w:cs="Arial"/>
        </w:rPr>
        <w:t>It's</w:t>
      </w:r>
      <w:proofErr w:type="gramEnd"/>
      <w:r>
        <w:rPr>
          <w:rFonts w:ascii="Arial" w:eastAsia="Arial" w:hAnsi="Arial" w:cs="Arial"/>
        </w:rPr>
        <w:t xml:space="preserve"> interesting, at one point, you talked about the word derivative, and if the tunes you write are derivative or not. And I would ask, </w:t>
      </w:r>
      <w:proofErr w:type="gramStart"/>
      <w:r>
        <w:rPr>
          <w:rFonts w:ascii="Arial" w:eastAsia="Arial" w:hAnsi="Arial" w:cs="Arial"/>
        </w:rPr>
        <w:t>what's</w:t>
      </w:r>
      <w:proofErr w:type="gramEnd"/>
      <w:r>
        <w:rPr>
          <w:rFonts w:ascii="Arial" w:eastAsia="Arial" w:hAnsi="Arial" w:cs="Arial"/>
        </w:rPr>
        <w:t xml:space="preserve"> the difference between derivative and traditional?</w:t>
      </w:r>
    </w:p>
    <w:p w14:paraId="00000195" w14:textId="77777777" w:rsidR="008119A3" w:rsidRDefault="008119A3">
      <w:pPr>
        <w:spacing w:after="0"/>
      </w:pPr>
    </w:p>
    <w:p w14:paraId="00000196" w14:textId="21EB7B6F" w:rsidR="008119A3" w:rsidRDefault="000A53D9">
      <w:pPr>
        <w:spacing w:after="0"/>
      </w:pPr>
      <w:r>
        <w:rPr>
          <w:rFonts w:ascii="Arial" w:eastAsia="Arial" w:hAnsi="Arial" w:cs="Arial"/>
          <w:b/>
        </w:rPr>
        <w:t xml:space="preserve">Jeremiah McLane  </w:t>
      </w:r>
    </w:p>
    <w:p w14:paraId="00000197" w14:textId="77777777" w:rsidR="008119A3" w:rsidRDefault="000A53D9">
      <w:pPr>
        <w:spacing w:after="0"/>
      </w:pPr>
      <w:r>
        <w:rPr>
          <w:rFonts w:ascii="Arial" w:eastAsia="Arial" w:hAnsi="Arial" w:cs="Arial"/>
        </w:rPr>
        <w:t xml:space="preserve">Yes, very good question. Derivative, or traditional? I think </w:t>
      </w:r>
      <w:proofErr w:type="gramStart"/>
      <w:r>
        <w:rPr>
          <w:rFonts w:ascii="Arial" w:eastAsia="Arial" w:hAnsi="Arial" w:cs="Arial"/>
        </w:rPr>
        <w:t>it's</w:t>
      </w:r>
      <w:proofErr w:type="gramEnd"/>
      <w:r>
        <w:rPr>
          <w:rFonts w:ascii="Arial" w:eastAsia="Arial" w:hAnsi="Arial" w:cs="Arial"/>
        </w:rPr>
        <w:t xml:space="preserve"> a great question. But I know I </w:t>
      </w:r>
      <w:proofErr w:type="gramStart"/>
      <w:r>
        <w:rPr>
          <w:rFonts w:ascii="Arial" w:eastAsia="Arial" w:hAnsi="Arial" w:cs="Arial"/>
        </w:rPr>
        <w:t>won't</w:t>
      </w:r>
      <w:proofErr w:type="gramEnd"/>
      <w:r>
        <w:rPr>
          <w:rFonts w:ascii="Arial" w:eastAsia="Arial" w:hAnsi="Arial" w:cs="Arial"/>
        </w:rPr>
        <w:t xml:space="preserve"> have a good answer. Because I get into these twisted mental states when people ask or talk about traditional versus the opposite, </w:t>
      </w:r>
      <w:proofErr w:type="gramStart"/>
      <w:r>
        <w:rPr>
          <w:rFonts w:ascii="Arial" w:eastAsia="Arial" w:hAnsi="Arial" w:cs="Arial"/>
        </w:rPr>
        <w:t>what's</w:t>
      </w:r>
      <w:proofErr w:type="gramEnd"/>
      <w:r>
        <w:rPr>
          <w:rFonts w:ascii="Arial" w:eastAsia="Arial" w:hAnsi="Arial" w:cs="Arial"/>
        </w:rPr>
        <w:t xml:space="preserve"> the opposite of </w:t>
      </w:r>
      <w:r>
        <w:rPr>
          <w:rFonts w:ascii="Arial" w:eastAsia="Arial" w:hAnsi="Arial" w:cs="Arial"/>
        </w:rPr>
        <w:t xml:space="preserve">traditional? You know, non-traditional. </w:t>
      </w:r>
    </w:p>
    <w:p w14:paraId="00000198" w14:textId="77777777" w:rsidR="008119A3" w:rsidRDefault="008119A3">
      <w:pPr>
        <w:spacing w:after="0"/>
      </w:pPr>
    </w:p>
    <w:p w14:paraId="00000199" w14:textId="024165D0" w:rsidR="008119A3" w:rsidRDefault="000A53D9">
      <w:pPr>
        <w:spacing w:after="0"/>
      </w:pPr>
      <w:r>
        <w:rPr>
          <w:rFonts w:ascii="Arial" w:eastAsia="Arial" w:hAnsi="Arial" w:cs="Arial"/>
          <w:b/>
        </w:rPr>
        <w:t xml:space="preserve">Julie Vallimont  </w:t>
      </w:r>
    </w:p>
    <w:p w14:paraId="0000019A" w14:textId="77777777" w:rsidR="008119A3" w:rsidRDefault="000A53D9">
      <w:pPr>
        <w:spacing w:after="0"/>
      </w:pPr>
      <w:proofErr w:type="gramStart"/>
      <w:r>
        <w:rPr>
          <w:rFonts w:ascii="Arial" w:eastAsia="Arial" w:hAnsi="Arial" w:cs="Arial"/>
        </w:rPr>
        <w:t>That's</w:t>
      </w:r>
      <w:proofErr w:type="gramEnd"/>
      <w:r>
        <w:rPr>
          <w:rFonts w:ascii="Arial" w:eastAsia="Arial" w:hAnsi="Arial" w:cs="Arial"/>
        </w:rPr>
        <w:t xml:space="preserve"> the question, right? </w:t>
      </w:r>
    </w:p>
    <w:p w14:paraId="0000019B" w14:textId="77777777" w:rsidR="008119A3" w:rsidRDefault="008119A3">
      <w:pPr>
        <w:spacing w:after="0"/>
      </w:pPr>
    </w:p>
    <w:p w14:paraId="0000019C" w14:textId="41E4D162" w:rsidR="008119A3" w:rsidRDefault="000A53D9">
      <w:pPr>
        <w:spacing w:after="0"/>
      </w:pPr>
      <w:r>
        <w:rPr>
          <w:rFonts w:ascii="Arial" w:eastAsia="Arial" w:hAnsi="Arial" w:cs="Arial"/>
          <w:b/>
        </w:rPr>
        <w:t xml:space="preserve">Jeremiah McLane  </w:t>
      </w:r>
    </w:p>
    <w:p w14:paraId="0000019D" w14:textId="77777777" w:rsidR="008119A3" w:rsidRDefault="000A53D9">
      <w:pPr>
        <w:spacing w:after="0"/>
      </w:pPr>
      <w:proofErr w:type="gramStart"/>
      <w:r>
        <w:rPr>
          <w:rFonts w:ascii="Arial" w:eastAsia="Arial" w:hAnsi="Arial" w:cs="Arial"/>
        </w:rPr>
        <w:t>I'm</w:t>
      </w:r>
      <w:proofErr w:type="gramEnd"/>
      <w:r>
        <w:rPr>
          <w:rFonts w:ascii="Arial" w:eastAsia="Arial" w:hAnsi="Arial" w:cs="Arial"/>
        </w:rPr>
        <w:t xml:space="preserve"> an intellectual person, actually. And a person who likes to talk, but oh, my God, </w:t>
      </w:r>
      <w:proofErr w:type="gramStart"/>
      <w:r>
        <w:rPr>
          <w:rFonts w:ascii="Arial" w:eastAsia="Arial" w:hAnsi="Arial" w:cs="Arial"/>
        </w:rPr>
        <w:t>I  feel</w:t>
      </w:r>
      <w:proofErr w:type="gramEnd"/>
      <w:r>
        <w:rPr>
          <w:rFonts w:ascii="Arial" w:eastAsia="Arial" w:hAnsi="Arial" w:cs="Arial"/>
        </w:rPr>
        <w:t xml:space="preserve"> as if, it's the same feeling I get when </w:t>
      </w:r>
      <w:r>
        <w:rPr>
          <w:rFonts w:ascii="Arial" w:eastAsia="Arial" w:hAnsi="Arial" w:cs="Arial"/>
        </w:rPr>
        <w:t xml:space="preserve">people argue about in science, whether nature is more important than nurture, I guess they don't do that anymore. </w:t>
      </w:r>
      <w:proofErr w:type="gramStart"/>
      <w:r>
        <w:rPr>
          <w:rFonts w:ascii="Arial" w:eastAsia="Arial" w:hAnsi="Arial" w:cs="Arial"/>
        </w:rPr>
        <w:t>It's</w:t>
      </w:r>
      <w:proofErr w:type="gramEnd"/>
      <w:r>
        <w:rPr>
          <w:rFonts w:ascii="Arial" w:eastAsia="Arial" w:hAnsi="Arial" w:cs="Arial"/>
        </w:rPr>
        <w:t xml:space="preserve"> the same thing. So derivative, I </w:t>
      </w:r>
      <w:proofErr w:type="gramStart"/>
      <w:r>
        <w:rPr>
          <w:rFonts w:ascii="Arial" w:eastAsia="Arial" w:hAnsi="Arial" w:cs="Arial"/>
        </w:rPr>
        <w:t>don't</w:t>
      </w:r>
      <w:proofErr w:type="gramEnd"/>
      <w:r>
        <w:rPr>
          <w:rFonts w:ascii="Arial" w:eastAsia="Arial" w:hAnsi="Arial" w:cs="Arial"/>
        </w:rPr>
        <w:t xml:space="preserve"> mean to accuse you of asking a bad question, because it's not that. What I mean is when I said der</w:t>
      </w:r>
      <w:r>
        <w:rPr>
          <w:rFonts w:ascii="Arial" w:eastAsia="Arial" w:hAnsi="Arial" w:cs="Arial"/>
        </w:rPr>
        <w:t xml:space="preserve">ivative about Honey in the Woodpile, I was thinking about one specific thing. I guess </w:t>
      </w:r>
      <w:proofErr w:type="gramStart"/>
      <w:r>
        <w:rPr>
          <w:rFonts w:ascii="Arial" w:eastAsia="Arial" w:hAnsi="Arial" w:cs="Arial"/>
        </w:rPr>
        <w:t>there's</w:t>
      </w:r>
      <w:proofErr w:type="gramEnd"/>
      <w:r>
        <w:rPr>
          <w:rFonts w:ascii="Arial" w:eastAsia="Arial" w:hAnsi="Arial" w:cs="Arial"/>
        </w:rPr>
        <w:t xml:space="preserve"> a moment when it sounds like Barrett's Privateers to me, and every time I play the </w:t>
      </w:r>
      <w:proofErr w:type="spellStart"/>
      <w:r>
        <w:rPr>
          <w:rFonts w:ascii="Arial" w:eastAsia="Arial" w:hAnsi="Arial" w:cs="Arial"/>
        </w:rPr>
        <w:t>frickin</w:t>
      </w:r>
      <w:proofErr w:type="spellEnd"/>
      <w:r>
        <w:rPr>
          <w:rFonts w:ascii="Arial" w:eastAsia="Arial" w:hAnsi="Arial" w:cs="Arial"/>
        </w:rPr>
        <w:t>' tune, I literally think oh, yeah, that's the part that sounds like Bar</w:t>
      </w:r>
      <w:r>
        <w:rPr>
          <w:rFonts w:ascii="Arial" w:eastAsia="Arial" w:hAnsi="Arial" w:cs="Arial"/>
        </w:rPr>
        <w:t xml:space="preserve">rett's Privateers. I </w:t>
      </w:r>
      <w:proofErr w:type="gramStart"/>
      <w:r>
        <w:rPr>
          <w:rFonts w:ascii="Arial" w:eastAsia="Arial" w:hAnsi="Arial" w:cs="Arial"/>
        </w:rPr>
        <w:t>can't</w:t>
      </w:r>
      <w:proofErr w:type="gramEnd"/>
      <w:r>
        <w:rPr>
          <w:rFonts w:ascii="Arial" w:eastAsia="Arial" w:hAnsi="Arial" w:cs="Arial"/>
        </w:rPr>
        <w:t xml:space="preserve"> help it. It just my ear, and I knew that when I was writing it, and I almost said, oh, come on, </w:t>
      </w:r>
      <w:proofErr w:type="gramStart"/>
      <w:r>
        <w:rPr>
          <w:rFonts w:ascii="Arial" w:eastAsia="Arial" w:hAnsi="Arial" w:cs="Arial"/>
        </w:rPr>
        <w:t>don't</w:t>
      </w:r>
      <w:proofErr w:type="gramEnd"/>
      <w:r>
        <w:rPr>
          <w:rFonts w:ascii="Arial" w:eastAsia="Arial" w:hAnsi="Arial" w:cs="Arial"/>
        </w:rPr>
        <w:t xml:space="preserve"> do that. </w:t>
      </w:r>
      <w:proofErr w:type="gramStart"/>
      <w:r>
        <w:rPr>
          <w:rFonts w:ascii="Arial" w:eastAsia="Arial" w:hAnsi="Arial" w:cs="Arial"/>
        </w:rPr>
        <w:t>It's</w:t>
      </w:r>
      <w:proofErr w:type="gramEnd"/>
      <w:r>
        <w:rPr>
          <w:rFonts w:ascii="Arial" w:eastAsia="Arial" w:hAnsi="Arial" w:cs="Arial"/>
        </w:rPr>
        <w:t xml:space="preserve"> exactly like Barrett's Privateers. But then I left it in. </w:t>
      </w:r>
      <w:proofErr w:type="gramStart"/>
      <w:r>
        <w:rPr>
          <w:rFonts w:ascii="Arial" w:eastAsia="Arial" w:hAnsi="Arial" w:cs="Arial"/>
        </w:rPr>
        <w:t>So</w:t>
      </w:r>
      <w:proofErr w:type="gramEnd"/>
      <w:r>
        <w:rPr>
          <w:rFonts w:ascii="Arial" w:eastAsia="Arial" w:hAnsi="Arial" w:cs="Arial"/>
        </w:rPr>
        <w:t xml:space="preserve"> it's derivative in the sense that I knew when I was </w:t>
      </w:r>
      <w:r>
        <w:rPr>
          <w:rFonts w:ascii="Arial" w:eastAsia="Arial" w:hAnsi="Arial" w:cs="Arial"/>
        </w:rPr>
        <w:t xml:space="preserve">writing that it sounded like Barrett's Privateers. And if anybody </w:t>
      </w:r>
      <w:proofErr w:type="gramStart"/>
      <w:r>
        <w:rPr>
          <w:rFonts w:ascii="Arial" w:eastAsia="Arial" w:hAnsi="Arial" w:cs="Arial"/>
        </w:rPr>
        <w:t>doesn't</w:t>
      </w:r>
      <w:proofErr w:type="gramEnd"/>
      <w:r>
        <w:rPr>
          <w:rFonts w:ascii="Arial" w:eastAsia="Arial" w:hAnsi="Arial" w:cs="Arial"/>
        </w:rPr>
        <w:t xml:space="preserve"> know what I'm talking about go listen to Barrett's Privateers and tell me if it doesn't sound a little bit the same, right? I mean, it does, Julie.</w:t>
      </w:r>
    </w:p>
    <w:p w14:paraId="0000019E" w14:textId="77777777" w:rsidR="008119A3" w:rsidRDefault="008119A3">
      <w:pPr>
        <w:spacing w:after="0"/>
      </w:pPr>
    </w:p>
    <w:p w14:paraId="0000019F" w14:textId="61ADF53D" w:rsidR="008119A3" w:rsidRDefault="000A53D9">
      <w:pPr>
        <w:spacing w:after="0"/>
      </w:pPr>
      <w:r>
        <w:rPr>
          <w:rFonts w:ascii="Arial" w:eastAsia="Arial" w:hAnsi="Arial" w:cs="Arial"/>
          <w:b/>
        </w:rPr>
        <w:t xml:space="preserve">Julie Vallimont  </w:t>
      </w:r>
    </w:p>
    <w:p w14:paraId="000001A0" w14:textId="77777777" w:rsidR="008119A3" w:rsidRDefault="000A53D9">
      <w:pPr>
        <w:spacing w:after="0"/>
      </w:pPr>
      <w:r>
        <w:rPr>
          <w:rFonts w:ascii="Arial" w:eastAsia="Arial" w:hAnsi="Arial" w:cs="Arial"/>
        </w:rPr>
        <w:t xml:space="preserve">But your intention in writing, </w:t>
      </w:r>
      <w:proofErr w:type="gramStart"/>
      <w:r>
        <w:rPr>
          <w:rFonts w:ascii="Arial" w:eastAsia="Arial" w:hAnsi="Arial" w:cs="Arial"/>
        </w:rPr>
        <w:t>It's</w:t>
      </w:r>
      <w:proofErr w:type="gramEnd"/>
      <w:r>
        <w:rPr>
          <w:rFonts w:ascii="Arial" w:eastAsia="Arial" w:hAnsi="Arial" w:cs="Arial"/>
        </w:rPr>
        <w:t xml:space="preserve"> just a little moment and your intention of writing it was not to cover Barrett's Privateers. </w:t>
      </w:r>
      <w:proofErr w:type="gramStart"/>
      <w:r>
        <w:rPr>
          <w:rFonts w:ascii="Arial" w:eastAsia="Arial" w:hAnsi="Arial" w:cs="Arial"/>
        </w:rPr>
        <w:t>There's</w:t>
      </w:r>
      <w:proofErr w:type="gramEnd"/>
      <w:r>
        <w:rPr>
          <w:rFonts w:ascii="Arial" w:eastAsia="Arial" w:hAnsi="Arial" w:cs="Arial"/>
        </w:rPr>
        <w:t xml:space="preserve"> these patterns that come up in traditional music, and they get in our heads, and sometimes they come out in other place</w:t>
      </w:r>
      <w:r>
        <w:rPr>
          <w:rFonts w:ascii="Arial" w:eastAsia="Arial" w:hAnsi="Arial" w:cs="Arial"/>
        </w:rPr>
        <w:t xml:space="preserve">s. </w:t>
      </w:r>
      <w:proofErr w:type="gramStart"/>
      <w:r>
        <w:rPr>
          <w:rFonts w:ascii="Arial" w:eastAsia="Arial" w:hAnsi="Arial" w:cs="Arial"/>
        </w:rPr>
        <w:t>It's</w:t>
      </w:r>
      <w:proofErr w:type="gramEnd"/>
      <w:r>
        <w:rPr>
          <w:rFonts w:ascii="Arial" w:eastAsia="Arial" w:hAnsi="Arial" w:cs="Arial"/>
        </w:rPr>
        <w:t xml:space="preserve"> probably more a case of that.</w:t>
      </w:r>
    </w:p>
    <w:p w14:paraId="000001A1" w14:textId="77777777" w:rsidR="008119A3" w:rsidRDefault="008119A3">
      <w:pPr>
        <w:spacing w:after="0"/>
      </w:pPr>
    </w:p>
    <w:p w14:paraId="000001A2" w14:textId="69A61507" w:rsidR="008119A3" w:rsidRDefault="000A53D9">
      <w:pPr>
        <w:spacing w:after="0"/>
      </w:pPr>
      <w:r>
        <w:rPr>
          <w:rFonts w:ascii="Arial" w:eastAsia="Arial" w:hAnsi="Arial" w:cs="Arial"/>
          <w:b/>
        </w:rPr>
        <w:t xml:space="preserve">Jeremiah McLane  </w:t>
      </w:r>
    </w:p>
    <w:p w14:paraId="000001A3" w14:textId="77777777" w:rsidR="008119A3" w:rsidRDefault="000A53D9">
      <w:pPr>
        <w:spacing w:after="0"/>
      </w:pPr>
      <w:r>
        <w:rPr>
          <w:rFonts w:ascii="Arial" w:eastAsia="Arial" w:hAnsi="Arial" w:cs="Arial"/>
        </w:rPr>
        <w:t xml:space="preserve">But then to answer your question, derivative and traditional are the same. But what might be different is that the implication that traditional is somehow upstanding and honorable because </w:t>
      </w:r>
      <w:proofErr w:type="gramStart"/>
      <w:r>
        <w:rPr>
          <w:rFonts w:ascii="Arial" w:eastAsia="Arial" w:hAnsi="Arial" w:cs="Arial"/>
        </w:rPr>
        <w:t>we'r</w:t>
      </w:r>
      <w:r>
        <w:rPr>
          <w:rFonts w:ascii="Arial" w:eastAsia="Arial" w:hAnsi="Arial" w:cs="Arial"/>
        </w:rPr>
        <w:t>e</w:t>
      </w:r>
      <w:proofErr w:type="gramEnd"/>
      <w:r>
        <w:rPr>
          <w:rFonts w:ascii="Arial" w:eastAsia="Arial" w:hAnsi="Arial" w:cs="Arial"/>
        </w:rPr>
        <w:t xml:space="preserve"> carrying on a tradition. Where somehow derivative feels a little pejorative, I guess. But a derivative thing is something that you derive from something else. I have to say that Steeleye Span was, everything I write sometimes is derivative from that band</w:t>
      </w:r>
      <w:r>
        <w:rPr>
          <w:rFonts w:ascii="Arial" w:eastAsia="Arial" w:hAnsi="Arial" w:cs="Arial"/>
        </w:rPr>
        <w:t xml:space="preserve">. The more I think, </w:t>
      </w:r>
      <w:proofErr w:type="gramStart"/>
      <w:r>
        <w:rPr>
          <w:rFonts w:ascii="Arial" w:eastAsia="Arial" w:hAnsi="Arial" w:cs="Arial"/>
        </w:rPr>
        <w:t>actually English</w:t>
      </w:r>
      <w:proofErr w:type="gramEnd"/>
      <w:r>
        <w:rPr>
          <w:rFonts w:ascii="Arial" w:eastAsia="Arial" w:hAnsi="Arial" w:cs="Arial"/>
        </w:rPr>
        <w:t xml:space="preserve"> music is what I really resonate with. I have this memory of, I used to play in a band called Gypsy Reel, we </w:t>
      </w:r>
      <w:proofErr w:type="gramStart"/>
      <w:r>
        <w:rPr>
          <w:rFonts w:ascii="Arial" w:eastAsia="Arial" w:hAnsi="Arial" w:cs="Arial"/>
        </w:rPr>
        <w:t>didn't</w:t>
      </w:r>
      <w:proofErr w:type="gramEnd"/>
      <w:r>
        <w:rPr>
          <w:rFonts w:ascii="Arial" w:eastAsia="Arial" w:hAnsi="Arial" w:cs="Arial"/>
        </w:rPr>
        <w:t xml:space="preserve"> talk about </w:t>
      </w:r>
      <w:r>
        <w:rPr>
          <w:rFonts w:ascii="Arial" w:eastAsia="Arial" w:hAnsi="Arial" w:cs="Arial"/>
        </w:rPr>
        <w:lastRenderedPageBreak/>
        <w:t xml:space="preserve">that band. </w:t>
      </w:r>
      <w:proofErr w:type="gramStart"/>
      <w:r>
        <w:rPr>
          <w:rFonts w:ascii="Arial" w:eastAsia="Arial" w:hAnsi="Arial" w:cs="Arial"/>
        </w:rPr>
        <w:t>That's</w:t>
      </w:r>
      <w:proofErr w:type="gramEnd"/>
      <w:r>
        <w:rPr>
          <w:rFonts w:ascii="Arial" w:eastAsia="Arial" w:hAnsi="Arial" w:cs="Arial"/>
        </w:rPr>
        <w:t xml:space="preserve"> not a contra dance band. It was a band that toured in England a couple time</w:t>
      </w:r>
      <w:r>
        <w:rPr>
          <w:rFonts w:ascii="Arial" w:eastAsia="Arial" w:hAnsi="Arial" w:cs="Arial"/>
        </w:rPr>
        <w:t xml:space="preserve">s, I remember in the 80s, and one time we were in the north of England and I went to a jam session in a pub. And you know, </w:t>
      </w:r>
      <w:proofErr w:type="gramStart"/>
      <w:r>
        <w:rPr>
          <w:rFonts w:ascii="Arial" w:eastAsia="Arial" w:hAnsi="Arial" w:cs="Arial"/>
        </w:rPr>
        <w:t>you've</w:t>
      </w:r>
      <w:proofErr w:type="gramEnd"/>
      <w:r>
        <w:rPr>
          <w:rFonts w:ascii="Arial" w:eastAsia="Arial" w:hAnsi="Arial" w:cs="Arial"/>
        </w:rPr>
        <w:t xml:space="preserve"> been to pubs before and tried to play in sessions. </w:t>
      </w:r>
      <w:proofErr w:type="gramStart"/>
      <w:r>
        <w:rPr>
          <w:rFonts w:ascii="Arial" w:eastAsia="Arial" w:hAnsi="Arial" w:cs="Arial"/>
        </w:rPr>
        <w:t>It's</w:t>
      </w:r>
      <w:proofErr w:type="gramEnd"/>
      <w:r>
        <w:rPr>
          <w:rFonts w:ascii="Arial" w:eastAsia="Arial" w:hAnsi="Arial" w:cs="Arial"/>
        </w:rPr>
        <w:t xml:space="preserve"> usually like this incredibly difficult experience especially if you're</w:t>
      </w:r>
      <w:r>
        <w:rPr>
          <w:rFonts w:ascii="Arial" w:eastAsia="Arial" w:hAnsi="Arial" w:cs="Arial"/>
        </w:rPr>
        <w:t xml:space="preserve"> traveling and you're a foreigner, you don't know anybody. But you also </w:t>
      </w:r>
      <w:proofErr w:type="gramStart"/>
      <w:r>
        <w:rPr>
          <w:rFonts w:ascii="Arial" w:eastAsia="Arial" w:hAnsi="Arial" w:cs="Arial"/>
        </w:rPr>
        <w:t>don't</w:t>
      </w:r>
      <w:proofErr w:type="gramEnd"/>
      <w:r>
        <w:rPr>
          <w:rFonts w:ascii="Arial" w:eastAsia="Arial" w:hAnsi="Arial" w:cs="Arial"/>
        </w:rPr>
        <w:t xml:space="preserve"> know any of the repertoire. </w:t>
      </w:r>
      <w:proofErr w:type="gramStart"/>
      <w:r>
        <w:rPr>
          <w:rFonts w:ascii="Arial" w:eastAsia="Arial" w:hAnsi="Arial" w:cs="Arial"/>
        </w:rPr>
        <w:t>It's</w:t>
      </w:r>
      <w:proofErr w:type="gramEnd"/>
      <w:r>
        <w:rPr>
          <w:rFonts w:ascii="Arial" w:eastAsia="Arial" w:hAnsi="Arial" w:cs="Arial"/>
        </w:rPr>
        <w:t xml:space="preserve"> all very specific to that particular locale.  I went to this club and I thought, well, I </w:t>
      </w:r>
      <w:proofErr w:type="gramStart"/>
      <w:r>
        <w:rPr>
          <w:rFonts w:ascii="Arial" w:eastAsia="Arial" w:hAnsi="Arial" w:cs="Arial"/>
        </w:rPr>
        <w:t>won't</w:t>
      </w:r>
      <w:proofErr w:type="gramEnd"/>
      <w:r>
        <w:rPr>
          <w:rFonts w:ascii="Arial" w:eastAsia="Arial" w:hAnsi="Arial" w:cs="Arial"/>
        </w:rPr>
        <w:t xml:space="preserve"> be able to play. And they started playing, and I k</w:t>
      </w:r>
      <w:r>
        <w:rPr>
          <w:rFonts w:ascii="Arial" w:eastAsia="Arial" w:hAnsi="Arial" w:cs="Arial"/>
        </w:rPr>
        <w:t xml:space="preserve">new every single melody in this weird way I </w:t>
      </w:r>
      <w:proofErr w:type="gramStart"/>
      <w:r>
        <w:rPr>
          <w:rFonts w:ascii="Arial" w:eastAsia="Arial" w:hAnsi="Arial" w:cs="Arial"/>
        </w:rPr>
        <w:t>can't</w:t>
      </w:r>
      <w:proofErr w:type="gramEnd"/>
      <w:r>
        <w:rPr>
          <w:rFonts w:ascii="Arial" w:eastAsia="Arial" w:hAnsi="Arial" w:cs="Arial"/>
        </w:rPr>
        <w:t xml:space="preserve"> explain it was like, oh, my God, I've heard this before, but of course I hadn't heard it before. It was all English folk </w:t>
      </w:r>
      <w:proofErr w:type="gramStart"/>
      <w:r>
        <w:rPr>
          <w:rFonts w:ascii="Arial" w:eastAsia="Arial" w:hAnsi="Arial" w:cs="Arial"/>
        </w:rPr>
        <w:t>tunes</w:t>
      </w:r>
      <w:proofErr w:type="gramEnd"/>
      <w:r>
        <w:rPr>
          <w:rFonts w:ascii="Arial" w:eastAsia="Arial" w:hAnsi="Arial" w:cs="Arial"/>
        </w:rPr>
        <w:t xml:space="preserve"> but everything sounded familiar. And </w:t>
      </w:r>
      <w:proofErr w:type="gramStart"/>
      <w:r>
        <w:rPr>
          <w:rFonts w:ascii="Arial" w:eastAsia="Arial" w:hAnsi="Arial" w:cs="Arial"/>
        </w:rPr>
        <w:t>that's</w:t>
      </w:r>
      <w:proofErr w:type="gramEnd"/>
      <w:r>
        <w:rPr>
          <w:rFonts w:ascii="Arial" w:eastAsia="Arial" w:hAnsi="Arial" w:cs="Arial"/>
        </w:rPr>
        <w:t xml:space="preserve"> because in a prior life, in 12th ce</w:t>
      </w:r>
      <w:r>
        <w:rPr>
          <w:rFonts w:ascii="Arial" w:eastAsia="Arial" w:hAnsi="Arial" w:cs="Arial"/>
        </w:rPr>
        <w:t xml:space="preserve">ntury England, I was a blacksmith in this little village in, no, I'm just making that up. I derive a lot from English music it turns out. I </w:t>
      </w:r>
      <w:proofErr w:type="gramStart"/>
      <w:r>
        <w:rPr>
          <w:rFonts w:ascii="Arial" w:eastAsia="Arial" w:hAnsi="Arial" w:cs="Arial"/>
        </w:rPr>
        <w:t>didn't</w:t>
      </w:r>
      <w:proofErr w:type="gramEnd"/>
      <w:r>
        <w:rPr>
          <w:rFonts w:ascii="Arial" w:eastAsia="Arial" w:hAnsi="Arial" w:cs="Arial"/>
        </w:rPr>
        <w:t xml:space="preserve"> know that early on. But when I wrote Honey in the Woodpile, I think </w:t>
      </w:r>
      <w:proofErr w:type="gramStart"/>
      <w:r>
        <w:rPr>
          <w:rFonts w:ascii="Arial" w:eastAsia="Arial" w:hAnsi="Arial" w:cs="Arial"/>
        </w:rPr>
        <w:t>it's</w:t>
      </w:r>
      <w:proofErr w:type="gramEnd"/>
      <w:r>
        <w:rPr>
          <w:rFonts w:ascii="Arial" w:eastAsia="Arial" w:hAnsi="Arial" w:cs="Arial"/>
        </w:rPr>
        <w:t xml:space="preserve"> derivative of something. I love Engl</w:t>
      </w:r>
      <w:r>
        <w:rPr>
          <w:rFonts w:ascii="Arial" w:eastAsia="Arial" w:hAnsi="Arial" w:cs="Arial"/>
        </w:rPr>
        <w:t xml:space="preserve">ish music. like crazy, but, you know, I'll never be an Andy Cutting or I'll never be somebody that plays English </w:t>
      </w:r>
      <w:proofErr w:type="gramStart"/>
      <w:r>
        <w:rPr>
          <w:rFonts w:ascii="Arial" w:eastAsia="Arial" w:hAnsi="Arial" w:cs="Arial"/>
        </w:rPr>
        <w:t>music</w:t>
      </w:r>
      <w:proofErr w:type="gramEnd"/>
      <w:r>
        <w:rPr>
          <w:rFonts w:ascii="Arial" w:eastAsia="Arial" w:hAnsi="Arial" w:cs="Arial"/>
        </w:rPr>
        <w:t xml:space="preserve"> but I just like it. I think New England music is akin to it. Growing up listening to Dudley play when I was a little kid, I think a lot o</w:t>
      </w:r>
      <w:r>
        <w:rPr>
          <w:rFonts w:ascii="Arial" w:eastAsia="Arial" w:hAnsi="Arial" w:cs="Arial"/>
        </w:rPr>
        <w:t>f what Dudley played was sort of English-y.</w:t>
      </w:r>
    </w:p>
    <w:p w14:paraId="000001A4" w14:textId="77777777" w:rsidR="008119A3" w:rsidRDefault="008119A3">
      <w:pPr>
        <w:spacing w:after="0"/>
      </w:pPr>
    </w:p>
    <w:p w14:paraId="000001A5" w14:textId="23818EA7" w:rsidR="008119A3" w:rsidRDefault="000A53D9">
      <w:pPr>
        <w:spacing w:after="0"/>
      </w:pPr>
      <w:r>
        <w:rPr>
          <w:rFonts w:ascii="Arial" w:eastAsia="Arial" w:hAnsi="Arial" w:cs="Arial"/>
          <w:b/>
        </w:rPr>
        <w:t xml:space="preserve">Julie Vallimont  </w:t>
      </w:r>
    </w:p>
    <w:p w14:paraId="000001A6" w14:textId="77777777" w:rsidR="008119A3" w:rsidRDefault="000A53D9">
      <w:pPr>
        <w:spacing w:after="0"/>
      </w:pPr>
      <w:r>
        <w:rPr>
          <w:rFonts w:ascii="Arial" w:eastAsia="Arial" w:hAnsi="Arial" w:cs="Arial"/>
        </w:rPr>
        <w:t xml:space="preserve">Like if you listen to like </w:t>
      </w:r>
      <w:proofErr w:type="spellStart"/>
      <w:r>
        <w:rPr>
          <w:rFonts w:ascii="Arial" w:eastAsia="Arial" w:hAnsi="Arial" w:cs="Arial"/>
        </w:rPr>
        <w:t>Mistwold</w:t>
      </w:r>
      <w:proofErr w:type="spellEnd"/>
      <w:r>
        <w:rPr>
          <w:rFonts w:ascii="Arial" w:eastAsia="Arial" w:hAnsi="Arial" w:cs="Arial"/>
        </w:rPr>
        <w:t xml:space="preserve"> or something like that.</w:t>
      </w:r>
    </w:p>
    <w:p w14:paraId="000001A7" w14:textId="77777777" w:rsidR="008119A3" w:rsidRDefault="008119A3">
      <w:pPr>
        <w:spacing w:after="0"/>
      </w:pPr>
    </w:p>
    <w:p w14:paraId="000001A8" w14:textId="3C4A5FBB" w:rsidR="008119A3" w:rsidRDefault="000A53D9">
      <w:pPr>
        <w:spacing w:after="0"/>
      </w:pPr>
      <w:r>
        <w:rPr>
          <w:rFonts w:ascii="Arial" w:eastAsia="Arial" w:hAnsi="Arial" w:cs="Arial"/>
          <w:b/>
        </w:rPr>
        <w:t xml:space="preserve">Jeremiah McLane  </w:t>
      </w:r>
    </w:p>
    <w:p w14:paraId="000001A9" w14:textId="77777777" w:rsidR="008119A3" w:rsidRDefault="000A53D9">
      <w:pPr>
        <w:spacing w:after="0"/>
      </w:pPr>
      <w:r>
        <w:rPr>
          <w:rFonts w:ascii="Arial" w:eastAsia="Arial" w:hAnsi="Arial" w:cs="Arial"/>
        </w:rPr>
        <w:t xml:space="preserve">The funny thing is </w:t>
      </w:r>
      <w:r>
        <w:rPr>
          <w:rFonts w:ascii="Arial" w:eastAsia="Arial" w:hAnsi="Arial" w:cs="Arial"/>
        </w:rPr>
        <w:t>that all</w:t>
      </w:r>
      <w:r>
        <w:rPr>
          <w:rFonts w:ascii="Arial" w:eastAsia="Arial" w:hAnsi="Arial" w:cs="Arial"/>
        </w:rPr>
        <w:t xml:space="preserve"> these melodies, I think England should be included in the Celtic culture</w:t>
      </w:r>
      <w:r>
        <w:rPr>
          <w:rFonts w:ascii="Arial" w:eastAsia="Arial" w:hAnsi="Arial" w:cs="Arial"/>
        </w:rPr>
        <w:t xml:space="preserve">s, I have to say </w:t>
      </w:r>
      <w:proofErr w:type="gramStart"/>
      <w:r>
        <w:rPr>
          <w:rFonts w:ascii="Arial" w:eastAsia="Arial" w:hAnsi="Arial" w:cs="Arial"/>
        </w:rPr>
        <w:t>it's</w:t>
      </w:r>
      <w:proofErr w:type="gramEnd"/>
      <w:r>
        <w:rPr>
          <w:rFonts w:ascii="Arial" w:eastAsia="Arial" w:hAnsi="Arial" w:cs="Arial"/>
        </w:rPr>
        <w:t xml:space="preserve"> kind of this crazy idea that England is not Celtic. Whoever came up with the idea that Celtic cultures were Scotland, Ireland, Brittany, Galicia, but not England. Like, are you kidding me? To exclude England from that is insane. I </w:t>
      </w:r>
      <w:proofErr w:type="gramStart"/>
      <w:r>
        <w:rPr>
          <w:rFonts w:ascii="Arial" w:eastAsia="Arial" w:hAnsi="Arial" w:cs="Arial"/>
        </w:rPr>
        <w:t>don</w:t>
      </w:r>
      <w:r>
        <w:rPr>
          <w:rFonts w:ascii="Arial" w:eastAsia="Arial" w:hAnsi="Arial" w:cs="Arial"/>
        </w:rPr>
        <w:t>'t</w:t>
      </w:r>
      <w:proofErr w:type="gramEnd"/>
      <w:r>
        <w:rPr>
          <w:rFonts w:ascii="Arial" w:eastAsia="Arial" w:hAnsi="Arial" w:cs="Arial"/>
        </w:rPr>
        <w:t xml:space="preserve"> even know if people do but I feel very much like England, Ireland, Scotland, it's very much of a of a similar aesthetic, a feeling.</w:t>
      </w:r>
    </w:p>
    <w:p w14:paraId="000001AA" w14:textId="77777777" w:rsidR="008119A3" w:rsidRDefault="008119A3">
      <w:pPr>
        <w:spacing w:after="0"/>
      </w:pPr>
    </w:p>
    <w:p w14:paraId="000001AB" w14:textId="0C475238" w:rsidR="008119A3" w:rsidRDefault="000A53D9">
      <w:pPr>
        <w:spacing w:after="0"/>
      </w:pPr>
      <w:r>
        <w:rPr>
          <w:rFonts w:ascii="Arial" w:eastAsia="Arial" w:hAnsi="Arial" w:cs="Arial"/>
          <w:b/>
        </w:rPr>
        <w:t xml:space="preserve">Julie Vallimont  </w:t>
      </w:r>
    </w:p>
    <w:p w14:paraId="000001AC" w14:textId="77777777" w:rsidR="008119A3" w:rsidRDefault="000A53D9">
      <w:pPr>
        <w:spacing w:after="0"/>
      </w:pPr>
      <w:r>
        <w:rPr>
          <w:rFonts w:ascii="Arial" w:eastAsia="Arial" w:hAnsi="Arial" w:cs="Arial"/>
        </w:rPr>
        <w:t xml:space="preserve">Yeah. And then </w:t>
      </w:r>
      <w:proofErr w:type="gramStart"/>
      <w:r>
        <w:rPr>
          <w:rFonts w:ascii="Arial" w:eastAsia="Arial" w:hAnsi="Arial" w:cs="Arial"/>
        </w:rPr>
        <w:t>there's</w:t>
      </w:r>
      <w:proofErr w:type="gramEnd"/>
      <w:r>
        <w:rPr>
          <w:rFonts w:ascii="Arial" w:eastAsia="Arial" w:hAnsi="Arial" w:cs="Arial"/>
        </w:rPr>
        <w:t xml:space="preserve"> like the Isle of Man or Wales, where's Wales in this? </w:t>
      </w:r>
    </w:p>
    <w:p w14:paraId="000001AD" w14:textId="77777777" w:rsidR="008119A3" w:rsidRDefault="008119A3">
      <w:pPr>
        <w:spacing w:after="0"/>
      </w:pPr>
    </w:p>
    <w:p w14:paraId="000001AE" w14:textId="0ABDDE80" w:rsidR="008119A3" w:rsidRDefault="000A53D9">
      <w:pPr>
        <w:spacing w:after="0"/>
      </w:pPr>
      <w:r>
        <w:rPr>
          <w:rFonts w:ascii="Arial" w:eastAsia="Arial" w:hAnsi="Arial" w:cs="Arial"/>
          <w:b/>
        </w:rPr>
        <w:t xml:space="preserve">Jeremiah McLane </w:t>
      </w:r>
      <w:r>
        <w:rPr>
          <w:rFonts w:ascii="Arial" w:eastAsia="Arial" w:hAnsi="Arial" w:cs="Arial"/>
          <w:b/>
        </w:rPr>
        <w:t xml:space="preserve"> </w:t>
      </w:r>
    </w:p>
    <w:p w14:paraId="000001AF" w14:textId="77777777" w:rsidR="008119A3" w:rsidRDefault="000A53D9">
      <w:pPr>
        <w:spacing w:after="0"/>
      </w:pPr>
      <w:r>
        <w:rPr>
          <w:rFonts w:ascii="Arial" w:eastAsia="Arial" w:hAnsi="Arial" w:cs="Arial"/>
        </w:rPr>
        <w:t xml:space="preserve">I think being a musician is just, </w:t>
      </w:r>
      <w:proofErr w:type="gramStart"/>
      <w:r>
        <w:rPr>
          <w:rFonts w:ascii="Arial" w:eastAsia="Arial" w:hAnsi="Arial" w:cs="Arial"/>
        </w:rPr>
        <w:t>it's</w:t>
      </w:r>
      <w:proofErr w:type="gramEnd"/>
      <w:r>
        <w:rPr>
          <w:rFonts w:ascii="Arial" w:eastAsia="Arial" w:hAnsi="Arial" w:cs="Arial"/>
        </w:rPr>
        <w:t xml:space="preserve"> tiring to be to be overly...I think, here's my response to that question of tradition versus not tradition. </w:t>
      </w:r>
      <w:proofErr w:type="gramStart"/>
      <w:r>
        <w:rPr>
          <w:rFonts w:ascii="Arial" w:eastAsia="Arial" w:hAnsi="Arial" w:cs="Arial"/>
        </w:rPr>
        <w:t>It's</w:t>
      </w:r>
      <w:proofErr w:type="gramEnd"/>
      <w:r>
        <w:rPr>
          <w:rFonts w:ascii="Arial" w:eastAsia="Arial" w:hAnsi="Arial" w:cs="Arial"/>
        </w:rPr>
        <w:t xml:space="preserve"> a little exhausting to be asked to comment on what you're doing while you're in the middle of i</w:t>
      </w:r>
      <w:r>
        <w:rPr>
          <w:rFonts w:ascii="Arial" w:eastAsia="Arial" w:hAnsi="Arial" w:cs="Arial"/>
        </w:rPr>
        <w:t xml:space="preserve">t. Because it takes so much focus to really find yourself as a human </w:t>
      </w:r>
      <w:proofErr w:type="gramStart"/>
      <w:r>
        <w:rPr>
          <w:rFonts w:ascii="Arial" w:eastAsia="Arial" w:hAnsi="Arial" w:cs="Arial"/>
        </w:rPr>
        <w:t>being, and</w:t>
      </w:r>
      <w:proofErr w:type="gramEnd"/>
      <w:r>
        <w:rPr>
          <w:rFonts w:ascii="Arial" w:eastAsia="Arial" w:hAnsi="Arial" w:cs="Arial"/>
        </w:rPr>
        <w:t xml:space="preserve"> make music and commit to making music day after day, that is real. Like </w:t>
      </w:r>
      <w:proofErr w:type="gramStart"/>
      <w:r>
        <w:rPr>
          <w:rFonts w:ascii="Arial" w:eastAsia="Arial" w:hAnsi="Arial" w:cs="Arial"/>
        </w:rPr>
        <w:t>that's</w:t>
      </w:r>
      <w:proofErr w:type="gramEnd"/>
      <w:r>
        <w:rPr>
          <w:rFonts w:ascii="Arial" w:eastAsia="Arial" w:hAnsi="Arial" w:cs="Arial"/>
        </w:rPr>
        <w:t xml:space="preserve"> not a bunch of crap, you want to either write or play music that's real, that has some value. Tha</w:t>
      </w:r>
      <w:r>
        <w:rPr>
          <w:rFonts w:ascii="Arial" w:eastAsia="Arial" w:hAnsi="Arial" w:cs="Arial"/>
        </w:rPr>
        <w:t xml:space="preserve">t </w:t>
      </w:r>
      <w:proofErr w:type="gramStart"/>
      <w:r>
        <w:rPr>
          <w:rFonts w:ascii="Arial" w:eastAsia="Arial" w:hAnsi="Arial" w:cs="Arial"/>
        </w:rPr>
        <w:t>in itself is</w:t>
      </w:r>
      <w:proofErr w:type="gramEnd"/>
      <w:r>
        <w:rPr>
          <w:rFonts w:ascii="Arial" w:eastAsia="Arial" w:hAnsi="Arial" w:cs="Arial"/>
        </w:rPr>
        <w:t xml:space="preserve"> a huge endeavor. I </w:t>
      </w:r>
      <w:proofErr w:type="gramStart"/>
      <w:r>
        <w:rPr>
          <w:rFonts w:ascii="Arial" w:eastAsia="Arial" w:hAnsi="Arial" w:cs="Arial"/>
        </w:rPr>
        <w:t>don't</w:t>
      </w:r>
      <w:proofErr w:type="gramEnd"/>
      <w:r>
        <w:rPr>
          <w:rFonts w:ascii="Arial" w:eastAsia="Arial" w:hAnsi="Arial" w:cs="Arial"/>
        </w:rPr>
        <w:t xml:space="preserve"> think anybody should underestimate what it takes, you </w:t>
      </w:r>
      <w:proofErr w:type="spellStart"/>
      <w:r>
        <w:rPr>
          <w:rFonts w:ascii="Arial" w:eastAsia="Arial" w:hAnsi="Arial" w:cs="Arial"/>
        </w:rPr>
        <w:t>gotta</w:t>
      </w:r>
      <w:proofErr w:type="spellEnd"/>
      <w:r>
        <w:rPr>
          <w:rFonts w:ascii="Arial" w:eastAsia="Arial" w:hAnsi="Arial" w:cs="Arial"/>
        </w:rPr>
        <w:t xml:space="preserve"> really focus on it. </w:t>
      </w:r>
      <w:proofErr w:type="gramStart"/>
      <w:r>
        <w:rPr>
          <w:rFonts w:ascii="Arial" w:eastAsia="Arial" w:hAnsi="Arial" w:cs="Arial"/>
        </w:rPr>
        <w:t>It's</w:t>
      </w:r>
      <w:proofErr w:type="gramEnd"/>
      <w:r>
        <w:rPr>
          <w:rFonts w:ascii="Arial" w:eastAsia="Arial" w:hAnsi="Arial" w:cs="Arial"/>
        </w:rPr>
        <w:t xml:space="preserve"> hard work. And I </w:t>
      </w:r>
      <w:proofErr w:type="gramStart"/>
      <w:r>
        <w:rPr>
          <w:rFonts w:ascii="Arial" w:eastAsia="Arial" w:hAnsi="Arial" w:cs="Arial"/>
        </w:rPr>
        <w:t>don't</w:t>
      </w:r>
      <w:proofErr w:type="gramEnd"/>
      <w:r>
        <w:rPr>
          <w:rFonts w:ascii="Arial" w:eastAsia="Arial" w:hAnsi="Arial" w:cs="Arial"/>
        </w:rPr>
        <w:t xml:space="preserve"> mean the doing of it, I mean, the attitude that you just stay focused on it, and listen and pay attention wh</w:t>
      </w:r>
      <w:r>
        <w:rPr>
          <w:rFonts w:ascii="Arial" w:eastAsia="Arial" w:hAnsi="Arial" w:cs="Arial"/>
        </w:rPr>
        <w:t>ether you're a contra dance player or a violinist in a classical orchestra, or whatever music you're playing, you really got to work it, and then to have to comment on whether it's traditional or not. Something about it just kills me. Like why can't we let</w:t>
      </w:r>
      <w:r>
        <w:rPr>
          <w:rFonts w:ascii="Arial" w:eastAsia="Arial" w:hAnsi="Arial" w:cs="Arial"/>
        </w:rPr>
        <w:t xml:space="preserve"> somebody else worry about that?</w:t>
      </w:r>
    </w:p>
    <w:p w14:paraId="000001B0" w14:textId="77777777" w:rsidR="008119A3" w:rsidRDefault="008119A3">
      <w:pPr>
        <w:spacing w:after="0"/>
      </w:pPr>
    </w:p>
    <w:p w14:paraId="000001B1" w14:textId="3700AB86" w:rsidR="008119A3" w:rsidRDefault="000A53D9">
      <w:pPr>
        <w:spacing w:after="0"/>
      </w:pPr>
      <w:r>
        <w:rPr>
          <w:rFonts w:ascii="Arial" w:eastAsia="Arial" w:hAnsi="Arial" w:cs="Arial"/>
          <w:b/>
        </w:rPr>
        <w:t xml:space="preserve">Julie Vallimont  </w:t>
      </w:r>
    </w:p>
    <w:p w14:paraId="000001B2" w14:textId="77777777" w:rsidR="008119A3" w:rsidRDefault="000A53D9">
      <w:pPr>
        <w:spacing w:after="0"/>
      </w:pPr>
      <w:r>
        <w:rPr>
          <w:rFonts w:ascii="Arial" w:eastAsia="Arial" w:hAnsi="Arial" w:cs="Arial"/>
        </w:rPr>
        <w:t xml:space="preserve"> Absolutely.</w:t>
      </w:r>
    </w:p>
    <w:p w14:paraId="000001B3" w14:textId="77777777" w:rsidR="008119A3" w:rsidRDefault="008119A3">
      <w:pPr>
        <w:spacing w:after="0"/>
      </w:pPr>
    </w:p>
    <w:p w14:paraId="000001B4" w14:textId="10480BFD" w:rsidR="008119A3" w:rsidRDefault="000A53D9">
      <w:pPr>
        <w:spacing w:after="0"/>
      </w:pPr>
      <w:r>
        <w:rPr>
          <w:rFonts w:ascii="Arial" w:eastAsia="Arial" w:hAnsi="Arial" w:cs="Arial"/>
          <w:b/>
        </w:rPr>
        <w:t xml:space="preserve">Jeremiah McLane  </w:t>
      </w:r>
    </w:p>
    <w:p w14:paraId="000001B5" w14:textId="77777777" w:rsidR="008119A3" w:rsidRDefault="000A53D9">
      <w:pPr>
        <w:spacing w:after="0"/>
      </w:pPr>
      <w:r>
        <w:rPr>
          <w:rFonts w:ascii="Arial" w:eastAsia="Arial" w:hAnsi="Arial" w:cs="Arial"/>
        </w:rPr>
        <w:lastRenderedPageBreak/>
        <w:t xml:space="preserve">Maybe I feel like </w:t>
      </w:r>
      <w:proofErr w:type="gramStart"/>
      <w:r>
        <w:rPr>
          <w:rFonts w:ascii="Arial" w:eastAsia="Arial" w:hAnsi="Arial" w:cs="Arial"/>
        </w:rPr>
        <w:t>I'm</w:t>
      </w:r>
      <w:proofErr w:type="gramEnd"/>
      <w:r>
        <w:rPr>
          <w:rFonts w:ascii="Arial" w:eastAsia="Arial" w:hAnsi="Arial" w:cs="Arial"/>
        </w:rPr>
        <w:t xml:space="preserve"> have a chip on my shoulder right now. I sort of feel like </w:t>
      </w:r>
      <w:proofErr w:type="gramStart"/>
      <w:r>
        <w:rPr>
          <w:rFonts w:ascii="Arial" w:eastAsia="Arial" w:hAnsi="Arial" w:cs="Arial"/>
        </w:rPr>
        <w:t>I'm</w:t>
      </w:r>
      <w:proofErr w:type="gramEnd"/>
      <w:r>
        <w:rPr>
          <w:rFonts w:ascii="Arial" w:eastAsia="Arial" w:hAnsi="Arial" w:cs="Arial"/>
        </w:rPr>
        <w:t xml:space="preserve"> just not </w:t>
      </w:r>
      <w:proofErr w:type="spellStart"/>
      <w:r>
        <w:rPr>
          <w:rFonts w:ascii="Arial" w:eastAsia="Arial" w:hAnsi="Arial" w:cs="Arial"/>
        </w:rPr>
        <w:t>gonna</w:t>
      </w:r>
      <w:proofErr w:type="spellEnd"/>
      <w:r>
        <w:rPr>
          <w:rFonts w:ascii="Arial" w:eastAsia="Arial" w:hAnsi="Arial" w:cs="Arial"/>
        </w:rPr>
        <w:t xml:space="preserve"> let myself hold back </w:t>
      </w:r>
      <w:proofErr w:type="spellStart"/>
      <w:r>
        <w:rPr>
          <w:rFonts w:ascii="Arial" w:eastAsia="Arial" w:hAnsi="Arial" w:cs="Arial"/>
        </w:rPr>
        <w:t>anymore</w:t>
      </w:r>
      <w:proofErr w:type="spellEnd"/>
      <w:r>
        <w:rPr>
          <w:rFonts w:ascii="Arial" w:eastAsia="Arial" w:hAnsi="Arial" w:cs="Arial"/>
        </w:rPr>
        <w:t xml:space="preserve"> about this. </w:t>
      </w:r>
      <w:proofErr w:type="gramStart"/>
      <w:r>
        <w:rPr>
          <w:rFonts w:ascii="Arial" w:eastAsia="Arial" w:hAnsi="Arial" w:cs="Arial"/>
        </w:rPr>
        <w:t>I've</w:t>
      </w:r>
      <w:proofErr w:type="gramEnd"/>
      <w:r>
        <w:rPr>
          <w:rFonts w:ascii="Arial" w:eastAsia="Arial" w:hAnsi="Arial" w:cs="Arial"/>
        </w:rPr>
        <w:t xml:space="preserve"> been around a lot of discussions about this. And it just feels so wrong to make it into a controversy or to mak</w:t>
      </w:r>
      <w:r>
        <w:rPr>
          <w:rFonts w:ascii="Arial" w:eastAsia="Arial" w:hAnsi="Arial" w:cs="Arial"/>
        </w:rPr>
        <w:t xml:space="preserve">e it into a disagreement or a cause for concern. It </w:t>
      </w:r>
      <w:proofErr w:type="gramStart"/>
      <w:r>
        <w:rPr>
          <w:rFonts w:ascii="Arial" w:eastAsia="Arial" w:hAnsi="Arial" w:cs="Arial"/>
        </w:rPr>
        <w:t>doesn't</w:t>
      </w:r>
      <w:proofErr w:type="gramEnd"/>
      <w:r>
        <w:rPr>
          <w:rFonts w:ascii="Arial" w:eastAsia="Arial" w:hAnsi="Arial" w:cs="Arial"/>
        </w:rPr>
        <w:t xml:space="preserve"> f***</w:t>
      </w:r>
      <w:proofErr w:type="spellStart"/>
      <w:r>
        <w:rPr>
          <w:rFonts w:ascii="Arial" w:eastAsia="Arial" w:hAnsi="Arial" w:cs="Arial"/>
        </w:rPr>
        <w:t>ing</w:t>
      </w:r>
      <w:proofErr w:type="spellEnd"/>
      <w:r>
        <w:rPr>
          <w:rFonts w:ascii="Arial" w:eastAsia="Arial" w:hAnsi="Arial" w:cs="Arial"/>
        </w:rPr>
        <w:t xml:space="preserve"> matter. You </w:t>
      </w:r>
      <w:proofErr w:type="gramStart"/>
      <w:r>
        <w:rPr>
          <w:rFonts w:ascii="Arial" w:eastAsia="Arial" w:hAnsi="Arial" w:cs="Arial"/>
        </w:rPr>
        <w:t>have to</w:t>
      </w:r>
      <w:proofErr w:type="gramEnd"/>
      <w:r>
        <w:rPr>
          <w:rFonts w:ascii="Arial" w:eastAsia="Arial" w:hAnsi="Arial" w:cs="Arial"/>
        </w:rPr>
        <w:t xml:space="preserve"> find something in yourself that allows you to play music, and then you have to find the people that will respond to it and that's what you should be doing if you're a m</w:t>
      </w:r>
      <w:r>
        <w:rPr>
          <w:rFonts w:ascii="Arial" w:eastAsia="Arial" w:hAnsi="Arial" w:cs="Arial"/>
        </w:rPr>
        <w:t xml:space="preserve">usician. I just think justification and God forbid, trying to discredit somebody else for something that </w:t>
      </w:r>
      <w:proofErr w:type="gramStart"/>
      <w:r>
        <w:rPr>
          <w:rFonts w:ascii="Arial" w:eastAsia="Arial" w:hAnsi="Arial" w:cs="Arial"/>
        </w:rPr>
        <w:t>they're</w:t>
      </w:r>
      <w:proofErr w:type="gramEnd"/>
      <w:r>
        <w:rPr>
          <w:rFonts w:ascii="Arial" w:eastAsia="Arial" w:hAnsi="Arial" w:cs="Arial"/>
        </w:rPr>
        <w:t xml:space="preserve"> doing, it just seems so horrible. Okay, </w:t>
      </w:r>
      <w:proofErr w:type="gramStart"/>
      <w:r>
        <w:rPr>
          <w:rFonts w:ascii="Arial" w:eastAsia="Arial" w:hAnsi="Arial" w:cs="Arial"/>
        </w:rPr>
        <w:t>I'm</w:t>
      </w:r>
      <w:proofErr w:type="gramEnd"/>
      <w:r>
        <w:rPr>
          <w:rFonts w:ascii="Arial" w:eastAsia="Arial" w:hAnsi="Arial" w:cs="Arial"/>
        </w:rPr>
        <w:t xml:space="preserve"> done. </w:t>
      </w:r>
      <w:proofErr w:type="gramStart"/>
      <w:r>
        <w:rPr>
          <w:rFonts w:ascii="Arial" w:eastAsia="Arial" w:hAnsi="Arial" w:cs="Arial"/>
        </w:rPr>
        <w:t>I'm</w:t>
      </w:r>
      <w:proofErr w:type="gramEnd"/>
      <w:r>
        <w:rPr>
          <w:rFonts w:ascii="Arial" w:eastAsia="Arial" w:hAnsi="Arial" w:cs="Arial"/>
        </w:rPr>
        <w:t xml:space="preserve"> off my soapbox now. No idea where that came from. Obviously, </w:t>
      </w:r>
      <w:proofErr w:type="gramStart"/>
      <w:r>
        <w:rPr>
          <w:rFonts w:ascii="Arial" w:eastAsia="Arial" w:hAnsi="Arial" w:cs="Arial"/>
        </w:rPr>
        <w:t>it's</w:t>
      </w:r>
      <w:proofErr w:type="gramEnd"/>
      <w:r>
        <w:rPr>
          <w:rFonts w:ascii="Arial" w:eastAsia="Arial" w:hAnsi="Arial" w:cs="Arial"/>
        </w:rPr>
        <w:t xml:space="preserve"> pent up. </w:t>
      </w:r>
      <w:proofErr w:type="gramStart"/>
      <w:r>
        <w:rPr>
          <w:rFonts w:ascii="Arial" w:eastAsia="Arial" w:hAnsi="Arial" w:cs="Arial"/>
        </w:rPr>
        <w:t>It's</w:t>
      </w:r>
      <w:proofErr w:type="gramEnd"/>
      <w:r>
        <w:rPr>
          <w:rFonts w:ascii="Arial" w:eastAsia="Arial" w:hAnsi="Arial" w:cs="Arial"/>
        </w:rPr>
        <w:t xml:space="preserve"> things I </w:t>
      </w:r>
      <w:r>
        <w:rPr>
          <w:rFonts w:ascii="Arial" w:eastAsia="Arial" w:hAnsi="Arial" w:cs="Arial"/>
        </w:rPr>
        <w:t xml:space="preserve">probably should have been saying all along. I just, I feel like you and I, </w:t>
      </w:r>
      <w:proofErr w:type="gramStart"/>
      <w:r>
        <w:rPr>
          <w:rFonts w:ascii="Arial" w:eastAsia="Arial" w:hAnsi="Arial" w:cs="Arial"/>
        </w:rPr>
        <w:t>we're</w:t>
      </w:r>
      <w:proofErr w:type="gramEnd"/>
      <w:r>
        <w:rPr>
          <w:rFonts w:ascii="Arial" w:eastAsia="Arial" w:hAnsi="Arial" w:cs="Arial"/>
        </w:rPr>
        <w:t xml:space="preserve"> the same Julie, we're trying to make music. There are so many barriers to the act of it.  The simple act of making music is difficult. Then </w:t>
      </w:r>
      <w:proofErr w:type="gramStart"/>
      <w:r>
        <w:rPr>
          <w:rFonts w:ascii="Arial" w:eastAsia="Arial" w:hAnsi="Arial" w:cs="Arial"/>
        </w:rPr>
        <w:t>there's</w:t>
      </w:r>
      <w:proofErr w:type="gramEnd"/>
      <w:r>
        <w:rPr>
          <w:rFonts w:ascii="Arial" w:eastAsia="Arial" w:hAnsi="Arial" w:cs="Arial"/>
        </w:rPr>
        <w:t xml:space="preserve"> the making a living from mu</w:t>
      </w:r>
      <w:r>
        <w:rPr>
          <w:rFonts w:ascii="Arial" w:eastAsia="Arial" w:hAnsi="Arial" w:cs="Arial"/>
        </w:rPr>
        <w:t>sic, which is unbelievably challenging, and navigating the business end of it and staying true to what you believe you want to do in music. And God forbid you should have success, that would be the worst thing possible, because then you'd have fans to worr</w:t>
      </w:r>
      <w:r>
        <w:rPr>
          <w:rFonts w:ascii="Arial" w:eastAsia="Arial" w:hAnsi="Arial" w:cs="Arial"/>
        </w:rPr>
        <w:t xml:space="preserve">y </w:t>
      </w:r>
      <w:proofErr w:type="gramStart"/>
      <w:r>
        <w:rPr>
          <w:rFonts w:ascii="Arial" w:eastAsia="Arial" w:hAnsi="Arial" w:cs="Arial"/>
        </w:rPr>
        <w:t>about</w:t>
      </w:r>
      <w:proofErr w:type="gramEnd"/>
      <w:r>
        <w:rPr>
          <w:rFonts w:ascii="Arial" w:eastAsia="Arial" w:hAnsi="Arial" w:cs="Arial"/>
        </w:rPr>
        <w:t xml:space="preserve"> right? And </w:t>
      </w:r>
      <w:proofErr w:type="gramStart"/>
      <w:r>
        <w:rPr>
          <w:rFonts w:ascii="Arial" w:eastAsia="Arial" w:hAnsi="Arial" w:cs="Arial"/>
        </w:rPr>
        <w:t>of course</w:t>
      </w:r>
      <w:proofErr w:type="gramEnd"/>
      <w:r>
        <w:rPr>
          <w:rFonts w:ascii="Arial" w:eastAsia="Arial" w:hAnsi="Arial" w:cs="Arial"/>
        </w:rPr>
        <w:t xml:space="preserve"> we don't want to have that problem. But if you really have a following, and you </w:t>
      </w:r>
      <w:proofErr w:type="gramStart"/>
      <w:r>
        <w:rPr>
          <w:rFonts w:ascii="Arial" w:eastAsia="Arial" w:hAnsi="Arial" w:cs="Arial"/>
        </w:rPr>
        <w:t>have to</w:t>
      </w:r>
      <w:proofErr w:type="gramEnd"/>
      <w:r>
        <w:rPr>
          <w:rFonts w:ascii="Arial" w:eastAsia="Arial" w:hAnsi="Arial" w:cs="Arial"/>
        </w:rPr>
        <w:t xml:space="preserve"> please them, oh my god, like to be a popular musician what would that be like? </w:t>
      </w:r>
      <w:proofErr w:type="gramStart"/>
      <w:r>
        <w:rPr>
          <w:rFonts w:ascii="Arial" w:eastAsia="Arial" w:hAnsi="Arial" w:cs="Arial"/>
        </w:rPr>
        <w:t>So</w:t>
      </w:r>
      <w:proofErr w:type="gramEnd"/>
      <w:r>
        <w:rPr>
          <w:rFonts w:ascii="Arial" w:eastAsia="Arial" w:hAnsi="Arial" w:cs="Arial"/>
        </w:rPr>
        <w:t xml:space="preserve"> all these things are just, and then somebody comes along </w:t>
      </w:r>
      <w:r>
        <w:rPr>
          <w:rFonts w:ascii="Arial" w:eastAsia="Arial" w:hAnsi="Arial" w:cs="Arial"/>
        </w:rPr>
        <w:t xml:space="preserve">and wants to engage about tradition, and sometimes I feel like they want to set you a trap or something. And maybe they </w:t>
      </w:r>
      <w:proofErr w:type="gramStart"/>
      <w:r>
        <w:rPr>
          <w:rFonts w:ascii="Arial" w:eastAsia="Arial" w:hAnsi="Arial" w:cs="Arial"/>
        </w:rPr>
        <w:t>don't</w:t>
      </w:r>
      <w:proofErr w:type="gramEnd"/>
      <w:r>
        <w:rPr>
          <w:rFonts w:ascii="Arial" w:eastAsia="Arial" w:hAnsi="Arial" w:cs="Arial"/>
        </w:rPr>
        <w:t xml:space="preserve"> but maybe people just like to talk about it. I really don't give a </w:t>
      </w:r>
      <w:proofErr w:type="gramStart"/>
      <w:r>
        <w:rPr>
          <w:rFonts w:ascii="Arial" w:eastAsia="Arial" w:hAnsi="Arial" w:cs="Arial"/>
        </w:rPr>
        <w:t>damn,  I</w:t>
      </w:r>
      <w:proofErr w:type="gramEnd"/>
      <w:r>
        <w:rPr>
          <w:rFonts w:ascii="Arial" w:eastAsia="Arial" w:hAnsi="Arial" w:cs="Arial"/>
        </w:rPr>
        <w:t xml:space="preserve"> don't know what I am and I don't know what you are. Al</w:t>
      </w:r>
      <w:r>
        <w:rPr>
          <w:rFonts w:ascii="Arial" w:eastAsia="Arial" w:hAnsi="Arial" w:cs="Arial"/>
        </w:rPr>
        <w:t xml:space="preserve">l I know is, I've heard you </w:t>
      </w:r>
      <w:proofErr w:type="gramStart"/>
      <w:r>
        <w:rPr>
          <w:rFonts w:ascii="Arial" w:eastAsia="Arial" w:hAnsi="Arial" w:cs="Arial"/>
        </w:rPr>
        <w:t>play</w:t>
      </w:r>
      <w:proofErr w:type="gramEnd"/>
      <w:r>
        <w:rPr>
          <w:rFonts w:ascii="Arial" w:eastAsia="Arial" w:hAnsi="Arial" w:cs="Arial"/>
        </w:rPr>
        <w:t xml:space="preserve"> and I've been moved by the things that you do and that's enough.  I just remember one moment, watching you play with Noah and it was just something that was so satisfying, and repetitive and yet exciting because it was like</w:t>
      </w:r>
      <w:r>
        <w:rPr>
          <w:rFonts w:ascii="Arial" w:eastAsia="Arial" w:hAnsi="Arial" w:cs="Arial"/>
        </w:rPr>
        <w:t xml:space="preserve">, okay, when is it going to change? Or how is it going to change?  I know </w:t>
      </w:r>
      <w:proofErr w:type="gramStart"/>
      <w:r>
        <w:rPr>
          <w:rFonts w:ascii="Arial" w:eastAsia="Arial" w:hAnsi="Arial" w:cs="Arial"/>
        </w:rPr>
        <w:t>it's</w:t>
      </w:r>
      <w:proofErr w:type="gramEnd"/>
      <w:r>
        <w:rPr>
          <w:rFonts w:ascii="Arial" w:eastAsia="Arial" w:hAnsi="Arial" w:cs="Arial"/>
        </w:rPr>
        <w:t xml:space="preserve"> going to change, but where's it </w:t>
      </w:r>
      <w:proofErr w:type="spellStart"/>
      <w:r>
        <w:rPr>
          <w:rFonts w:ascii="Arial" w:eastAsia="Arial" w:hAnsi="Arial" w:cs="Arial"/>
        </w:rPr>
        <w:t>gonna</w:t>
      </w:r>
      <w:proofErr w:type="spellEnd"/>
      <w:r>
        <w:rPr>
          <w:rFonts w:ascii="Arial" w:eastAsia="Arial" w:hAnsi="Arial" w:cs="Arial"/>
        </w:rPr>
        <w:t xml:space="preserve"> go? And that excitement of not knowing, </w:t>
      </w:r>
      <w:proofErr w:type="gramStart"/>
      <w:r>
        <w:rPr>
          <w:rFonts w:ascii="Arial" w:eastAsia="Arial" w:hAnsi="Arial" w:cs="Arial"/>
        </w:rPr>
        <w:t>it's</w:t>
      </w:r>
      <w:proofErr w:type="gramEnd"/>
      <w:r>
        <w:rPr>
          <w:rFonts w:ascii="Arial" w:eastAsia="Arial" w:hAnsi="Arial" w:cs="Arial"/>
        </w:rPr>
        <w:t xml:space="preserve"> what makes people I mean, it's part of what makes music so fascinating is that it can go so ma</w:t>
      </w:r>
      <w:r>
        <w:rPr>
          <w:rFonts w:ascii="Arial" w:eastAsia="Arial" w:hAnsi="Arial" w:cs="Arial"/>
        </w:rPr>
        <w:t xml:space="preserve">ny places. Amazingly enough, it </w:t>
      </w:r>
      <w:proofErr w:type="gramStart"/>
      <w:r>
        <w:rPr>
          <w:rFonts w:ascii="Arial" w:eastAsia="Arial" w:hAnsi="Arial" w:cs="Arial"/>
        </w:rPr>
        <w:t>actually hews</w:t>
      </w:r>
      <w:proofErr w:type="gramEnd"/>
      <w:r>
        <w:rPr>
          <w:rFonts w:ascii="Arial" w:eastAsia="Arial" w:hAnsi="Arial" w:cs="Arial"/>
        </w:rPr>
        <w:t xml:space="preserve"> to the same pathways over and over again, isn't that incredible, like contra dance music, it's incredibly repetitive. But it still has this quality of like, oh, </w:t>
      </w:r>
      <w:proofErr w:type="gramStart"/>
      <w:r>
        <w:rPr>
          <w:rFonts w:ascii="Arial" w:eastAsia="Arial" w:hAnsi="Arial" w:cs="Arial"/>
        </w:rPr>
        <w:t>it's</w:t>
      </w:r>
      <w:proofErr w:type="gramEnd"/>
      <w:r>
        <w:rPr>
          <w:rFonts w:ascii="Arial" w:eastAsia="Arial" w:hAnsi="Arial" w:cs="Arial"/>
        </w:rPr>
        <w:t xml:space="preserve"> compelling. </w:t>
      </w:r>
    </w:p>
    <w:p w14:paraId="000001B6" w14:textId="77777777" w:rsidR="008119A3" w:rsidRDefault="008119A3">
      <w:pPr>
        <w:spacing w:after="0"/>
      </w:pPr>
    </w:p>
    <w:p w14:paraId="000001B7" w14:textId="723FAFCC" w:rsidR="008119A3" w:rsidRDefault="000A53D9">
      <w:pPr>
        <w:spacing w:after="0"/>
      </w:pPr>
      <w:r>
        <w:rPr>
          <w:rFonts w:ascii="Arial" w:eastAsia="Arial" w:hAnsi="Arial" w:cs="Arial"/>
          <w:b/>
        </w:rPr>
        <w:t xml:space="preserve">Julie Vallimont  </w:t>
      </w:r>
    </w:p>
    <w:p w14:paraId="000001B8" w14:textId="77777777" w:rsidR="008119A3" w:rsidRDefault="000A53D9">
      <w:pPr>
        <w:spacing w:after="0"/>
      </w:pPr>
      <w:r>
        <w:rPr>
          <w:rFonts w:ascii="Arial" w:eastAsia="Arial" w:hAnsi="Arial" w:cs="Arial"/>
        </w:rPr>
        <w:t>Those</w:t>
      </w:r>
      <w:r>
        <w:rPr>
          <w:rFonts w:ascii="Arial" w:eastAsia="Arial" w:hAnsi="Arial" w:cs="Arial"/>
        </w:rPr>
        <w:t xml:space="preserve"> things you just said about hearing me and Noah those are the exact feelings I had listening to Nightingale. I would go dance to you and it would be like the first tune </w:t>
      </w:r>
      <w:proofErr w:type="gramStart"/>
      <w:r>
        <w:rPr>
          <w:rFonts w:ascii="Arial" w:eastAsia="Arial" w:hAnsi="Arial" w:cs="Arial"/>
        </w:rPr>
        <w:t>you're</w:t>
      </w:r>
      <w:proofErr w:type="gramEnd"/>
      <w:r>
        <w:rPr>
          <w:rFonts w:ascii="Arial" w:eastAsia="Arial" w:hAnsi="Arial" w:cs="Arial"/>
        </w:rPr>
        <w:t xml:space="preserve"> like, okay, they're killing time with this tune and then something's </w:t>
      </w:r>
      <w:proofErr w:type="spellStart"/>
      <w:r>
        <w:rPr>
          <w:rFonts w:ascii="Arial" w:eastAsia="Arial" w:hAnsi="Arial" w:cs="Arial"/>
        </w:rPr>
        <w:t>gonna</w:t>
      </w:r>
      <w:proofErr w:type="spellEnd"/>
      <w:r>
        <w:rPr>
          <w:rFonts w:ascii="Arial" w:eastAsia="Arial" w:hAnsi="Arial" w:cs="Arial"/>
        </w:rPr>
        <w:t xml:space="preserve"> happe</w:t>
      </w:r>
      <w:r>
        <w:rPr>
          <w:rFonts w:ascii="Arial" w:eastAsia="Arial" w:hAnsi="Arial" w:cs="Arial"/>
        </w:rPr>
        <w:t xml:space="preserve">n, we all know something's </w:t>
      </w:r>
      <w:proofErr w:type="spellStart"/>
      <w:r>
        <w:rPr>
          <w:rFonts w:ascii="Arial" w:eastAsia="Arial" w:hAnsi="Arial" w:cs="Arial"/>
        </w:rPr>
        <w:t>gonna</w:t>
      </w:r>
      <w:proofErr w:type="spellEnd"/>
      <w:r>
        <w:rPr>
          <w:rFonts w:ascii="Arial" w:eastAsia="Arial" w:hAnsi="Arial" w:cs="Arial"/>
        </w:rPr>
        <w:t xml:space="preserve"> happen. </w:t>
      </w:r>
      <w:proofErr w:type="gramStart"/>
      <w:r>
        <w:rPr>
          <w:rFonts w:ascii="Arial" w:eastAsia="Arial" w:hAnsi="Arial" w:cs="Arial"/>
        </w:rPr>
        <w:t>We're</w:t>
      </w:r>
      <w:proofErr w:type="gramEnd"/>
      <w:r>
        <w:rPr>
          <w:rFonts w:ascii="Arial" w:eastAsia="Arial" w:hAnsi="Arial" w:cs="Arial"/>
        </w:rPr>
        <w:t xml:space="preserve"> just all </w:t>
      </w:r>
      <w:proofErr w:type="spellStart"/>
      <w:r>
        <w:rPr>
          <w:rFonts w:ascii="Arial" w:eastAsia="Arial" w:hAnsi="Arial" w:cs="Arial"/>
        </w:rPr>
        <w:t>gonna</w:t>
      </w:r>
      <w:proofErr w:type="spellEnd"/>
      <w:r>
        <w:rPr>
          <w:rFonts w:ascii="Arial" w:eastAsia="Arial" w:hAnsi="Arial" w:cs="Arial"/>
        </w:rPr>
        <w:t xml:space="preserve"> wait, the whole hall knew it, and then bam, whether it's Flying Tent, or whatever else you're up to. </w:t>
      </w:r>
      <w:proofErr w:type="gramStart"/>
      <w:r>
        <w:rPr>
          <w:rFonts w:ascii="Arial" w:eastAsia="Arial" w:hAnsi="Arial" w:cs="Arial"/>
        </w:rPr>
        <w:t>It's</w:t>
      </w:r>
      <w:proofErr w:type="gramEnd"/>
      <w:r>
        <w:rPr>
          <w:rFonts w:ascii="Arial" w:eastAsia="Arial" w:hAnsi="Arial" w:cs="Arial"/>
        </w:rPr>
        <w:t xml:space="preserve"> like just the right amount of unknown, if it's too much unknown everything falls apart. </w:t>
      </w:r>
      <w:r>
        <w:rPr>
          <w:rFonts w:ascii="Arial" w:eastAsia="Arial" w:hAnsi="Arial" w:cs="Arial"/>
        </w:rPr>
        <w:t xml:space="preserve"> </w:t>
      </w:r>
      <w:proofErr w:type="gramStart"/>
      <w:r>
        <w:rPr>
          <w:rFonts w:ascii="Arial" w:eastAsia="Arial" w:hAnsi="Arial" w:cs="Arial"/>
        </w:rPr>
        <w:t>It's</w:t>
      </w:r>
      <w:proofErr w:type="gramEnd"/>
      <w:r>
        <w:rPr>
          <w:rFonts w:ascii="Arial" w:eastAsia="Arial" w:hAnsi="Arial" w:cs="Arial"/>
        </w:rPr>
        <w:t xml:space="preserve"> kind of like being in on the surprise, but not knowing what the surprise is. Thinking about crafting an evening, I </w:t>
      </w:r>
      <w:proofErr w:type="gramStart"/>
      <w:r>
        <w:rPr>
          <w:rFonts w:ascii="Arial" w:eastAsia="Arial" w:hAnsi="Arial" w:cs="Arial"/>
        </w:rPr>
        <w:t>don't</w:t>
      </w:r>
      <w:proofErr w:type="gramEnd"/>
      <w:r>
        <w:rPr>
          <w:rFonts w:ascii="Arial" w:eastAsia="Arial" w:hAnsi="Arial" w:cs="Arial"/>
        </w:rPr>
        <w:t xml:space="preserve"> know if I consciously got that from Nightingale, bands like Perpetual Emotion and Nightingale and Wild Asparagus who are doing th</w:t>
      </w:r>
      <w:r>
        <w:rPr>
          <w:rFonts w:ascii="Arial" w:eastAsia="Arial" w:hAnsi="Arial" w:cs="Arial"/>
        </w:rPr>
        <w:t xml:space="preserve">at kind of thing or maybe I was drawn to your music because it's an aesthetic I already liked, like when you were talking about that earlier. Maybe people are inspired by other people because they have a similar </w:t>
      </w:r>
      <w:proofErr w:type="gramStart"/>
      <w:r>
        <w:rPr>
          <w:rFonts w:ascii="Arial" w:eastAsia="Arial" w:hAnsi="Arial" w:cs="Arial"/>
        </w:rPr>
        <w:t>aesthetic</w:t>
      </w:r>
      <w:proofErr w:type="gramEnd"/>
      <w:r>
        <w:rPr>
          <w:rFonts w:ascii="Arial" w:eastAsia="Arial" w:hAnsi="Arial" w:cs="Arial"/>
        </w:rPr>
        <w:t xml:space="preserve"> and they want to learn from each o</w:t>
      </w:r>
      <w:r>
        <w:rPr>
          <w:rFonts w:ascii="Arial" w:eastAsia="Arial" w:hAnsi="Arial" w:cs="Arial"/>
        </w:rPr>
        <w:t xml:space="preserve">ther. Or maybe they want to directly copy something that someone else is doing and folk process it into their own thing. When you mentioned that Dudley would play one tune sets because he often talks about that, like, why do you need medleys for anything? </w:t>
      </w:r>
      <w:r>
        <w:rPr>
          <w:rFonts w:ascii="Arial" w:eastAsia="Arial" w:hAnsi="Arial" w:cs="Arial"/>
        </w:rPr>
        <w:t xml:space="preserve">And then how Kerry would want to play like a </w:t>
      </w:r>
      <w:proofErr w:type="gramStart"/>
      <w:r>
        <w:rPr>
          <w:rFonts w:ascii="Arial" w:eastAsia="Arial" w:hAnsi="Arial" w:cs="Arial"/>
        </w:rPr>
        <w:t>three tune</w:t>
      </w:r>
      <w:proofErr w:type="gramEnd"/>
      <w:r>
        <w:rPr>
          <w:rFonts w:ascii="Arial" w:eastAsia="Arial" w:hAnsi="Arial" w:cs="Arial"/>
        </w:rPr>
        <w:t xml:space="preserve"> medley and then in Nightingale you're like, we're just </w:t>
      </w:r>
      <w:proofErr w:type="spellStart"/>
      <w:r>
        <w:rPr>
          <w:rFonts w:ascii="Arial" w:eastAsia="Arial" w:hAnsi="Arial" w:cs="Arial"/>
        </w:rPr>
        <w:t>gonna</w:t>
      </w:r>
      <w:proofErr w:type="spellEnd"/>
      <w:r>
        <w:rPr>
          <w:rFonts w:ascii="Arial" w:eastAsia="Arial" w:hAnsi="Arial" w:cs="Arial"/>
        </w:rPr>
        <w:t xml:space="preserve"> have a one tune set and in </w:t>
      </w:r>
      <w:proofErr w:type="spellStart"/>
      <w:r>
        <w:rPr>
          <w:rFonts w:ascii="Arial" w:eastAsia="Arial" w:hAnsi="Arial" w:cs="Arial"/>
        </w:rPr>
        <w:t>Clayfoot</w:t>
      </w:r>
      <w:proofErr w:type="spellEnd"/>
      <w:r>
        <w:rPr>
          <w:rFonts w:ascii="Arial" w:eastAsia="Arial" w:hAnsi="Arial" w:cs="Arial"/>
        </w:rPr>
        <w:t xml:space="preserve"> Strutters you don't even maybe have a tune or something. It almost feels scandalous but isn't that just</w:t>
      </w:r>
      <w:r>
        <w:rPr>
          <w:rFonts w:ascii="Arial" w:eastAsia="Arial" w:hAnsi="Arial" w:cs="Arial"/>
        </w:rPr>
        <w:t xml:space="preserve"> traditional all over again, in a different context? You know you </w:t>
      </w:r>
      <w:proofErr w:type="gramStart"/>
      <w:r>
        <w:rPr>
          <w:rFonts w:ascii="Arial" w:eastAsia="Arial" w:hAnsi="Arial" w:cs="Arial"/>
        </w:rPr>
        <w:t>didn't</w:t>
      </w:r>
      <w:proofErr w:type="gramEnd"/>
      <w:r>
        <w:rPr>
          <w:rFonts w:ascii="Arial" w:eastAsia="Arial" w:hAnsi="Arial" w:cs="Arial"/>
        </w:rPr>
        <w:t xml:space="preserve"> say we're </w:t>
      </w:r>
      <w:proofErr w:type="spellStart"/>
      <w:r>
        <w:rPr>
          <w:rFonts w:ascii="Arial" w:eastAsia="Arial" w:hAnsi="Arial" w:cs="Arial"/>
        </w:rPr>
        <w:t>gonna</w:t>
      </w:r>
      <w:proofErr w:type="spellEnd"/>
      <w:r>
        <w:rPr>
          <w:rFonts w:ascii="Arial" w:eastAsia="Arial" w:hAnsi="Arial" w:cs="Arial"/>
        </w:rPr>
        <w:t xml:space="preserve"> bring </w:t>
      </w:r>
      <w:r>
        <w:rPr>
          <w:rFonts w:ascii="Arial" w:eastAsia="Arial" w:hAnsi="Arial" w:cs="Arial"/>
        </w:rPr>
        <w:lastRenderedPageBreak/>
        <w:t xml:space="preserve">back Dudley's tradition of only playing one tune for one dance. You </w:t>
      </w:r>
      <w:proofErr w:type="gramStart"/>
      <w:r>
        <w:rPr>
          <w:rFonts w:ascii="Arial" w:eastAsia="Arial" w:hAnsi="Arial" w:cs="Arial"/>
        </w:rPr>
        <w:t>weren't</w:t>
      </w:r>
      <w:proofErr w:type="gramEnd"/>
      <w:r>
        <w:rPr>
          <w:rFonts w:ascii="Arial" w:eastAsia="Arial" w:hAnsi="Arial" w:cs="Arial"/>
        </w:rPr>
        <w:t xml:space="preserve"> probably thinking about it in that context. </w:t>
      </w:r>
    </w:p>
    <w:p w14:paraId="000001B9" w14:textId="77777777" w:rsidR="008119A3" w:rsidRDefault="008119A3">
      <w:pPr>
        <w:spacing w:after="0"/>
      </w:pPr>
    </w:p>
    <w:p w14:paraId="000001BA" w14:textId="2FC0F984" w:rsidR="008119A3" w:rsidRDefault="000A53D9">
      <w:pPr>
        <w:spacing w:after="0"/>
      </w:pPr>
      <w:r>
        <w:rPr>
          <w:rFonts w:ascii="Arial" w:eastAsia="Arial" w:hAnsi="Arial" w:cs="Arial"/>
          <w:b/>
        </w:rPr>
        <w:t xml:space="preserve">Jeremiah McLane  </w:t>
      </w:r>
    </w:p>
    <w:p w14:paraId="000001BB" w14:textId="77777777" w:rsidR="008119A3" w:rsidRDefault="000A53D9">
      <w:pPr>
        <w:spacing w:after="0"/>
      </w:pPr>
      <w:r>
        <w:rPr>
          <w:rFonts w:ascii="Arial" w:eastAsia="Arial" w:hAnsi="Arial" w:cs="Arial"/>
        </w:rPr>
        <w:t xml:space="preserve">No, </w:t>
      </w:r>
      <w:proofErr w:type="gramStart"/>
      <w:r>
        <w:rPr>
          <w:rFonts w:ascii="Arial" w:eastAsia="Arial" w:hAnsi="Arial" w:cs="Arial"/>
        </w:rPr>
        <w:t>but actual</w:t>
      </w:r>
      <w:r>
        <w:rPr>
          <w:rFonts w:ascii="Arial" w:eastAsia="Arial" w:hAnsi="Arial" w:cs="Arial"/>
        </w:rPr>
        <w:t>ly, to</w:t>
      </w:r>
      <w:proofErr w:type="gramEnd"/>
      <w:r>
        <w:rPr>
          <w:rFonts w:ascii="Arial" w:eastAsia="Arial" w:hAnsi="Arial" w:cs="Arial"/>
        </w:rPr>
        <w:t xml:space="preserve"> be fair, the effect of playing the one tune that Dudley would play, it was entirely different than the effect that you would get today, like so I think you'd have to say that what was different is the mood. Dudley really </w:t>
      </w:r>
      <w:proofErr w:type="gramStart"/>
      <w:r>
        <w:rPr>
          <w:rFonts w:ascii="Arial" w:eastAsia="Arial" w:hAnsi="Arial" w:cs="Arial"/>
        </w:rPr>
        <w:t>wasn't</w:t>
      </w:r>
      <w:proofErr w:type="gramEnd"/>
      <w:r>
        <w:rPr>
          <w:rFonts w:ascii="Arial" w:eastAsia="Arial" w:hAnsi="Arial" w:cs="Arial"/>
        </w:rPr>
        <w:t xml:space="preserve"> really setting a mood</w:t>
      </w:r>
      <w:r>
        <w:rPr>
          <w:rFonts w:ascii="Arial" w:eastAsia="Arial" w:hAnsi="Arial" w:cs="Arial"/>
        </w:rPr>
        <w:t xml:space="preserve">. He just had the one tune to play. What Becky, Keith and I were doing was saying, if we change tunes, </w:t>
      </w:r>
      <w:proofErr w:type="gramStart"/>
      <w:r>
        <w:rPr>
          <w:rFonts w:ascii="Arial" w:eastAsia="Arial" w:hAnsi="Arial" w:cs="Arial"/>
        </w:rPr>
        <w:t>it's</w:t>
      </w:r>
      <w:proofErr w:type="gramEnd"/>
      <w:r>
        <w:rPr>
          <w:rFonts w:ascii="Arial" w:eastAsia="Arial" w:hAnsi="Arial" w:cs="Arial"/>
        </w:rPr>
        <w:t xml:space="preserve"> actually going to prevent us from doing what we want to do. I </w:t>
      </w:r>
      <w:proofErr w:type="gramStart"/>
      <w:r>
        <w:rPr>
          <w:rFonts w:ascii="Arial" w:eastAsia="Arial" w:hAnsi="Arial" w:cs="Arial"/>
        </w:rPr>
        <w:t>don't</w:t>
      </w:r>
      <w:proofErr w:type="gramEnd"/>
      <w:r>
        <w:rPr>
          <w:rFonts w:ascii="Arial" w:eastAsia="Arial" w:hAnsi="Arial" w:cs="Arial"/>
        </w:rPr>
        <w:t xml:space="preserve"> think Dudley was thinking that way. I mean, </w:t>
      </w:r>
      <w:proofErr w:type="gramStart"/>
      <w:r>
        <w:rPr>
          <w:rFonts w:ascii="Arial" w:eastAsia="Arial" w:hAnsi="Arial" w:cs="Arial"/>
        </w:rPr>
        <w:t>it's</w:t>
      </w:r>
      <w:proofErr w:type="gramEnd"/>
      <w:r>
        <w:rPr>
          <w:rFonts w:ascii="Arial" w:eastAsia="Arial" w:hAnsi="Arial" w:cs="Arial"/>
        </w:rPr>
        <w:t xml:space="preserve"> really hard for me to say what </w:t>
      </w:r>
      <w:r>
        <w:rPr>
          <w:rFonts w:ascii="Arial" w:eastAsia="Arial" w:hAnsi="Arial" w:cs="Arial"/>
        </w:rPr>
        <w:t xml:space="preserve">Dudley was thinking. I </w:t>
      </w:r>
      <w:proofErr w:type="gramStart"/>
      <w:r>
        <w:rPr>
          <w:rFonts w:ascii="Arial" w:eastAsia="Arial" w:hAnsi="Arial" w:cs="Arial"/>
        </w:rPr>
        <w:t>don't</w:t>
      </w:r>
      <w:proofErr w:type="gramEnd"/>
      <w:r>
        <w:rPr>
          <w:rFonts w:ascii="Arial" w:eastAsia="Arial" w:hAnsi="Arial" w:cs="Arial"/>
        </w:rPr>
        <w:t xml:space="preserve"> think Dudley can say what he was thinking. It was over half a century ago that he was doing this stuff. I </w:t>
      </w:r>
      <w:proofErr w:type="gramStart"/>
      <w:r>
        <w:rPr>
          <w:rFonts w:ascii="Arial" w:eastAsia="Arial" w:hAnsi="Arial" w:cs="Arial"/>
        </w:rPr>
        <w:t>don't</w:t>
      </w:r>
      <w:proofErr w:type="gramEnd"/>
      <w:r>
        <w:rPr>
          <w:rFonts w:ascii="Arial" w:eastAsia="Arial" w:hAnsi="Arial" w:cs="Arial"/>
        </w:rPr>
        <w:t xml:space="preserve"> know that he would quite capture that young man playing the thing that he was doing.  I wish I could have asked him</w:t>
      </w:r>
      <w:r>
        <w:rPr>
          <w:rFonts w:ascii="Arial" w:eastAsia="Arial" w:hAnsi="Arial" w:cs="Arial"/>
        </w:rPr>
        <w:t xml:space="preserve"> back then. Because I think now you might not even get the answers from him, I always thought he was trying to do something </w:t>
      </w:r>
      <w:proofErr w:type="gramStart"/>
      <w:r>
        <w:rPr>
          <w:rFonts w:ascii="Arial" w:eastAsia="Arial" w:hAnsi="Arial" w:cs="Arial"/>
        </w:rPr>
        <w:t>really different</w:t>
      </w:r>
      <w:proofErr w:type="gramEnd"/>
      <w:r>
        <w:rPr>
          <w:rFonts w:ascii="Arial" w:eastAsia="Arial" w:hAnsi="Arial" w:cs="Arial"/>
        </w:rPr>
        <w:t xml:space="preserve">. That he was trying to, he was sort of copying the Boys of the Lough, or something, like this cool idea of kind of </w:t>
      </w:r>
      <w:r>
        <w:rPr>
          <w:rFonts w:ascii="Arial" w:eastAsia="Arial" w:hAnsi="Arial" w:cs="Arial"/>
        </w:rPr>
        <w:t xml:space="preserve">a European sensibility to New England contra dance music. But I don't know </w:t>
      </w:r>
      <w:proofErr w:type="gramStart"/>
      <w:r>
        <w:rPr>
          <w:rFonts w:ascii="Arial" w:eastAsia="Arial" w:hAnsi="Arial" w:cs="Arial"/>
        </w:rPr>
        <w:t>that,</w:t>
      </w:r>
      <w:proofErr w:type="gramEnd"/>
      <w:r>
        <w:rPr>
          <w:rFonts w:ascii="Arial" w:eastAsia="Arial" w:hAnsi="Arial" w:cs="Arial"/>
        </w:rPr>
        <w:t xml:space="preserve"> I'm just sort of making it up. </w:t>
      </w:r>
      <w:proofErr w:type="gramStart"/>
      <w:r>
        <w:rPr>
          <w:rFonts w:ascii="Arial" w:eastAsia="Arial" w:hAnsi="Arial" w:cs="Arial"/>
        </w:rPr>
        <w:t>Actually</w:t>
      </w:r>
      <w:proofErr w:type="gramEnd"/>
      <w:r>
        <w:rPr>
          <w:rFonts w:ascii="Arial" w:eastAsia="Arial" w:hAnsi="Arial" w:cs="Arial"/>
        </w:rPr>
        <w:t xml:space="preserve"> I have this story that I've told people over the years, but actually I don't even know if it's true. </w:t>
      </w:r>
      <w:proofErr w:type="gramStart"/>
      <w:r>
        <w:rPr>
          <w:rFonts w:ascii="Arial" w:eastAsia="Arial" w:hAnsi="Arial" w:cs="Arial"/>
        </w:rPr>
        <w:t>It's</w:t>
      </w:r>
      <w:proofErr w:type="gramEnd"/>
      <w:r>
        <w:rPr>
          <w:rFonts w:ascii="Arial" w:eastAsia="Arial" w:hAnsi="Arial" w:cs="Arial"/>
        </w:rPr>
        <w:t xml:space="preserve"> kind of like the story that I</w:t>
      </w:r>
      <w:r>
        <w:rPr>
          <w:rFonts w:ascii="Arial" w:eastAsia="Arial" w:hAnsi="Arial" w:cs="Arial"/>
        </w:rPr>
        <w:t xml:space="preserve"> want to believe that Dudley is the one who should be credited for bringing Celtic music back to contra dancing. I </w:t>
      </w:r>
      <w:proofErr w:type="gramStart"/>
      <w:r>
        <w:rPr>
          <w:rFonts w:ascii="Arial" w:eastAsia="Arial" w:hAnsi="Arial" w:cs="Arial"/>
        </w:rPr>
        <w:t>don't</w:t>
      </w:r>
      <w:proofErr w:type="gramEnd"/>
      <w:r>
        <w:rPr>
          <w:rFonts w:ascii="Arial" w:eastAsia="Arial" w:hAnsi="Arial" w:cs="Arial"/>
        </w:rPr>
        <w:t xml:space="preserve"> know if any of that is true.  I just think that there was an era if you listen, I remember talking to Red??? Tolman, the Tolman family,</w:t>
      </w:r>
      <w:r>
        <w:rPr>
          <w:rFonts w:ascii="Arial" w:eastAsia="Arial" w:hAnsi="Arial" w:cs="Arial"/>
        </w:rPr>
        <w:t xml:space="preserve"> well, Harvey Tolman was a famous contra dance player. </w:t>
      </w:r>
      <w:proofErr w:type="gramStart"/>
      <w:r>
        <w:rPr>
          <w:rFonts w:ascii="Arial" w:eastAsia="Arial" w:hAnsi="Arial" w:cs="Arial"/>
        </w:rPr>
        <w:t>I'm</w:t>
      </w:r>
      <w:proofErr w:type="gramEnd"/>
      <w:r>
        <w:rPr>
          <w:rFonts w:ascii="Arial" w:eastAsia="Arial" w:hAnsi="Arial" w:cs="Arial"/>
        </w:rPr>
        <w:t xml:space="preserve"> talking about the generation before Dudley. There was a period I know that people played pop tunes for contra dancing. They played show tunes, they played anything. I mean, it wasn't jigs and reels</w:t>
      </w:r>
      <w:r>
        <w:rPr>
          <w:rFonts w:ascii="Arial" w:eastAsia="Arial" w:hAnsi="Arial" w:cs="Arial"/>
        </w:rPr>
        <w:t xml:space="preserve"> it was anything that had a melody that you could fit into a </w:t>
      </w:r>
      <w:proofErr w:type="gramStart"/>
      <w:r>
        <w:rPr>
          <w:rFonts w:ascii="Arial" w:eastAsia="Arial" w:hAnsi="Arial" w:cs="Arial"/>
        </w:rPr>
        <w:t>32 bar</w:t>
      </w:r>
      <w:proofErr w:type="gramEnd"/>
      <w:r>
        <w:rPr>
          <w:rFonts w:ascii="Arial" w:eastAsia="Arial" w:hAnsi="Arial" w:cs="Arial"/>
        </w:rPr>
        <w:t xml:space="preserve"> format. </w:t>
      </w:r>
      <w:proofErr w:type="gramStart"/>
      <w:r>
        <w:rPr>
          <w:rFonts w:ascii="Arial" w:eastAsia="Arial" w:hAnsi="Arial" w:cs="Arial"/>
        </w:rPr>
        <w:t>So</w:t>
      </w:r>
      <w:proofErr w:type="gramEnd"/>
      <w:r>
        <w:rPr>
          <w:rFonts w:ascii="Arial" w:eastAsia="Arial" w:hAnsi="Arial" w:cs="Arial"/>
        </w:rPr>
        <w:t xml:space="preserve"> Bill Bailey Won't you Please Come Home and like, remember Ralph Sweet's [singing squares] like all those kind of popular tunes.</w:t>
      </w:r>
    </w:p>
    <w:p w14:paraId="000001BC" w14:textId="77777777" w:rsidR="008119A3" w:rsidRDefault="008119A3">
      <w:pPr>
        <w:spacing w:after="0"/>
      </w:pPr>
    </w:p>
    <w:p w14:paraId="000001BD" w14:textId="1930FB85" w:rsidR="008119A3" w:rsidRDefault="000A53D9">
      <w:pPr>
        <w:spacing w:after="0"/>
      </w:pPr>
      <w:r>
        <w:rPr>
          <w:rFonts w:ascii="Arial" w:eastAsia="Arial" w:hAnsi="Arial" w:cs="Arial"/>
          <w:b/>
        </w:rPr>
        <w:t xml:space="preserve">Julie Vallimont  </w:t>
      </w:r>
    </w:p>
    <w:p w14:paraId="000001BE" w14:textId="77777777" w:rsidR="008119A3" w:rsidRDefault="000A53D9">
      <w:pPr>
        <w:spacing w:after="0"/>
      </w:pPr>
      <w:r>
        <w:rPr>
          <w:rFonts w:ascii="Arial" w:eastAsia="Arial" w:hAnsi="Arial" w:cs="Arial"/>
        </w:rPr>
        <w:t xml:space="preserve"> Singing squares.</w:t>
      </w:r>
    </w:p>
    <w:p w14:paraId="000001BF" w14:textId="77777777" w:rsidR="008119A3" w:rsidRDefault="008119A3">
      <w:pPr>
        <w:spacing w:after="0"/>
      </w:pPr>
    </w:p>
    <w:p w14:paraId="000001C0" w14:textId="0789C110" w:rsidR="008119A3" w:rsidRDefault="000A53D9">
      <w:pPr>
        <w:spacing w:after="0"/>
      </w:pPr>
      <w:r>
        <w:rPr>
          <w:rFonts w:ascii="Arial" w:eastAsia="Arial" w:hAnsi="Arial" w:cs="Arial"/>
          <w:b/>
        </w:rPr>
        <w:t>Jere</w:t>
      </w:r>
      <w:r>
        <w:rPr>
          <w:rFonts w:ascii="Arial" w:eastAsia="Arial" w:hAnsi="Arial" w:cs="Arial"/>
          <w:b/>
        </w:rPr>
        <w:t xml:space="preserve">miah McLane  </w:t>
      </w:r>
    </w:p>
    <w:p w14:paraId="000001C1" w14:textId="77777777" w:rsidR="008119A3" w:rsidRDefault="000A53D9">
      <w:pPr>
        <w:spacing w:after="0"/>
      </w:pPr>
      <w:r>
        <w:rPr>
          <w:rFonts w:ascii="Arial" w:eastAsia="Arial" w:hAnsi="Arial" w:cs="Arial"/>
        </w:rPr>
        <w:t xml:space="preserve">I think a lot of the repertoire for New England contra dancing was sort of a mishmash, and again, I have no reason to believe this is to be true, but I want it to be true, that Dudley somehow said, you know, something, </w:t>
      </w:r>
      <w:proofErr w:type="gramStart"/>
      <w:r>
        <w:rPr>
          <w:rFonts w:ascii="Arial" w:eastAsia="Arial" w:hAnsi="Arial" w:cs="Arial"/>
        </w:rPr>
        <w:t>there's</w:t>
      </w:r>
      <w:proofErr w:type="gramEnd"/>
      <w:r>
        <w:rPr>
          <w:rFonts w:ascii="Arial" w:eastAsia="Arial" w:hAnsi="Arial" w:cs="Arial"/>
        </w:rPr>
        <w:t xml:space="preserve"> this awe</w:t>
      </w:r>
      <w:r>
        <w:rPr>
          <w:rFonts w:ascii="Arial" w:eastAsia="Arial" w:hAnsi="Arial" w:cs="Arial"/>
        </w:rPr>
        <w:t xml:space="preserve">some music coming out of England, Ireland, Scotland. This Celtic music, it was the beginning of the rage of Celtic music, the 60s and the 70s. All these bands were coming over to the states and playing. And Dudley was like, </w:t>
      </w:r>
      <w:proofErr w:type="gramStart"/>
      <w:r>
        <w:rPr>
          <w:rFonts w:ascii="Arial" w:eastAsia="Arial" w:hAnsi="Arial" w:cs="Arial"/>
        </w:rPr>
        <w:t>I'm</w:t>
      </w:r>
      <w:proofErr w:type="gramEnd"/>
      <w:r>
        <w:rPr>
          <w:rFonts w:ascii="Arial" w:eastAsia="Arial" w:hAnsi="Arial" w:cs="Arial"/>
        </w:rPr>
        <w:t xml:space="preserve"> </w:t>
      </w:r>
      <w:proofErr w:type="spellStart"/>
      <w:r>
        <w:rPr>
          <w:rFonts w:ascii="Arial" w:eastAsia="Arial" w:hAnsi="Arial" w:cs="Arial"/>
        </w:rPr>
        <w:t>gonna</w:t>
      </w:r>
      <w:proofErr w:type="spellEnd"/>
      <w:r>
        <w:rPr>
          <w:rFonts w:ascii="Arial" w:eastAsia="Arial" w:hAnsi="Arial" w:cs="Arial"/>
        </w:rPr>
        <w:t xml:space="preserve"> use this repertoire an</w:t>
      </w:r>
      <w:r>
        <w:rPr>
          <w:rFonts w:ascii="Arial" w:eastAsia="Arial" w:hAnsi="Arial" w:cs="Arial"/>
        </w:rPr>
        <w:t xml:space="preserve">d we're </w:t>
      </w:r>
      <w:proofErr w:type="spellStart"/>
      <w:r>
        <w:rPr>
          <w:rFonts w:ascii="Arial" w:eastAsia="Arial" w:hAnsi="Arial" w:cs="Arial"/>
        </w:rPr>
        <w:t>gonna</w:t>
      </w:r>
      <w:proofErr w:type="spellEnd"/>
      <w:r>
        <w:rPr>
          <w:rFonts w:ascii="Arial" w:eastAsia="Arial" w:hAnsi="Arial" w:cs="Arial"/>
        </w:rPr>
        <w:t xml:space="preserve"> make a contra dance band, we're </w:t>
      </w:r>
      <w:proofErr w:type="spellStart"/>
      <w:r>
        <w:rPr>
          <w:rFonts w:ascii="Arial" w:eastAsia="Arial" w:hAnsi="Arial" w:cs="Arial"/>
        </w:rPr>
        <w:t>gonna</w:t>
      </w:r>
      <w:proofErr w:type="spellEnd"/>
      <w:r>
        <w:rPr>
          <w:rFonts w:ascii="Arial" w:eastAsia="Arial" w:hAnsi="Arial" w:cs="Arial"/>
        </w:rPr>
        <w:t xml:space="preserve"> elevate this kind of music. I think other people were I'm sure doing it before him, but he just really good at it, like they had an incredible </w:t>
      </w:r>
      <w:proofErr w:type="gramStart"/>
      <w:r>
        <w:rPr>
          <w:rFonts w:ascii="Arial" w:eastAsia="Arial" w:hAnsi="Arial" w:cs="Arial"/>
        </w:rPr>
        <w:t>band</w:t>
      </w:r>
      <w:proofErr w:type="gramEnd"/>
      <w:r>
        <w:rPr>
          <w:rFonts w:ascii="Arial" w:eastAsia="Arial" w:hAnsi="Arial" w:cs="Arial"/>
        </w:rPr>
        <w:t xml:space="preserve"> and they did play Celtic stuff. They played things, and </w:t>
      </w:r>
      <w:r>
        <w:rPr>
          <w:rFonts w:ascii="Arial" w:eastAsia="Arial" w:hAnsi="Arial" w:cs="Arial"/>
        </w:rPr>
        <w:t xml:space="preserve">then Randy and Rodney </w:t>
      </w:r>
      <w:proofErr w:type="gramStart"/>
      <w:r>
        <w:rPr>
          <w:rFonts w:ascii="Arial" w:eastAsia="Arial" w:hAnsi="Arial" w:cs="Arial"/>
        </w:rPr>
        <w:t>also</w:t>
      </w:r>
      <w:proofErr w:type="gramEnd"/>
      <w:r>
        <w:rPr>
          <w:rFonts w:ascii="Arial" w:eastAsia="Arial" w:hAnsi="Arial" w:cs="Arial"/>
        </w:rPr>
        <w:t xml:space="preserve"> similarly, found really great Celtic music to showcase. And now Dudley's really into French music, but at the time, I </w:t>
      </w:r>
      <w:proofErr w:type="gramStart"/>
      <w:r>
        <w:rPr>
          <w:rFonts w:ascii="Arial" w:eastAsia="Arial" w:hAnsi="Arial" w:cs="Arial"/>
        </w:rPr>
        <w:t>don't</w:t>
      </w:r>
      <w:proofErr w:type="gramEnd"/>
      <w:r>
        <w:rPr>
          <w:rFonts w:ascii="Arial" w:eastAsia="Arial" w:hAnsi="Arial" w:cs="Arial"/>
        </w:rPr>
        <w:t xml:space="preserve"> think he was. I </w:t>
      </w:r>
      <w:proofErr w:type="gramStart"/>
      <w:r>
        <w:rPr>
          <w:rFonts w:ascii="Arial" w:eastAsia="Arial" w:hAnsi="Arial" w:cs="Arial"/>
        </w:rPr>
        <w:t>don't</w:t>
      </w:r>
      <w:proofErr w:type="gramEnd"/>
      <w:r>
        <w:rPr>
          <w:rFonts w:ascii="Arial" w:eastAsia="Arial" w:hAnsi="Arial" w:cs="Arial"/>
        </w:rPr>
        <w:t xml:space="preserve"> remember that being a big part of his thing. But again, my involvement with Dudley </w:t>
      </w:r>
      <w:r>
        <w:rPr>
          <w:rFonts w:ascii="Arial" w:eastAsia="Arial" w:hAnsi="Arial" w:cs="Arial"/>
        </w:rPr>
        <w:t xml:space="preserve">lasted for between when I was 7, 8, 9, 10, 11, 12. And then I think that was it. By the time I hit my teenage years, I </w:t>
      </w:r>
      <w:proofErr w:type="gramStart"/>
      <w:r>
        <w:rPr>
          <w:rFonts w:ascii="Arial" w:eastAsia="Arial" w:hAnsi="Arial" w:cs="Arial"/>
        </w:rPr>
        <w:t>wasn't</w:t>
      </w:r>
      <w:proofErr w:type="gramEnd"/>
      <w:r>
        <w:rPr>
          <w:rFonts w:ascii="Arial" w:eastAsia="Arial" w:hAnsi="Arial" w:cs="Arial"/>
        </w:rPr>
        <w:t xml:space="preserve"> interested in it much. Well, I was still contra </w:t>
      </w:r>
      <w:proofErr w:type="gramStart"/>
      <w:r>
        <w:rPr>
          <w:rFonts w:ascii="Arial" w:eastAsia="Arial" w:hAnsi="Arial" w:cs="Arial"/>
        </w:rPr>
        <w:t>dancing</w:t>
      </w:r>
      <w:proofErr w:type="gramEnd"/>
      <w:r>
        <w:rPr>
          <w:rFonts w:ascii="Arial" w:eastAsia="Arial" w:hAnsi="Arial" w:cs="Arial"/>
        </w:rPr>
        <w:t xml:space="preserve"> but I had no reason to be looking up to Dudley because I was listening to </w:t>
      </w:r>
      <w:r>
        <w:rPr>
          <w:rFonts w:ascii="Arial" w:eastAsia="Arial" w:hAnsi="Arial" w:cs="Arial"/>
        </w:rPr>
        <w:t xml:space="preserve">Bill Evans and John Coltrane and Charlie Parker, Dudley just wasn't a model for me. I went through this period when went I to Oberlin and so 1976. I went to Oberlin and somebody played me this recording of Clifton Chenier, who, at this point </w:t>
      </w:r>
      <w:proofErr w:type="gramStart"/>
      <w:r>
        <w:rPr>
          <w:rFonts w:ascii="Arial" w:eastAsia="Arial" w:hAnsi="Arial" w:cs="Arial"/>
        </w:rPr>
        <w:t>I'm</w:t>
      </w:r>
      <w:proofErr w:type="gramEnd"/>
      <w:r>
        <w:rPr>
          <w:rFonts w:ascii="Arial" w:eastAsia="Arial" w:hAnsi="Arial" w:cs="Arial"/>
        </w:rPr>
        <w:t xml:space="preserve"> like, wow.</w:t>
      </w:r>
      <w:r>
        <w:rPr>
          <w:rFonts w:ascii="Arial" w:eastAsia="Arial" w:hAnsi="Arial" w:cs="Arial"/>
        </w:rPr>
        <w:t xml:space="preserve"> I was young. I was </w:t>
      </w:r>
      <w:r>
        <w:rPr>
          <w:rFonts w:ascii="Arial" w:eastAsia="Arial" w:hAnsi="Arial" w:cs="Arial"/>
        </w:rPr>
        <w:lastRenderedPageBreak/>
        <w:t xml:space="preserve">introduced to Clifton Chenier, I was 18 years old and I listened to about 30 seconds of it, </w:t>
      </w:r>
      <w:proofErr w:type="gramStart"/>
      <w:r>
        <w:rPr>
          <w:rFonts w:ascii="Arial" w:eastAsia="Arial" w:hAnsi="Arial" w:cs="Arial"/>
        </w:rPr>
        <w:t>I'm</w:t>
      </w:r>
      <w:proofErr w:type="gramEnd"/>
      <w:r>
        <w:rPr>
          <w:rFonts w:ascii="Arial" w:eastAsia="Arial" w:hAnsi="Arial" w:cs="Arial"/>
        </w:rPr>
        <w:t xml:space="preserve"> like, yeah, I'm not into that. Because it </w:t>
      </w:r>
      <w:proofErr w:type="gramStart"/>
      <w:r>
        <w:rPr>
          <w:rFonts w:ascii="Arial" w:eastAsia="Arial" w:hAnsi="Arial" w:cs="Arial"/>
        </w:rPr>
        <w:t>wasn't</w:t>
      </w:r>
      <w:proofErr w:type="gramEnd"/>
      <w:r>
        <w:rPr>
          <w:rFonts w:ascii="Arial" w:eastAsia="Arial" w:hAnsi="Arial" w:cs="Arial"/>
        </w:rPr>
        <w:t xml:space="preserve"> jazz, you know.  I kind of missed out on something </w:t>
      </w:r>
      <w:proofErr w:type="gramStart"/>
      <w:r>
        <w:rPr>
          <w:rFonts w:ascii="Arial" w:eastAsia="Arial" w:hAnsi="Arial" w:cs="Arial"/>
        </w:rPr>
        <w:t>pretty remarkable</w:t>
      </w:r>
      <w:proofErr w:type="gramEnd"/>
      <w:r>
        <w:rPr>
          <w:rFonts w:ascii="Arial" w:eastAsia="Arial" w:hAnsi="Arial" w:cs="Arial"/>
        </w:rPr>
        <w:t>. It took me another 15</w:t>
      </w:r>
      <w:r>
        <w:rPr>
          <w:rFonts w:ascii="Arial" w:eastAsia="Arial" w:hAnsi="Arial" w:cs="Arial"/>
        </w:rPr>
        <w:t xml:space="preserve"> years or 10 years to come around and realize how awesome it was. </w:t>
      </w:r>
      <w:proofErr w:type="gramStart"/>
      <w:r>
        <w:rPr>
          <w:rFonts w:ascii="Arial" w:eastAsia="Arial" w:hAnsi="Arial" w:cs="Arial"/>
        </w:rPr>
        <w:t>So</w:t>
      </w:r>
      <w:proofErr w:type="gramEnd"/>
      <w:r>
        <w:rPr>
          <w:rFonts w:ascii="Arial" w:eastAsia="Arial" w:hAnsi="Arial" w:cs="Arial"/>
        </w:rPr>
        <w:t xml:space="preserve"> there you go. The blinders of youth.</w:t>
      </w:r>
    </w:p>
    <w:p w14:paraId="000001C2" w14:textId="77777777" w:rsidR="008119A3" w:rsidRDefault="008119A3">
      <w:pPr>
        <w:spacing w:after="0"/>
      </w:pPr>
    </w:p>
    <w:p w14:paraId="000001C3" w14:textId="3F35D10D" w:rsidR="008119A3" w:rsidRDefault="000A53D9">
      <w:pPr>
        <w:spacing w:after="0"/>
      </w:pPr>
      <w:r>
        <w:rPr>
          <w:rFonts w:ascii="Arial" w:eastAsia="Arial" w:hAnsi="Arial" w:cs="Arial"/>
          <w:b/>
        </w:rPr>
        <w:t xml:space="preserve">Julie Vallimont  </w:t>
      </w:r>
    </w:p>
    <w:p w14:paraId="000001C4" w14:textId="77777777" w:rsidR="008119A3" w:rsidRDefault="000A53D9">
      <w:pPr>
        <w:spacing w:after="0"/>
      </w:pPr>
      <w:r>
        <w:rPr>
          <w:rFonts w:ascii="Arial" w:eastAsia="Arial" w:hAnsi="Arial" w:cs="Arial"/>
        </w:rPr>
        <w:t>Band name.</w:t>
      </w:r>
    </w:p>
    <w:p w14:paraId="000001C5" w14:textId="77777777" w:rsidR="008119A3" w:rsidRDefault="008119A3">
      <w:pPr>
        <w:spacing w:after="0"/>
      </w:pPr>
    </w:p>
    <w:p w14:paraId="000001C6" w14:textId="1E18F9DA" w:rsidR="008119A3" w:rsidRDefault="000A53D9">
      <w:pPr>
        <w:spacing w:after="0"/>
      </w:pPr>
      <w:r>
        <w:rPr>
          <w:rFonts w:ascii="Arial" w:eastAsia="Arial" w:hAnsi="Arial" w:cs="Arial"/>
          <w:b/>
        </w:rPr>
        <w:t xml:space="preserve">Jeremiah McLane  </w:t>
      </w:r>
    </w:p>
    <w:p w14:paraId="000001C7" w14:textId="77777777" w:rsidR="008119A3" w:rsidRDefault="000A53D9">
      <w:pPr>
        <w:spacing w:after="0"/>
      </w:pPr>
      <w:r>
        <w:rPr>
          <w:rFonts w:ascii="Arial" w:eastAsia="Arial" w:hAnsi="Arial" w:cs="Arial"/>
        </w:rPr>
        <w:t xml:space="preserve">Yeah, </w:t>
      </w:r>
      <w:proofErr w:type="gramStart"/>
      <w:r>
        <w:rPr>
          <w:rFonts w:ascii="Arial" w:eastAsia="Arial" w:hAnsi="Arial" w:cs="Arial"/>
        </w:rPr>
        <w:t>there's</w:t>
      </w:r>
      <w:proofErr w:type="gramEnd"/>
      <w:r>
        <w:rPr>
          <w:rFonts w:ascii="Arial" w:eastAsia="Arial" w:hAnsi="Arial" w:cs="Arial"/>
        </w:rPr>
        <w:t xml:space="preserve"> the Bloom of Youth and there's the Blinders of Youth.</w:t>
      </w:r>
    </w:p>
    <w:p w14:paraId="000001C8" w14:textId="77777777" w:rsidR="008119A3" w:rsidRDefault="008119A3">
      <w:pPr>
        <w:spacing w:after="0"/>
      </w:pPr>
    </w:p>
    <w:p w14:paraId="000001C9" w14:textId="541E00FE" w:rsidR="008119A3" w:rsidRDefault="000A53D9">
      <w:pPr>
        <w:spacing w:after="0"/>
      </w:pPr>
      <w:r>
        <w:rPr>
          <w:rFonts w:ascii="Arial" w:eastAsia="Arial" w:hAnsi="Arial" w:cs="Arial"/>
          <w:b/>
        </w:rPr>
        <w:t xml:space="preserve">Julie Vallimont  </w:t>
      </w:r>
    </w:p>
    <w:p w14:paraId="000001CA" w14:textId="77777777" w:rsidR="008119A3" w:rsidRDefault="000A53D9">
      <w:pPr>
        <w:spacing w:after="0"/>
      </w:pPr>
      <w:proofErr w:type="gramStart"/>
      <w:r>
        <w:rPr>
          <w:rFonts w:ascii="Arial" w:eastAsia="Arial" w:hAnsi="Arial" w:cs="Arial"/>
        </w:rPr>
        <w:t>It's</w:t>
      </w:r>
      <w:proofErr w:type="gramEnd"/>
      <w:r>
        <w:rPr>
          <w:rFonts w:ascii="Arial" w:eastAsia="Arial" w:hAnsi="Arial" w:cs="Arial"/>
        </w:rPr>
        <w:t xml:space="preserve"> been so great just hearing you reflect about all this. We can ask about Dudley and where all those ideas came from. People can write to us and share their stories. The fun thing about Contra Pulse is like, history is a patchwork of everyone's d</w:t>
      </w:r>
      <w:r>
        <w:rPr>
          <w:rFonts w:ascii="Arial" w:eastAsia="Arial" w:hAnsi="Arial" w:cs="Arial"/>
        </w:rPr>
        <w:t xml:space="preserve">ifferent experiences and no one person has all the history in one place. </w:t>
      </w:r>
    </w:p>
    <w:p w14:paraId="000001CB" w14:textId="77777777" w:rsidR="008119A3" w:rsidRDefault="008119A3">
      <w:pPr>
        <w:spacing w:after="0"/>
      </w:pPr>
    </w:p>
    <w:p w14:paraId="000001CC" w14:textId="4BC15D1D" w:rsidR="008119A3" w:rsidRDefault="000A53D9">
      <w:pPr>
        <w:spacing w:after="0"/>
      </w:pPr>
      <w:r>
        <w:rPr>
          <w:rFonts w:ascii="Arial" w:eastAsia="Arial" w:hAnsi="Arial" w:cs="Arial"/>
          <w:b/>
        </w:rPr>
        <w:t xml:space="preserve">Jeremiah McLane  </w:t>
      </w:r>
    </w:p>
    <w:p w14:paraId="000001CD" w14:textId="77777777" w:rsidR="008119A3" w:rsidRDefault="000A53D9">
      <w:pPr>
        <w:spacing w:after="0"/>
      </w:pPr>
      <w:r>
        <w:rPr>
          <w:rFonts w:ascii="Arial" w:eastAsia="Arial" w:hAnsi="Arial" w:cs="Arial"/>
        </w:rPr>
        <w:t xml:space="preserve">I can't end this particular little segment that you're doing without mentioning a couple of more people to me that are important, like </w:t>
      </w:r>
      <w:hyperlink r:id="rId35">
        <w:r>
          <w:rPr>
            <w:rFonts w:ascii="Arial" w:eastAsia="Arial" w:hAnsi="Arial" w:cs="Arial"/>
            <w:color w:val="1155CC"/>
            <w:u w:val="single"/>
          </w:rPr>
          <w:t xml:space="preserve">Ruthie </w:t>
        </w:r>
        <w:proofErr w:type="spellStart"/>
        <w:r>
          <w:rPr>
            <w:rFonts w:ascii="Arial" w:eastAsia="Arial" w:hAnsi="Arial" w:cs="Arial"/>
            <w:color w:val="1155CC"/>
            <w:u w:val="single"/>
          </w:rPr>
          <w:t>Dornfeld</w:t>
        </w:r>
        <w:proofErr w:type="spellEnd"/>
      </w:hyperlink>
      <w:r>
        <w:rPr>
          <w:rFonts w:ascii="Arial" w:eastAsia="Arial" w:hAnsi="Arial" w:cs="Arial"/>
        </w:rPr>
        <w:t xml:space="preserve">, for example, who played with </w:t>
      </w:r>
      <w:hyperlink r:id="rId36">
        <w:r>
          <w:rPr>
            <w:rFonts w:ascii="Arial" w:eastAsia="Arial" w:hAnsi="Arial" w:cs="Arial"/>
            <w:color w:val="1155CC"/>
            <w:u w:val="single"/>
          </w:rPr>
          <w:t>Mary Lea</w:t>
        </w:r>
      </w:hyperlink>
      <w:r>
        <w:rPr>
          <w:rFonts w:ascii="Arial" w:eastAsia="Arial" w:hAnsi="Arial" w:cs="Arial"/>
        </w:rPr>
        <w:t xml:space="preserve"> and </w:t>
      </w:r>
      <w:hyperlink r:id="rId37">
        <w:r>
          <w:rPr>
            <w:rFonts w:ascii="Arial" w:eastAsia="Arial" w:hAnsi="Arial" w:cs="Arial"/>
            <w:color w:val="1155CC"/>
            <w:u w:val="single"/>
          </w:rPr>
          <w:t>Kate Barnes</w:t>
        </w:r>
      </w:hyperlink>
      <w:r>
        <w:rPr>
          <w:rFonts w:ascii="Arial" w:eastAsia="Arial" w:hAnsi="Arial" w:cs="Arial"/>
        </w:rPr>
        <w:t xml:space="preserve"> and Yankee Ingenuity. And that was when I first met Ruthie, she </w:t>
      </w:r>
      <w:proofErr w:type="gramStart"/>
      <w:r>
        <w:rPr>
          <w:rFonts w:ascii="Arial" w:eastAsia="Arial" w:hAnsi="Arial" w:cs="Arial"/>
        </w:rPr>
        <w:t>sort</w:t>
      </w:r>
      <w:proofErr w:type="gramEnd"/>
      <w:r>
        <w:rPr>
          <w:rFonts w:ascii="Arial" w:eastAsia="Arial" w:hAnsi="Arial" w:cs="Arial"/>
        </w:rPr>
        <w:t xml:space="preserve"> of started along with the</w:t>
      </w:r>
      <w:r>
        <w:rPr>
          <w:rFonts w:ascii="Arial" w:eastAsia="Arial" w:hAnsi="Arial" w:cs="Arial"/>
        </w:rPr>
        <w:t xml:space="preserve">m a contra dance movement in New England. She was a big part of the beginning of that, but then she kind of like, took off on her own. And she started doing this thing with the Cafe, American Cafe Orchestra, which I just thought was like, oh, my God, </w:t>
      </w:r>
      <w:proofErr w:type="gramStart"/>
      <w:r>
        <w:rPr>
          <w:rFonts w:ascii="Arial" w:eastAsia="Arial" w:hAnsi="Arial" w:cs="Arial"/>
        </w:rPr>
        <w:t>that'</w:t>
      </w:r>
      <w:r>
        <w:rPr>
          <w:rFonts w:ascii="Arial" w:eastAsia="Arial" w:hAnsi="Arial" w:cs="Arial"/>
        </w:rPr>
        <w:t>s</w:t>
      </w:r>
      <w:proofErr w:type="gramEnd"/>
      <w:r>
        <w:rPr>
          <w:rFonts w:ascii="Arial" w:eastAsia="Arial" w:hAnsi="Arial" w:cs="Arial"/>
        </w:rPr>
        <w:t xml:space="preserve"> the coolest thing I've ever heard. I met Ruthie and we got to play </w:t>
      </w:r>
      <w:proofErr w:type="gramStart"/>
      <w:r>
        <w:rPr>
          <w:rFonts w:ascii="Arial" w:eastAsia="Arial" w:hAnsi="Arial" w:cs="Arial"/>
        </w:rPr>
        <w:t>together</w:t>
      </w:r>
      <w:proofErr w:type="gramEnd"/>
      <w:r>
        <w:rPr>
          <w:rFonts w:ascii="Arial" w:eastAsia="Arial" w:hAnsi="Arial" w:cs="Arial"/>
        </w:rPr>
        <w:t xml:space="preserve"> and we didn't play many dances together, which is really interesting. We </w:t>
      </w:r>
      <w:proofErr w:type="gramStart"/>
      <w:r>
        <w:rPr>
          <w:rFonts w:ascii="Arial" w:eastAsia="Arial" w:hAnsi="Arial" w:cs="Arial"/>
        </w:rPr>
        <w:t>didn't</w:t>
      </w:r>
      <w:proofErr w:type="gramEnd"/>
      <w:r>
        <w:rPr>
          <w:rFonts w:ascii="Arial" w:eastAsia="Arial" w:hAnsi="Arial" w:cs="Arial"/>
        </w:rPr>
        <w:t xml:space="preserve"> play contra dances at all, until much later. I think, as a training ground for a person, contra da</w:t>
      </w:r>
      <w:r>
        <w:rPr>
          <w:rFonts w:ascii="Arial" w:eastAsia="Arial" w:hAnsi="Arial" w:cs="Arial"/>
        </w:rPr>
        <w:t xml:space="preserve">nce music can be </w:t>
      </w:r>
      <w:proofErr w:type="gramStart"/>
      <w:r>
        <w:rPr>
          <w:rFonts w:ascii="Arial" w:eastAsia="Arial" w:hAnsi="Arial" w:cs="Arial"/>
        </w:rPr>
        <w:t>really awesome</w:t>
      </w:r>
      <w:proofErr w:type="gramEnd"/>
      <w:r>
        <w:rPr>
          <w:rFonts w:ascii="Arial" w:eastAsia="Arial" w:hAnsi="Arial" w:cs="Arial"/>
        </w:rPr>
        <w:t xml:space="preserve">. And it is for so many people, </w:t>
      </w:r>
      <w:proofErr w:type="gramStart"/>
      <w:r>
        <w:rPr>
          <w:rFonts w:ascii="Arial" w:eastAsia="Arial" w:hAnsi="Arial" w:cs="Arial"/>
        </w:rPr>
        <w:t>it's</w:t>
      </w:r>
      <w:proofErr w:type="gramEnd"/>
      <w:r>
        <w:rPr>
          <w:rFonts w:ascii="Arial" w:eastAsia="Arial" w:hAnsi="Arial" w:cs="Arial"/>
        </w:rPr>
        <w:t xml:space="preserve"> a great way to make money and get out there and play night after night and practice stuff and work stuff out. </w:t>
      </w:r>
      <w:proofErr w:type="gramStart"/>
      <w:r>
        <w:rPr>
          <w:rFonts w:ascii="Arial" w:eastAsia="Arial" w:hAnsi="Arial" w:cs="Arial"/>
        </w:rPr>
        <w:t>That's</w:t>
      </w:r>
      <w:proofErr w:type="gramEnd"/>
      <w:r>
        <w:rPr>
          <w:rFonts w:ascii="Arial" w:eastAsia="Arial" w:hAnsi="Arial" w:cs="Arial"/>
        </w:rPr>
        <w:t xml:space="preserve"> what Becky and Keith and I were doing every night, like, okay, well, le</w:t>
      </w:r>
      <w:r>
        <w:rPr>
          <w:rFonts w:ascii="Arial" w:eastAsia="Arial" w:hAnsi="Arial" w:cs="Arial"/>
        </w:rPr>
        <w:t xml:space="preserve">t's try this and let's try that. And if we get good at it, fortunately, and I say this to young people, if </w:t>
      </w:r>
      <w:proofErr w:type="gramStart"/>
      <w:r>
        <w:rPr>
          <w:rFonts w:ascii="Arial" w:eastAsia="Arial" w:hAnsi="Arial" w:cs="Arial"/>
        </w:rPr>
        <w:t>you're</w:t>
      </w:r>
      <w:proofErr w:type="gramEnd"/>
      <w:r>
        <w:rPr>
          <w:rFonts w:ascii="Arial" w:eastAsia="Arial" w:hAnsi="Arial" w:cs="Arial"/>
        </w:rPr>
        <w:t xml:space="preserve"> trying to be a concert band, be careful what you get good at, because if it's dance music, it's a different kettle of fish. </w:t>
      </w:r>
      <w:proofErr w:type="gramStart"/>
      <w:r>
        <w:rPr>
          <w:rFonts w:ascii="Arial" w:eastAsia="Arial" w:hAnsi="Arial" w:cs="Arial"/>
        </w:rPr>
        <w:t>It's</w:t>
      </w:r>
      <w:proofErr w:type="gramEnd"/>
      <w:r>
        <w:rPr>
          <w:rFonts w:ascii="Arial" w:eastAsia="Arial" w:hAnsi="Arial" w:cs="Arial"/>
        </w:rPr>
        <w:t xml:space="preserve"> hard to maint</w:t>
      </w:r>
      <w:r>
        <w:rPr>
          <w:rFonts w:ascii="Arial" w:eastAsia="Arial" w:hAnsi="Arial" w:cs="Arial"/>
        </w:rPr>
        <w:t>ain a career doing both of those things, actually.</w:t>
      </w:r>
    </w:p>
    <w:p w14:paraId="000001CE" w14:textId="77777777" w:rsidR="008119A3" w:rsidRDefault="008119A3">
      <w:pPr>
        <w:spacing w:after="0"/>
      </w:pPr>
    </w:p>
    <w:p w14:paraId="000001CF" w14:textId="0EA1A3B0" w:rsidR="008119A3" w:rsidRDefault="000A53D9">
      <w:pPr>
        <w:spacing w:after="0"/>
      </w:pPr>
      <w:r>
        <w:rPr>
          <w:rFonts w:ascii="Arial" w:eastAsia="Arial" w:hAnsi="Arial" w:cs="Arial"/>
          <w:b/>
        </w:rPr>
        <w:t xml:space="preserve">Julie Vallimont  </w:t>
      </w:r>
    </w:p>
    <w:p w14:paraId="000001D0" w14:textId="77777777" w:rsidR="008119A3" w:rsidRDefault="000A53D9">
      <w:pPr>
        <w:spacing w:after="0"/>
      </w:pPr>
      <w:r>
        <w:rPr>
          <w:rFonts w:ascii="Arial" w:eastAsia="Arial" w:hAnsi="Arial" w:cs="Arial"/>
        </w:rPr>
        <w:t xml:space="preserve">Do you think </w:t>
      </w:r>
      <w:proofErr w:type="gramStart"/>
      <w:r>
        <w:rPr>
          <w:rFonts w:ascii="Arial" w:eastAsia="Arial" w:hAnsi="Arial" w:cs="Arial"/>
        </w:rPr>
        <w:t>it's</w:t>
      </w:r>
      <w:proofErr w:type="gramEnd"/>
      <w:r>
        <w:rPr>
          <w:rFonts w:ascii="Arial" w:eastAsia="Arial" w:hAnsi="Arial" w:cs="Arial"/>
        </w:rPr>
        <w:t xml:space="preserve"> harder to be booked as a concert band if you're also a dance band?  Is that because you </w:t>
      </w:r>
      <w:proofErr w:type="gramStart"/>
      <w:r>
        <w:rPr>
          <w:rFonts w:ascii="Arial" w:eastAsia="Arial" w:hAnsi="Arial" w:cs="Arial"/>
        </w:rPr>
        <w:t>don't</w:t>
      </w:r>
      <w:proofErr w:type="gramEnd"/>
      <w:r>
        <w:rPr>
          <w:rFonts w:ascii="Arial" w:eastAsia="Arial" w:hAnsi="Arial" w:cs="Arial"/>
        </w:rPr>
        <w:t xml:space="preserve"> have time to work on repertoire? Like you </w:t>
      </w:r>
      <w:proofErr w:type="gramStart"/>
      <w:r>
        <w:rPr>
          <w:rFonts w:ascii="Arial" w:eastAsia="Arial" w:hAnsi="Arial" w:cs="Arial"/>
        </w:rPr>
        <w:t>can't</w:t>
      </w:r>
      <w:proofErr w:type="gramEnd"/>
      <w:r>
        <w:rPr>
          <w:rFonts w:ascii="Arial" w:eastAsia="Arial" w:hAnsi="Arial" w:cs="Arial"/>
        </w:rPr>
        <w:t xml:space="preserve"> focus on concert st</w:t>
      </w:r>
      <w:r>
        <w:rPr>
          <w:rFonts w:ascii="Arial" w:eastAsia="Arial" w:hAnsi="Arial" w:cs="Arial"/>
        </w:rPr>
        <w:t xml:space="preserve">uff 100%? Or is it because people make an association with dance bands? Or both? </w:t>
      </w:r>
      <w:proofErr w:type="gramStart"/>
      <w:r>
        <w:rPr>
          <w:rFonts w:ascii="Arial" w:eastAsia="Arial" w:hAnsi="Arial" w:cs="Arial"/>
        </w:rPr>
        <w:t>or</w:t>
      </w:r>
      <w:proofErr w:type="gramEnd"/>
      <w:r>
        <w:rPr>
          <w:rFonts w:ascii="Arial" w:eastAsia="Arial" w:hAnsi="Arial" w:cs="Arial"/>
        </w:rPr>
        <w:t xml:space="preserve"> neither?</w:t>
      </w:r>
    </w:p>
    <w:p w14:paraId="000001D1" w14:textId="77777777" w:rsidR="008119A3" w:rsidRDefault="008119A3">
      <w:pPr>
        <w:spacing w:after="0"/>
      </w:pPr>
    </w:p>
    <w:p w14:paraId="000001D2" w14:textId="0E901584" w:rsidR="008119A3" w:rsidRDefault="000A53D9">
      <w:pPr>
        <w:spacing w:after="0"/>
      </w:pPr>
      <w:r>
        <w:rPr>
          <w:rFonts w:ascii="Arial" w:eastAsia="Arial" w:hAnsi="Arial" w:cs="Arial"/>
          <w:b/>
        </w:rPr>
        <w:t xml:space="preserve">Jeremiah McLane  </w:t>
      </w:r>
    </w:p>
    <w:p w14:paraId="000001D3" w14:textId="77777777" w:rsidR="008119A3" w:rsidRDefault="000A53D9">
      <w:pPr>
        <w:spacing w:after="0"/>
      </w:pPr>
      <w:r>
        <w:rPr>
          <w:rFonts w:ascii="Arial" w:eastAsia="Arial" w:hAnsi="Arial" w:cs="Arial"/>
        </w:rPr>
        <w:t xml:space="preserve">I think both. No, I think </w:t>
      </w:r>
      <w:proofErr w:type="gramStart"/>
      <w:r>
        <w:rPr>
          <w:rFonts w:ascii="Arial" w:eastAsia="Arial" w:hAnsi="Arial" w:cs="Arial"/>
        </w:rPr>
        <w:t>it's</w:t>
      </w:r>
      <w:proofErr w:type="gramEnd"/>
      <w:r>
        <w:rPr>
          <w:rFonts w:ascii="Arial" w:eastAsia="Arial" w:hAnsi="Arial" w:cs="Arial"/>
        </w:rPr>
        <w:t xml:space="preserve"> a complex question. But for sure, Julie, if </w:t>
      </w:r>
      <w:proofErr w:type="gramStart"/>
      <w:r>
        <w:rPr>
          <w:rFonts w:ascii="Arial" w:eastAsia="Arial" w:hAnsi="Arial" w:cs="Arial"/>
        </w:rPr>
        <w:t>you're</w:t>
      </w:r>
      <w:proofErr w:type="gramEnd"/>
      <w:r>
        <w:rPr>
          <w:rFonts w:ascii="Arial" w:eastAsia="Arial" w:hAnsi="Arial" w:cs="Arial"/>
        </w:rPr>
        <w:t xml:space="preserve"> setting out to be a concert band and yet people keep hearing you as a contra dance band, today maybe it's not so true. But back then, I mean, certainly, bands that were contr</w:t>
      </w:r>
      <w:r>
        <w:rPr>
          <w:rFonts w:ascii="Arial" w:eastAsia="Arial" w:hAnsi="Arial" w:cs="Arial"/>
        </w:rPr>
        <w:t xml:space="preserve">a dance bands were just not seen as viable on the concert stage. And </w:t>
      </w:r>
      <w:proofErr w:type="gramStart"/>
      <w:r>
        <w:rPr>
          <w:rFonts w:ascii="Arial" w:eastAsia="Arial" w:hAnsi="Arial" w:cs="Arial"/>
        </w:rPr>
        <w:t>also</w:t>
      </w:r>
      <w:proofErr w:type="gramEnd"/>
      <w:r>
        <w:rPr>
          <w:rFonts w:ascii="Arial" w:eastAsia="Arial" w:hAnsi="Arial" w:cs="Arial"/>
        </w:rPr>
        <w:t xml:space="preserve"> the training, the things you develop in a contra dance band are not the same skills that you want in a concert band. </w:t>
      </w:r>
      <w:proofErr w:type="gramStart"/>
      <w:r>
        <w:rPr>
          <w:rFonts w:ascii="Arial" w:eastAsia="Arial" w:hAnsi="Arial" w:cs="Arial"/>
        </w:rPr>
        <w:t>They're</w:t>
      </w:r>
      <w:proofErr w:type="gramEnd"/>
      <w:r>
        <w:rPr>
          <w:rFonts w:ascii="Arial" w:eastAsia="Arial" w:hAnsi="Arial" w:cs="Arial"/>
        </w:rPr>
        <w:t xml:space="preserve"> different skills. I mean, the repertoire might </w:t>
      </w:r>
      <w:proofErr w:type="gramStart"/>
      <w:r>
        <w:rPr>
          <w:rFonts w:ascii="Arial" w:eastAsia="Arial" w:hAnsi="Arial" w:cs="Arial"/>
        </w:rPr>
        <w:t>actually b</w:t>
      </w:r>
      <w:r>
        <w:rPr>
          <w:rFonts w:ascii="Arial" w:eastAsia="Arial" w:hAnsi="Arial" w:cs="Arial"/>
        </w:rPr>
        <w:t>e</w:t>
      </w:r>
      <w:proofErr w:type="gramEnd"/>
      <w:r>
        <w:rPr>
          <w:rFonts w:ascii="Arial" w:eastAsia="Arial" w:hAnsi="Arial" w:cs="Arial"/>
        </w:rPr>
        <w:t xml:space="preserve"> the same </w:t>
      </w:r>
      <w:r>
        <w:rPr>
          <w:rFonts w:ascii="Arial" w:eastAsia="Arial" w:hAnsi="Arial" w:cs="Arial"/>
        </w:rPr>
        <w:lastRenderedPageBreak/>
        <w:t xml:space="preserve">you might well do the same set for contra dance that you would play in a concert.  Becky and Keith and I did that for sure and other bands, </w:t>
      </w:r>
      <w:proofErr w:type="gramStart"/>
      <w:r>
        <w:rPr>
          <w:rFonts w:ascii="Arial" w:eastAsia="Arial" w:hAnsi="Arial" w:cs="Arial"/>
        </w:rPr>
        <w:t>I've</w:t>
      </w:r>
      <w:proofErr w:type="gramEnd"/>
      <w:r>
        <w:rPr>
          <w:rFonts w:ascii="Arial" w:eastAsia="Arial" w:hAnsi="Arial" w:cs="Arial"/>
        </w:rPr>
        <w:t xml:space="preserve"> done that with a lot of bands. But you </w:t>
      </w:r>
      <w:proofErr w:type="gramStart"/>
      <w:r>
        <w:rPr>
          <w:rFonts w:ascii="Arial" w:eastAsia="Arial" w:hAnsi="Arial" w:cs="Arial"/>
        </w:rPr>
        <w:t>don't</w:t>
      </w:r>
      <w:proofErr w:type="gramEnd"/>
      <w:r>
        <w:rPr>
          <w:rFonts w:ascii="Arial" w:eastAsia="Arial" w:hAnsi="Arial" w:cs="Arial"/>
        </w:rPr>
        <w:t xml:space="preserve"> necessarily develop, it's a different animal. </w:t>
      </w:r>
      <w:proofErr w:type="gramStart"/>
      <w:r>
        <w:rPr>
          <w:rFonts w:ascii="Arial" w:eastAsia="Arial" w:hAnsi="Arial" w:cs="Arial"/>
        </w:rPr>
        <w:t>It's</w:t>
      </w:r>
      <w:proofErr w:type="gramEnd"/>
      <w:r>
        <w:rPr>
          <w:rFonts w:ascii="Arial" w:eastAsia="Arial" w:hAnsi="Arial" w:cs="Arial"/>
        </w:rPr>
        <w:t xml:space="preserve"> a co</w:t>
      </w:r>
      <w:r>
        <w:rPr>
          <w:rFonts w:ascii="Arial" w:eastAsia="Arial" w:hAnsi="Arial" w:cs="Arial"/>
        </w:rPr>
        <w:t xml:space="preserve">mpletely different animal. </w:t>
      </w:r>
      <w:proofErr w:type="gramStart"/>
      <w:r>
        <w:rPr>
          <w:rFonts w:ascii="Arial" w:eastAsia="Arial" w:hAnsi="Arial" w:cs="Arial"/>
        </w:rPr>
        <w:t>So</w:t>
      </w:r>
      <w:proofErr w:type="gramEnd"/>
      <w:r>
        <w:rPr>
          <w:rFonts w:ascii="Arial" w:eastAsia="Arial" w:hAnsi="Arial" w:cs="Arial"/>
        </w:rPr>
        <w:t xml:space="preserve"> I think you could do both. But again, </w:t>
      </w:r>
      <w:proofErr w:type="gramStart"/>
      <w:r>
        <w:rPr>
          <w:rFonts w:ascii="Arial" w:eastAsia="Arial" w:hAnsi="Arial" w:cs="Arial"/>
        </w:rPr>
        <w:t>you've</w:t>
      </w:r>
      <w:proofErr w:type="gramEnd"/>
      <w:r>
        <w:rPr>
          <w:rFonts w:ascii="Arial" w:eastAsia="Arial" w:hAnsi="Arial" w:cs="Arial"/>
        </w:rPr>
        <w:t xml:space="preserve"> got to major in one minor and the other. But it makes touring easier if you have both, take a night off from dances and play a concert. Or conversely, if </w:t>
      </w:r>
      <w:proofErr w:type="gramStart"/>
      <w:r>
        <w:rPr>
          <w:rFonts w:ascii="Arial" w:eastAsia="Arial" w:hAnsi="Arial" w:cs="Arial"/>
        </w:rPr>
        <w:t>you're</w:t>
      </w:r>
      <w:proofErr w:type="gramEnd"/>
      <w:r>
        <w:rPr>
          <w:rFonts w:ascii="Arial" w:eastAsia="Arial" w:hAnsi="Arial" w:cs="Arial"/>
        </w:rPr>
        <w:t xml:space="preserve"> playing a whole bunc</w:t>
      </w:r>
      <w:r>
        <w:rPr>
          <w:rFonts w:ascii="Arial" w:eastAsia="Arial" w:hAnsi="Arial" w:cs="Arial"/>
        </w:rPr>
        <w:t xml:space="preserve">h of concerts in a row it can be really great to have a dance, one dance stuck in the middle because it just gives you a night off so to speak. </w:t>
      </w:r>
    </w:p>
    <w:p w14:paraId="000001D4" w14:textId="77777777" w:rsidR="008119A3" w:rsidRDefault="008119A3">
      <w:pPr>
        <w:spacing w:after="0"/>
      </w:pPr>
    </w:p>
    <w:p w14:paraId="000001D5" w14:textId="48962EA3" w:rsidR="008119A3" w:rsidRDefault="000A53D9">
      <w:pPr>
        <w:spacing w:after="0"/>
      </w:pPr>
      <w:r>
        <w:rPr>
          <w:rFonts w:ascii="Arial" w:eastAsia="Arial" w:hAnsi="Arial" w:cs="Arial"/>
          <w:b/>
        </w:rPr>
        <w:t xml:space="preserve">Julie Vallimont  </w:t>
      </w:r>
    </w:p>
    <w:p w14:paraId="000001D6" w14:textId="77777777" w:rsidR="008119A3" w:rsidRDefault="000A53D9">
      <w:pPr>
        <w:spacing w:after="0"/>
      </w:pPr>
      <w:proofErr w:type="gramStart"/>
      <w:r>
        <w:rPr>
          <w:rFonts w:ascii="Arial" w:eastAsia="Arial" w:hAnsi="Arial" w:cs="Arial"/>
        </w:rPr>
        <w:t>It's</w:t>
      </w:r>
      <w:proofErr w:type="gramEnd"/>
      <w:r>
        <w:rPr>
          <w:rFonts w:ascii="Arial" w:eastAsia="Arial" w:hAnsi="Arial" w:cs="Arial"/>
        </w:rPr>
        <w:t xml:space="preserve"> a good way to generate ideas and be loose and free, depending on the format of t</w:t>
      </w:r>
      <w:r>
        <w:rPr>
          <w:rFonts w:ascii="Arial" w:eastAsia="Arial" w:hAnsi="Arial" w:cs="Arial"/>
        </w:rPr>
        <w:t>he concerts, but at dances you can kind of screw around a little bit, play around.</w:t>
      </w:r>
    </w:p>
    <w:p w14:paraId="000001D7" w14:textId="77777777" w:rsidR="008119A3" w:rsidRDefault="008119A3">
      <w:pPr>
        <w:spacing w:after="0"/>
      </w:pPr>
    </w:p>
    <w:p w14:paraId="000001D8" w14:textId="4487FA35" w:rsidR="008119A3" w:rsidRDefault="000A53D9">
      <w:pPr>
        <w:spacing w:after="0"/>
      </w:pPr>
      <w:r>
        <w:rPr>
          <w:rFonts w:ascii="Arial" w:eastAsia="Arial" w:hAnsi="Arial" w:cs="Arial"/>
          <w:b/>
        </w:rPr>
        <w:t xml:space="preserve">Jeremiah McLane  </w:t>
      </w:r>
    </w:p>
    <w:p w14:paraId="000001D9" w14:textId="77777777" w:rsidR="008119A3" w:rsidRDefault="000A53D9">
      <w:pPr>
        <w:spacing w:after="0"/>
      </w:pPr>
      <w:r>
        <w:rPr>
          <w:rFonts w:ascii="Arial" w:eastAsia="Arial" w:hAnsi="Arial" w:cs="Arial"/>
        </w:rPr>
        <w:t xml:space="preserve">I would say that yeah, the band called </w:t>
      </w:r>
      <w:proofErr w:type="spellStart"/>
      <w:r>
        <w:rPr>
          <w:rFonts w:ascii="Arial" w:eastAsia="Arial" w:hAnsi="Arial" w:cs="Arial"/>
        </w:rPr>
        <w:t>Kalos</w:t>
      </w:r>
      <w:proofErr w:type="spellEnd"/>
      <w:r>
        <w:rPr>
          <w:rFonts w:ascii="Arial" w:eastAsia="Arial" w:hAnsi="Arial" w:cs="Arial"/>
        </w:rPr>
        <w:t xml:space="preserve"> which is Eric and Ryan and I </w:t>
      </w:r>
      <w:proofErr w:type="gramStart"/>
      <w:r>
        <w:rPr>
          <w:rFonts w:ascii="Arial" w:eastAsia="Arial" w:hAnsi="Arial" w:cs="Arial"/>
        </w:rPr>
        <w:t>it's</w:t>
      </w:r>
      <w:proofErr w:type="gramEnd"/>
      <w:r>
        <w:rPr>
          <w:rFonts w:ascii="Arial" w:eastAsia="Arial" w:hAnsi="Arial" w:cs="Arial"/>
        </w:rPr>
        <w:t xml:space="preserve"> interesting because that's similar in instrumentation to Nightingale</w:t>
      </w:r>
      <w:r>
        <w:rPr>
          <w:rFonts w:ascii="Arial" w:eastAsia="Arial" w:hAnsi="Arial" w:cs="Arial"/>
        </w:rPr>
        <w:t xml:space="preserve"> it's a DADGAD guitarist who sings, a fiddle player like Becky. </w:t>
      </w:r>
      <w:proofErr w:type="gramStart"/>
      <w:r>
        <w:rPr>
          <w:rFonts w:ascii="Arial" w:eastAsia="Arial" w:hAnsi="Arial" w:cs="Arial"/>
        </w:rPr>
        <w:t>There's</w:t>
      </w:r>
      <w:proofErr w:type="gramEnd"/>
      <w:r>
        <w:rPr>
          <w:rFonts w:ascii="Arial" w:eastAsia="Arial" w:hAnsi="Arial" w:cs="Arial"/>
        </w:rPr>
        <w:t xml:space="preserve"> similarities on some weird level, but it's not a contra dance band. We play contra dances, I think we were talking about the Flurry, we were at the Flurry together. But </w:t>
      </w:r>
      <w:proofErr w:type="gramStart"/>
      <w:r>
        <w:rPr>
          <w:rFonts w:ascii="Arial" w:eastAsia="Arial" w:hAnsi="Arial" w:cs="Arial"/>
        </w:rPr>
        <w:t>it's</w:t>
      </w:r>
      <w:proofErr w:type="gramEnd"/>
      <w:r>
        <w:rPr>
          <w:rFonts w:ascii="Arial" w:eastAsia="Arial" w:hAnsi="Arial" w:cs="Arial"/>
        </w:rPr>
        <w:t xml:space="preserve"> not a band</w:t>
      </w:r>
      <w:r>
        <w:rPr>
          <w:rFonts w:ascii="Arial" w:eastAsia="Arial" w:hAnsi="Arial" w:cs="Arial"/>
        </w:rPr>
        <w:t xml:space="preserve"> that anybody would hire for a contra dance I don't think. </w:t>
      </w:r>
      <w:proofErr w:type="gramStart"/>
      <w:r>
        <w:rPr>
          <w:rFonts w:ascii="Arial" w:eastAsia="Arial" w:hAnsi="Arial" w:cs="Arial"/>
        </w:rPr>
        <w:t>We're</w:t>
      </w:r>
      <w:proofErr w:type="gramEnd"/>
      <w:r>
        <w:rPr>
          <w:rFonts w:ascii="Arial" w:eastAsia="Arial" w:hAnsi="Arial" w:cs="Arial"/>
        </w:rPr>
        <w:t xml:space="preserve"> just, that's not our thing. But </w:t>
      </w:r>
      <w:proofErr w:type="gramStart"/>
      <w:r>
        <w:rPr>
          <w:rFonts w:ascii="Arial" w:eastAsia="Arial" w:hAnsi="Arial" w:cs="Arial"/>
        </w:rPr>
        <w:t>we're</w:t>
      </w:r>
      <w:proofErr w:type="gramEnd"/>
      <w:r>
        <w:rPr>
          <w:rFonts w:ascii="Arial" w:eastAsia="Arial" w:hAnsi="Arial" w:cs="Arial"/>
        </w:rPr>
        <w:t xml:space="preserve"> sort of focused on playing concerts. And </w:t>
      </w:r>
      <w:proofErr w:type="gramStart"/>
      <w:r>
        <w:rPr>
          <w:rFonts w:ascii="Arial" w:eastAsia="Arial" w:hAnsi="Arial" w:cs="Arial"/>
        </w:rPr>
        <w:t>so</w:t>
      </w:r>
      <w:proofErr w:type="gramEnd"/>
      <w:r>
        <w:rPr>
          <w:rFonts w:ascii="Arial" w:eastAsia="Arial" w:hAnsi="Arial" w:cs="Arial"/>
        </w:rPr>
        <w:t xml:space="preserve"> it's sort of simpler in a way like, oh, we're not really going to do a lot of contra dances. It has made it s</w:t>
      </w:r>
      <w:r>
        <w:rPr>
          <w:rFonts w:ascii="Arial" w:eastAsia="Arial" w:hAnsi="Arial" w:cs="Arial"/>
        </w:rPr>
        <w:t xml:space="preserve">impler to do what </w:t>
      </w:r>
      <w:proofErr w:type="gramStart"/>
      <w:r>
        <w:rPr>
          <w:rFonts w:ascii="Arial" w:eastAsia="Arial" w:hAnsi="Arial" w:cs="Arial"/>
        </w:rPr>
        <w:t>we're</w:t>
      </w:r>
      <w:proofErr w:type="gramEnd"/>
      <w:r>
        <w:rPr>
          <w:rFonts w:ascii="Arial" w:eastAsia="Arial" w:hAnsi="Arial" w:cs="Arial"/>
        </w:rPr>
        <w:t xml:space="preserve"> doing and Becky, Keith and I were doing, I think we started with dances and we got good at that.</w:t>
      </w:r>
    </w:p>
    <w:p w14:paraId="000001DA" w14:textId="77777777" w:rsidR="008119A3" w:rsidRDefault="008119A3">
      <w:pPr>
        <w:spacing w:after="0"/>
      </w:pPr>
    </w:p>
    <w:p w14:paraId="000001DB" w14:textId="27BE352C" w:rsidR="008119A3" w:rsidRDefault="000A53D9">
      <w:pPr>
        <w:spacing w:after="0"/>
      </w:pPr>
      <w:r>
        <w:rPr>
          <w:rFonts w:ascii="Arial" w:eastAsia="Arial" w:hAnsi="Arial" w:cs="Arial"/>
          <w:b/>
        </w:rPr>
        <w:t xml:space="preserve">Julie Vallimont  </w:t>
      </w:r>
    </w:p>
    <w:p w14:paraId="000001DC" w14:textId="77777777" w:rsidR="008119A3" w:rsidRDefault="000A53D9">
      <w:pPr>
        <w:spacing w:after="0"/>
      </w:pPr>
      <w:proofErr w:type="gramStart"/>
      <w:r>
        <w:rPr>
          <w:rFonts w:ascii="Arial" w:eastAsia="Arial" w:hAnsi="Arial" w:cs="Arial"/>
        </w:rPr>
        <w:t>It's</w:t>
      </w:r>
      <w:proofErr w:type="gramEnd"/>
      <w:r>
        <w:rPr>
          <w:rFonts w:ascii="Arial" w:eastAsia="Arial" w:hAnsi="Arial" w:cs="Arial"/>
        </w:rPr>
        <w:t xml:space="preserve"> interesting because like you and Eric and Ryan are all super experienced at playing for contra dances. R</w:t>
      </w:r>
      <w:r>
        <w:rPr>
          <w:rFonts w:ascii="Arial" w:eastAsia="Arial" w:hAnsi="Arial" w:cs="Arial"/>
        </w:rPr>
        <w:t xml:space="preserve">yan plays in the </w:t>
      </w:r>
      <w:proofErr w:type="spellStart"/>
      <w:r>
        <w:rPr>
          <w:rFonts w:ascii="Arial" w:eastAsia="Arial" w:hAnsi="Arial" w:cs="Arial"/>
        </w:rPr>
        <w:t>Syncopaths</w:t>
      </w:r>
      <w:proofErr w:type="spellEnd"/>
      <w:r>
        <w:rPr>
          <w:rFonts w:ascii="Arial" w:eastAsia="Arial" w:hAnsi="Arial" w:cs="Arial"/>
        </w:rPr>
        <w:t xml:space="preserve"> and Eric has played in many bands. But </w:t>
      </w:r>
      <w:proofErr w:type="gramStart"/>
      <w:r>
        <w:rPr>
          <w:rFonts w:ascii="Arial" w:eastAsia="Arial" w:hAnsi="Arial" w:cs="Arial"/>
        </w:rPr>
        <w:t>there's</w:t>
      </w:r>
      <w:proofErr w:type="gramEnd"/>
      <w:r>
        <w:rPr>
          <w:rFonts w:ascii="Arial" w:eastAsia="Arial" w:hAnsi="Arial" w:cs="Arial"/>
        </w:rPr>
        <w:t xml:space="preserve"> a different way of approaching the music I think, you put your setlist together, you choose your music differently, you arrange it differently, different </w:t>
      </w:r>
      <w:r>
        <w:rPr>
          <w:rFonts w:ascii="Arial" w:eastAsia="Arial" w:hAnsi="Arial" w:cs="Arial"/>
        </w:rPr>
        <w:t>grooves</w:t>
      </w:r>
      <w:r>
        <w:rPr>
          <w:rFonts w:ascii="Arial" w:eastAsia="Arial" w:hAnsi="Arial" w:cs="Arial"/>
        </w:rPr>
        <w:t>. Even just the free</w:t>
      </w:r>
      <w:r>
        <w:rPr>
          <w:rFonts w:ascii="Arial" w:eastAsia="Arial" w:hAnsi="Arial" w:cs="Arial"/>
        </w:rPr>
        <w:t xml:space="preserve">dom of tempos and structures and formats is so, so different. I think </w:t>
      </w:r>
      <w:proofErr w:type="gramStart"/>
      <w:r>
        <w:rPr>
          <w:rFonts w:ascii="Arial" w:eastAsia="Arial" w:hAnsi="Arial" w:cs="Arial"/>
        </w:rPr>
        <w:t>it's</w:t>
      </w:r>
      <w:proofErr w:type="gramEnd"/>
      <w:r>
        <w:rPr>
          <w:rFonts w:ascii="Arial" w:eastAsia="Arial" w:hAnsi="Arial" w:cs="Arial"/>
        </w:rPr>
        <w:t xml:space="preserve"> also what makes a dance band is like being willing to sacrifice a little bit of your music for the sake of the dance experience.</w:t>
      </w:r>
    </w:p>
    <w:p w14:paraId="000001DD" w14:textId="77777777" w:rsidR="008119A3" w:rsidRDefault="008119A3">
      <w:pPr>
        <w:spacing w:after="0"/>
      </w:pPr>
    </w:p>
    <w:p w14:paraId="000001DE" w14:textId="6A1140BF" w:rsidR="008119A3" w:rsidRDefault="000A53D9">
      <w:pPr>
        <w:spacing w:after="0"/>
      </w:pPr>
      <w:r>
        <w:rPr>
          <w:rFonts w:ascii="Arial" w:eastAsia="Arial" w:hAnsi="Arial" w:cs="Arial"/>
          <w:b/>
        </w:rPr>
        <w:t xml:space="preserve">Jeremiah McLane  </w:t>
      </w:r>
    </w:p>
    <w:p w14:paraId="000001DF" w14:textId="77777777" w:rsidR="008119A3" w:rsidRDefault="000A53D9">
      <w:pPr>
        <w:spacing w:after="0"/>
      </w:pPr>
      <w:r>
        <w:rPr>
          <w:rFonts w:ascii="Arial" w:eastAsia="Arial" w:hAnsi="Arial" w:cs="Arial"/>
        </w:rPr>
        <w:t>Oh definitely, there's a c</w:t>
      </w:r>
      <w:r>
        <w:rPr>
          <w:rFonts w:ascii="Arial" w:eastAsia="Arial" w:hAnsi="Arial" w:cs="Arial"/>
        </w:rPr>
        <w:t xml:space="preserve">ertain service aspect to being a dance </w:t>
      </w:r>
      <w:proofErr w:type="gramStart"/>
      <w:r>
        <w:rPr>
          <w:rFonts w:ascii="Arial" w:eastAsia="Arial" w:hAnsi="Arial" w:cs="Arial"/>
        </w:rPr>
        <w:t>band,  we</w:t>
      </w:r>
      <w:proofErr w:type="gramEnd"/>
      <w:r>
        <w:rPr>
          <w:rFonts w:ascii="Arial" w:eastAsia="Arial" w:hAnsi="Arial" w:cs="Arial"/>
        </w:rPr>
        <w:t xml:space="preserve"> have to be honest. If </w:t>
      </w:r>
      <w:proofErr w:type="gramStart"/>
      <w:r>
        <w:rPr>
          <w:rFonts w:ascii="Arial" w:eastAsia="Arial" w:hAnsi="Arial" w:cs="Arial"/>
        </w:rPr>
        <w:t>you're</w:t>
      </w:r>
      <w:proofErr w:type="gramEnd"/>
      <w:r>
        <w:rPr>
          <w:rFonts w:ascii="Arial" w:eastAsia="Arial" w:hAnsi="Arial" w:cs="Arial"/>
        </w:rPr>
        <w:t xml:space="preserve"> just going out there to fulfill your own needs, I'm not sure that's the right way to approach playing for contra dances. People might accuse the </w:t>
      </w:r>
      <w:proofErr w:type="spellStart"/>
      <w:r>
        <w:rPr>
          <w:rFonts w:ascii="Arial" w:eastAsia="Arial" w:hAnsi="Arial" w:cs="Arial"/>
        </w:rPr>
        <w:t>Clayfoot</w:t>
      </w:r>
      <w:proofErr w:type="spellEnd"/>
      <w:r>
        <w:rPr>
          <w:rFonts w:ascii="Arial" w:eastAsia="Arial" w:hAnsi="Arial" w:cs="Arial"/>
        </w:rPr>
        <w:t xml:space="preserve"> </w:t>
      </w:r>
      <w:proofErr w:type="gramStart"/>
      <w:r>
        <w:rPr>
          <w:rFonts w:ascii="Arial" w:eastAsia="Arial" w:hAnsi="Arial" w:cs="Arial"/>
        </w:rPr>
        <w:t>Strutters  of</w:t>
      </w:r>
      <w:proofErr w:type="gramEnd"/>
      <w:r>
        <w:rPr>
          <w:rFonts w:ascii="Arial" w:eastAsia="Arial" w:hAnsi="Arial" w:cs="Arial"/>
        </w:rPr>
        <w:t xml:space="preserve"> occasional</w:t>
      </w:r>
      <w:r>
        <w:rPr>
          <w:rFonts w:ascii="Arial" w:eastAsia="Arial" w:hAnsi="Arial" w:cs="Arial"/>
        </w:rPr>
        <w:t xml:space="preserve">ly just being somewhat, what's the word? Somewhat ambivalent about the dance experience. I think </w:t>
      </w:r>
      <w:proofErr w:type="gramStart"/>
      <w:r>
        <w:rPr>
          <w:rFonts w:ascii="Arial" w:eastAsia="Arial" w:hAnsi="Arial" w:cs="Arial"/>
        </w:rPr>
        <w:t>it's</w:t>
      </w:r>
      <w:proofErr w:type="gramEnd"/>
      <w:r>
        <w:rPr>
          <w:rFonts w:ascii="Arial" w:eastAsia="Arial" w:hAnsi="Arial" w:cs="Arial"/>
        </w:rPr>
        <w:t xml:space="preserve"> important to play for dancers, if you're going to be there, give them the best night they had, come on.  </w:t>
      </w:r>
      <w:proofErr w:type="gramStart"/>
      <w:r>
        <w:rPr>
          <w:rFonts w:ascii="Arial" w:eastAsia="Arial" w:hAnsi="Arial" w:cs="Arial"/>
        </w:rPr>
        <w:t>I'm</w:t>
      </w:r>
      <w:proofErr w:type="gramEnd"/>
      <w:r>
        <w:rPr>
          <w:rFonts w:ascii="Arial" w:eastAsia="Arial" w:hAnsi="Arial" w:cs="Arial"/>
        </w:rPr>
        <w:t xml:space="preserve"> kind of joking about the </w:t>
      </w:r>
      <w:proofErr w:type="spellStart"/>
      <w:r>
        <w:rPr>
          <w:rFonts w:ascii="Arial" w:eastAsia="Arial" w:hAnsi="Arial" w:cs="Arial"/>
        </w:rPr>
        <w:t>Clayfoot</w:t>
      </w:r>
      <w:proofErr w:type="spellEnd"/>
      <w:r>
        <w:rPr>
          <w:rFonts w:ascii="Arial" w:eastAsia="Arial" w:hAnsi="Arial" w:cs="Arial"/>
        </w:rPr>
        <w:t xml:space="preserve"> Strutters, </w:t>
      </w:r>
      <w:r>
        <w:rPr>
          <w:rFonts w:ascii="Arial" w:eastAsia="Arial" w:hAnsi="Arial" w:cs="Arial"/>
        </w:rPr>
        <w:t xml:space="preserve">we're a great dance band. I </w:t>
      </w:r>
      <w:proofErr w:type="gramStart"/>
      <w:r>
        <w:rPr>
          <w:rFonts w:ascii="Arial" w:eastAsia="Arial" w:hAnsi="Arial" w:cs="Arial"/>
        </w:rPr>
        <w:t>don't</w:t>
      </w:r>
      <w:proofErr w:type="gramEnd"/>
      <w:r>
        <w:rPr>
          <w:rFonts w:ascii="Arial" w:eastAsia="Arial" w:hAnsi="Arial" w:cs="Arial"/>
        </w:rPr>
        <w:t xml:space="preserve"> mean to be slagging on the Strutters in any way.</w:t>
      </w:r>
    </w:p>
    <w:p w14:paraId="000001E0" w14:textId="77777777" w:rsidR="008119A3" w:rsidRDefault="008119A3">
      <w:pPr>
        <w:spacing w:after="0"/>
      </w:pPr>
    </w:p>
    <w:p w14:paraId="000001E1" w14:textId="32EDC6DD" w:rsidR="008119A3" w:rsidRDefault="000A53D9">
      <w:pPr>
        <w:spacing w:after="0"/>
      </w:pPr>
      <w:r>
        <w:rPr>
          <w:rFonts w:ascii="Arial" w:eastAsia="Arial" w:hAnsi="Arial" w:cs="Arial"/>
          <w:b/>
        </w:rPr>
        <w:t xml:space="preserve">Julie Vallimont  </w:t>
      </w:r>
    </w:p>
    <w:p w14:paraId="000001E2" w14:textId="77777777" w:rsidR="008119A3" w:rsidRDefault="000A53D9">
      <w:pPr>
        <w:spacing w:after="0"/>
      </w:pPr>
      <w:r>
        <w:rPr>
          <w:rFonts w:ascii="Arial" w:eastAsia="Arial" w:hAnsi="Arial" w:cs="Arial"/>
        </w:rPr>
        <w:t xml:space="preserve">But also, we all know that the Strutters have earned it too. You know, if you guys are all up there having a good time. I also feel like </w:t>
      </w:r>
      <w:proofErr w:type="gramStart"/>
      <w:r>
        <w:rPr>
          <w:rFonts w:ascii="Arial" w:eastAsia="Arial" w:hAnsi="Arial" w:cs="Arial"/>
        </w:rPr>
        <w:t>you've</w:t>
      </w:r>
      <w:proofErr w:type="gramEnd"/>
      <w:r>
        <w:rPr>
          <w:rFonts w:ascii="Arial" w:eastAsia="Arial" w:hAnsi="Arial" w:cs="Arial"/>
        </w:rPr>
        <w:t xml:space="preserve"> ear</w:t>
      </w:r>
      <w:r>
        <w:rPr>
          <w:rFonts w:ascii="Arial" w:eastAsia="Arial" w:hAnsi="Arial" w:cs="Arial"/>
        </w:rPr>
        <w:t>ned it.</w:t>
      </w:r>
    </w:p>
    <w:p w14:paraId="000001E3" w14:textId="77777777" w:rsidR="008119A3" w:rsidRDefault="008119A3">
      <w:pPr>
        <w:spacing w:after="0"/>
      </w:pPr>
    </w:p>
    <w:p w14:paraId="000001E4" w14:textId="66F2E034" w:rsidR="008119A3" w:rsidRDefault="000A53D9">
      <w:pPr>
        <w:spacing w:after="0"/>
      </w:pPr>
      <w:r>
        <w:rPr>
          <w:rFonts w:ascii="Arial" w:eastAsia="Arial" w:hAnsi="Arial" w:cs="Arial"/>
          <w:b/>
        </w:rPr>
        <w:t xml:space="preserve">Jeremiah McLane  </w:t>
      </w:r>
    </w:p>
    <w:p w14:paraId="000001E5" w14:textId="77777777" w:rsidR="008119A3" w:rsidRDefault="000A53D9">
      <w:pPr>
        <w:spacing w:after="0"/>
      </w:pPr>
      <w:r>
        <w:rPr>
          <w:rFonts w:ascii="Arial" w:eastAsia="Arial" w:hAnsi="Arial" w:cs="Arial"/>
        </w:rPr>
        <w:lastRenderedPageBreak/>
        <w:t xml:space="preserve">The point is that I think, </w:t>
      </w:r>
      <w:proofErr w:type="gramStart"/>
      <w:r>
        <w:rPr>
          <w:rFonts w:ascii="Arial" w:eastAsia="Arial" w:hAnsi="Arial" w:cs="Arial"/>
        </w:rPr>
        <w:t>I've</w:t>
      </w:r>
      <w:proofErr w:type="gramEnd"/>
      <w:r>
        <w:rPr>
          <w:rFonts w:ascii="Arial" w:eastAsia="Arial" w:hAnsi="Arial" w:cs="Arial"/>
        </w:rPr>
        <w:t xml:space="preserve"> lost my train of thought a little bit. We were talking about being a good dance band. You </w:t>
      </w:r>
      <w:proofErr w:type="gramStart"/>
      <w:r>
        <w:rPr>
          <w:rFonts w:ascii="Arial" w:eastAsia="Arial" w:hAnsi="Arial" w:cs="Arial"/>
        </w:rPr>
        <w:t>don't</w:t>
      </w:r>
      <w:proofErr w:type="gramEnd"/>
      <w:r>
        <w:rPr>
          <w:rFonts w:ascii="Arial" w:eastAsia="Arial" w:hAnsi="Arial" w:cs="Arial"/>
        </w:rPr>
        <w:t xml:space="preserve"> want to be a bad dance band. I mean, God, </w:t>
      </w:r>
      <w:proofErr w:type="gramStart"/>
      <w:r>
        <w:rPr>
          <w:rFonts w:ascii="Arial" w:eastAsia="Arial" w:hAnsi="Arial" w:cs="Arial"/>
        </w:rPr>
        <w:t>that's</w:t>
      </w:r>
      <w:proofErr w:type="gramEnd"/>
      <w:r>
        <w:rPr>
          <w:rFonts w:ascii="Arial" w:eastAsia="Arial" w:hAnsi="Arial" w:cs="Arial"/>
        </w:rPr>
        <w:t xml:space="preserve"> awful. But I think you </w:t>
      </w:r>
      <w:proofErr w:type="gramStart"/>
      <w:r>
        <w:rPr>
          <w:rFonts w:ascii="Arial" w:eastAsia="Arial" w:hAnsi="Arial" w:cs="Arial"/>
        </w:rPr>
        <w:t>have to</w:t>
      </w:r>
      <w:proofErr w:type="gramEnd"/>
      <w:r>
        <w:rPr>
          <w:rFonts w:ascii="Arial" w:eastAsia="Arial" w:hAnsi="Arial" w:cs="Arial"/>
        </w:rPr>
        <w:t xml:space="preserve"> serve the danc</w:t>
      </w:r>
      <w:r>
        <w:rPr>
          <w:rFonts w:ascii="Arial" w:eastAsia="Arial" w:hAnsi="Arial" w:cs="Arial"/>
        </w:rPr>
        <w:t xml:space="preserve">ers. And </w:t>
      </w:r>
      <w:proofErr w:type="gramStart"/>
      <w:r>
        <w:rPr>
          <w:rFonts w:ascii="Arial" w:eastAsia="Arial" w:hAnsi="Arial" w:cs="Arial"/>
        </w:rPr>
        <w:t>that's</w:t>
      </w:r>
      <w:proofErr w:type="gramEnd"/>
      <w:r>
        <w:rPr>
          <w:rFonts w:ascii="Arial" w:eastAsia="Arial" w:hAnsi="Arial" w:cs="Arial"/>
        </w:rPr>
        <w:t xml:space="preserve"> different than being a concert band. At least, again, if </w:t>
      </w:r>
      <w:proofErr w:type="gramStart"/>
      <w:r>
        <w:rPr>
          <w:rFonts w:ascii="Arial" w:eastAsia="Arial" w:hAnsi="Arial" w:cs="Arial"/>
        </w:rPr>
        <w:t>you're</w:t>
      </w:r>
      <w:proofErr w:type="gramEnd"/>
      <w:r>
        <w:rPr>
          <w:rFonts w:ascii="Arial" w:eastAsia="Arial" w:hAnsi="Arial" w:cs="Arial"/>
        </w:rPr>
        <w:t xml:space="preserve"> a pop star, you got to serve your audience, right? I mean, you kind of got to give them what they want. But if </w:t>
      </w:r>
      <w:proofErr w:type="gramStart"/>
      <w:r>
        <w:rPr>
          <w:rFonts w:ascii="Arial" w:eastAsia="Arial" w:hAnsi="Arial" w:cs="Arial"/>
        </w:rPr>
        <w:t>you're</w:t>
      </w:r>
      <w:proofErr w:type="gramEnd"/>
      <w:r>
        <w:rPr>
          <w:rFonts w:ascii="Arial" w:eastAsia="Arial" w:hAnsi="Arial" w:cs="Arial"/>
        </w:rPr>
        <w:t xml:space="preserve"> doing what we do in concert you pretty much you serve some</w:t>
      </w:r>
      <w:r>
        <w:rPr>
          <w:rFonts w:ascii="Arial" w:eastAsia="Arial" w:hAnsi="Arial" w:cs="Arial"/>
        </w:rPr>
        <w:t xml:space="preserve">thing else, but you're not serving the audience. Right? Do you know what I mean? </w:t>
      </w:r>
      <w:proofErr w:type="gramStart"/>
      <w:r>
        <w:rPr>
          <w:rFonts w:ascii="Arial" w:eastAsia="Arial" w:hAnsi="Arial" w:cs="Arial"/>
        </w:rPr>
        <w:t>It's</w:t>
      </w:r>
      <w:proofErr w:type="gramEnd"/>
      <w:r>
        <w:rPr>
          <w:rFonts w:ascii="Arial" w:eastAsia="Arial" w:hAnsi="Arial" w:cs="Arial"/>
        </w:rPr>
        <w:t xml:space="preserve"> different. </w:t>
      </w:r>
      <w:proofErr w:type="gramStart"/>
      <w:r>
        <w:rPr>
          <w:rFonts w:ascii="Arial" w:eastAsia="Arial" w:hAnsi="Arial" w:cs="Arial"/>
        </w:rPr>
        <w:t>They're</w:t>
      </w:r>
      <w:proofErr w:type="gramEnd"/>
      <w:r>
        <w:rPr>
          <w:rFonts w:ascii="Arial" w:eastAsia="Arial" w:hAnsi="Arial" w:cs="Arial"/>
        </w:rPr>
        <w:t xml:space="preserve"> sitting down, you want to give them a good experience. But you can do things.  I feel like </w:t>
      </w:r>
      <w:proofErr w:type="gramStart"/>
      <w:r>
        <w:rPr>
          <w:rFonts w:ascii="Arial" w:eastAsia="Arial" w:hAnsi="Arial" w:cs="Arial"/>
        </w:rPr>
        <w:t>it's</w:t>
      </w:r>
      <w:proofErr w:type="gramEnd"/>
      <w:r>
        <w:rPr>
          <w:rFonts w:ascii="Arial" w:eastAsia="Arial" w:hAnsi="Arial" w:cs="Arial"/>
        </w:rPr>
        <w:t xml:space="preserve"> not a big deal actually. </w:t>
      </w:r>
      <w:proofErr w:type="gramStart"/>
      <w:r>
        <w:rPr>
          <w:rFonts w:ascii="Arial" w:eastAsia="Arial" w:hAnsi="Arial" w:cs="Arial"/>
        </w:rPr>
        <w:t>It's</w:t>
      </w:r>
      <w:proofErr w:type="gramEnd"/>
      <w:r>
        <w:rPr>
          <w:rFonts w:ascii="Arial" w:eastAsia="Arial" w:hAnsi="Arial" w:cs="Arial"/>
        </w:rPr>
        <w:t xml:space="preserve"> fun to play for dancing. </w:t>
      </w:r>
      <w:r>
        <w:rPr>
          <w:rFonts w:ascii="Arial" w:eastAsia="Arial" w:hAnsi="Arial" w:cs="Arial"/>
        </w:rPr>
        <w:t xml:space="preserve">I </w:t>
      </w:r>
      <w:proofErr w:type="gramStart"/>
      <w:r>
        <w:rPr>
          <w:rFonts w:ascii="Arial" w:eastAsia="Arial" w:hAnsi="Arial" w:cs="Arial"/>
        </w:rPr>
        <w:t>haven't</w:t>
      </w:r>
      <w:proofErr w:type="gramEnd"/>
      <w:r>
        <w:rPr>
          <w:rFonts w:ascii="Arial" w:eastAsia="Arial" w:hAnsi="Arial" w:cs="Arial"/>
        </w:rPr>
        <w:t xml:space="preserve"> done it so much as I used to. So now </w:t>
      </w:r>
      <w:proofErr w:type="gramStart"/>
      <w:r>
        <w:rPr>
          <w:rFonts w:ascii="Arial" w:eastAsia="Arial" w:hAnsi="Arial" w:cs="Arial"/>
        </w:rPr>
        <w:t>it's</w:t>
      </w:r>
      <w:proofErr w:type="gramEnd"/>
      <w:r>
        <w:rPr>
          <w:rFonts w:ascii="Arial" w:eastAsia="Arial" w:hAnsi="Arial" w:cs="Arial"/>
        </w:rPr>
        <w:t xml:space="preserve"> every opportunity is a great gift, like, wow, what a fun thing to be able to do, play for dancing. </w:t>
      </w:r>
      <w:proofErr w:type="gramStart"/>
      <w:r>
        <w:rPr>
          <w:rFonts w:ascii="Arial" w:eastAsia="Arial" w:hAnsi="Arial" w:cs="Arial"/>
        </w:rPr>
        <w:t>It's</w:t>
      </w:r>
      <w:proofErr w:type="gramEnd"/>
      <w:r>
        <w:rPr>
          <w:rFonts w:ascii="Arial" w:eastAsia="Arial" w:hAnsi="Arial" w:cs="Arial"/>
        </w:rPr>
        <w:t xml:space="preserve"> so great. And God help us when will we do it again? I know </w:t>
      </w:r>
      <w:proofErr w:type="gramStart"/>
      <w:r>
        <w:rPr>
          <w:rFonts w:ascii="Arial" w:eastAsia="Arial" w:hAnsi="Arial" w:cs="Arial"/>
        </w:rPr>
        <w:t>that's</w:t>
      </w:r>
      <w:proofErr w:type="gramEnd"/>
      <w:r>
        <w:rPr>
          <w:rFonts w:ascii="Arial" w:eastAsia="Arial" w:hAnsi="Arial" w:cs="Arial"/>
        </w:rPr>
        <w:t xml:space="preserve"> what you're talking to people abou</w:t>
      </w:r>
      <w:r>
        <w:rPr>
          <w:rFonts w:ascii="Arial" w:eastAsia="Arial" w:hAnsi="Arial" w:cs="Arial"/>
        </w:rPr>
        <w:t>t.</w:t>
      </w:r>
    </w:p>
    <w:p w14:paraId="000001E6" w14:textId="77777777" w:rsidR="008119A3" w:rsidRDefault="008119A3">
      <w:pPr>
        <w:spacing w:after="0"/>
      </w:pPr>
    </w:p>
    <w:p w14:paraId="000001E7" w14:textId="2F9698AC" w:rsidR="008119A3" w:rsidRDefault="000A53D9">
      <w:pPr>
        <w:spacing w:after="0"/>
      </w:pPr>
      <w:r>
        <w:rPr>
          <w:rFonts w:ascii="Arial" w:eastAsia="Arial" w:hAnsi="Arial" w:cs="Arial"/>
          <w:b/>
        </w:rPr>
        <w:t xml:space="preserve">Julie Vallimont  </w:t>
      </w:r>
    </w:p>
    <w:p w14:paraId="000001E8" w14:textId="77777777" w:rsidR="008119A3" w:rsidRDefault="000A53D9">
      <w:pPr>
        <w:spacing w:after="0"/>
      </w:pPr>
      <w:r>
        <w:rPr>
          <w:rFonts w:ascii="Arial" w:eastAsia="Arial" w:hAnsi="Arial" w:cs="Arial"/>
        </w:rPr>
        <w:t xml:space="preserve">Well, </w:t>
      </w:r>
      <w:proofErr w:type="gramStart"/>
      <w:r>
        <w:rPr>
          <w:rFonts w:ascii="Arial" w:eastAsia="Arial" w:hAnsi="Arial" w:cs="Arial"/>
        </w:rPr>
        <w:t>you've</w:t>
      </w:r>
      <w:proofErr w:type="gramEnd"/>
      <w:r>
        <w:rPr>
          <w:rFonts w:ascii="Arial" w:eastAsia="Arial" w:hAnsi="Arial" w:cs="Arial"/>
        </w:rPr>
        <w:t xml:space="preserve"> given so much to the dance world in all your various bands. And I think, like, forget about the question of </w:t>
      </w:r>
      <w:proofErr w:type="gramStart"/>
      <w:r>
        <w:rPr>
          <w:rFonts w:ascii="Arial" w:eastAsia="Arial" w:hAnsi="Arial" w:cs="Arial"/>
        </w:rPr>
        <w:t>what's</w:t>
      </w:r>
      <w:proofErr w:type="gramEnd"/>
      <w:r>
        <w:rPr>
          <w:rFonts w:ascii="Arial" w:eastAsia="Arial" w:hAnsi="Arial" w:cs="Arial"/>
        </w:rPr>
        <w:t xml:space="preserve"> traditional or not, I think you do something with respect, and you try to do it well. Maybe </w:t>
      </w:r>
      <w:proofErr w:type="gramStart"/>
      <w:r>
        <w:rPr>
          <w:rFonts w:ascii="Arial" w:eastAsia="Arial" w:hAnsi="Arial" w:cs="Arial"/>
        </w:rPr>
        <w:t>that's</w:t>
      </w:r>
      <w:proofErr w:type="gramEnd"/>
      <w:r>
        <w:rPr>
          <w:rFonts w:ascii="Arial" w:eastAsia="Arial" w:hAnsi="Arial" w:cs="Arial"/>
        </w:rPr>
        <w:t xml:space="preserve"> even more important than tryi</w:t>
      </w:r>
      <w:r>
        <w:rPr>
          <w:rFonts w:ascii="Arial" w:eastAsia="Arial" w:hAnsi="Arial" w:cs="Arial"/>
        </w:rPr>
        <w:t xml:space="preserve">ng to be </w:t>
      </w:r>
      <w:proofErr w:type="spellStart"/>
      <w:r>
        <w:rPr>
          <w:rFonts w:ascii="Arial" w:eastAsia="Arial" w:hAnsi="Arial" w:cs="Arial"/>
        </w:rPr>
        <w:t>what ever</w:t>
      </w:r>
      <w:proofErr w:type="spellEnd"/>
      <w:r>
        <w:rPr>
          <w:rFonts w:ascii="Arial" w:eastAsia="Arial" w:hAnsi="Arial" w:cs="Arial"/>
        </w:rPr>
        <w:t xml:space="preserve"> is quote unquote, traditional is or isn't and not even worry about that. But just respecting whatever the thing </w:t>
      </w:r>
      <w:proofErr w:type="gramStart"/>
      <w:r>
        <w:rPr>
          <w:rFonts w:ascii="Arial" w:eastAsia="Arial" w:hAnsi="Arial" w:cs="Arial"/>
        </w:rPr>
        <w:t>is, and</w:t>
      </w:r>
      <w:proofErr w:type="gramEnd"/>
      <w:r>
        <w:rPr>
          <w:rFonts w:ascii="Arial" w:eastAsia="Arial" w:hAnsi="Arial" w:cs="Arial"/>
        </w:rPr>
        <w:t xml:space="preserve"> trying to do it well and do it passionately. And as a teacher, you bring that out in </w:t>
      </w:r>
      <w:proofErr w:type="gramStart"/>
      <w:r>
        <w:rPr>
          <w:rFonts w:ascii="Arial" w:eastAsia="Arial" w:hAnsi="Arial" w:cs="Arial"/>
        </w:rPr>
        <w:t>all of</w:t>
      </w:r>
      <w:proofErr w:type="gramEnd"/>
      <w:r>
        <w:rPr>
          <w:rFonts w:ascii="Arial" w:eastAsia="Arial" w:hAnsi="Arial" w:cs="Arial"/>
        </w:rPr>
        <w:t xml:space="preserve"> your teaching, as we've t</w:t>
      </w:r>
      <w:r>
        <w:rPr>
          <w:rFonts w:ascii="Arial" w:eastAsia="Arial" w:hAnsi="Arial" w:cs="Arial"/>
        </w:rPr>
        <w:t xml:space="preserve">aught together, your passion for what you do, and elevating whatever it is, and becoming a better version of yourself as you do it. I think </w:t>
      </w:r>
      <w:proofErr w:type="gramStart"/>
      <w:r>
        <w:rPr>
          <w:rFonts w:ascii="Arial" w:eastAsia="Arial" w:hAnsi="Arial" w:cs="Arial"/>
        </w:rPr>
        <w:t>that's</w:t>
      </w:r>
      <w:proofErr w:type="gramEnd"/>
      <w:r>
        <w:rPr>
          <w:rFonts w:ascii="Arial" w:eastAsia="Arial" w:hAnsi="Arial" w:cs="Arial"/>
        </w:rPr>
        <w:t xml:space="preserve"> been an inspiration for a lot of people.</w:t>
      </w:r>
    </w:p>
    <w:p w14:paraId="000001E9" w14:textId="77777777" w:rsidR="008119A3" w:rsidRDefault="008119A3">
      <w:pPr>
        <w:spacing w:after="0"/>
      </w:pPr>
    </w:p>
    <w:p w14:paraId="000001EA" w14:textId="3F6BDB05" w:rsidR="008119A3" w:rsidRDefault="000A53D9">
      <w:pPr>
        <w:spacing w:after="0"/>
      </w:pPr>
      <w:r>
        <w:rPr>
          <w:rFonts w:ascii="Arial" w:eastAsia="Arial" w:hAnsi="Arial" w:cs="Arial"/>
          <w:b/>
        </w:rPr>
        <w:t xml:space="preserve">Jeremiah McLane  </w:t>
      </w:r>
    </w:p>
    <w:p w14:paraId="000001EB" w14:textId="77777777" w:rsidR="008119A3" w:rsidRDefault="000A53D9">
      <w:pPr>
        <w:spacing w:after="0"/>
      </w:pPr>
      <w:r>
        <w:rPr>
          <w:rFonts w:ascii="Arial" w:eastAsia="Arial" w:hAnsi="Arial" w:cs="Arial"/>
        </w:rPr>
        <w:t>I think contra dancing, is some of my grea</w:t>
      </w:r>
      <w:r>
        <w:rPr>
          <w:rFonts w:ascii="Arial" w:eastAsia="Arial" w:hAnsi="Arial" w:cs="Arial"/>
        </w:rPr>
        <w:t xml:space="preserve">test memories of high school actually </w:t>
      </w:r>
      <w:proofErr w:type="gramStart"/>
      <w:r>
        <w:rPr>
          <w:rFonts w:ascii="Arial" w:eastAsia="Arial" w:hAnsi="Arial" w:cs="Arial"/>
        </w:rPr>
        <w:t>was  dancing</w:t>
      </w:r>
      <w:proofErr w:type="gramEnd"/>
      <w:r>
        <w:rPr>
          <w:rFonts w:ascii="Arial" w:eastAsia="Arial" w:hAnsi="Arial" w:cs="Arial"/>
        </w:rPr>
        <w:t xml:space="preserve">. You know, that feeling of going up, and </w:t>
      </w:r>
      <w:proofErr w:type="gramStart"/>
      <w:r>
        <w:rPr>
          <w:rFonts w:ascii="Arial" w:eastAsia="Arial" w:hAnsi="Arial" w:cs="Arial"/>
        </w:rPr>
        <w:t>it's</w:t>
      </w:r>
      <w:proofErr w:type="gramEnd"/>
      <w:r>
        <w:rPr>
          <w:rFonts w:ascii="Arial" w:eastAsia="Arial" w:hAnsi="Arial" w:cs="Arial"/>
        </w:rPr>
        <w:t xml:space="preserve"> really weird because it's right where I live. What's so ironic is I live in Stratford [Vermont] and Stratford is where I used to come up occasionally when I wa</w:t>
      </w:r>
      <w:r>
        <w:rPr>
          <w:rFonts w:ascii="Arial" w:eastAsia="Arial" w:hAnsi="Arial" w:cs="Arial"/>
        </w:rPr>
        <w:t xml:space="preserve">s in 10th grade or 8th </w:t>
      </w:r>
      <w:proofErr w:type="gramStart"/>
      <w:r>
        <w:rPr>
          <w:rFonts w:ascii="Arial" w:eastAsia="Arial" w:hAnsi="Arial" w:cs="Arial"/>
        </w:rPr>
        <w:t>grade, and</w:t>
      </w:r>
      <w:proofErr w:type="gramEnd"/>
      <w:r>
        <w:rPr>
          <w:rFonts w:ascii="Arial" w:eastAsia="Arial" w:hAnsi="Arial" w:cs="Arial"/>
        </w:rPr>
        <w:t xml:space="preserve"> come up to a dance up here and that was, everything just felt so like, these people come out of the woods. They looked so other like, I guess because they probably lived in a cabin all winter and they would come out for th</w:t>
      </w:r>
      <w:r>
        <w:rPr>
          <w:rFonts w:ascii="Arial" w:eastAsia="Arial" w:hAnsi="Arial" w:cs="Arial"/>
        </w:rPr>
        <w:t xml:space="preserve">e dance and they would </w:t>
      </w:r>
      <w:proofErr w:type="gramStart"/>
      <w:r>
        <w:rPr>
          <w:rFonts w:ascii="Arial" w:eastAsia="Arial" w:hAnsi="Arial" w:cs="Arial"/>
        </w:rPr>
        <w:t>dance</w:t>
      </w:r>
      <w:proofErr w:type="gramEnd"/>
      <w:r>
        <w:rPr>
          <w:rFonts w:ascii="Arial" w:eastAsia="Arial" w:hAnsi="Arial" w:cs="Arial"/>
        </w:rPr>
        <w:t xml:space="preserve"> and the musicians were playing. I had no idea what they were playing, but it was so awesome. Being a kid and seeing that it was so </w:t>
      </w:r>
      <w:proofErr w:type="spellStart"/>
      <w:r>
        <w:rPr>
          <w:rFonts w:ascii="Arial" w:eastAsia="Arial" w:hAnsi="Arial" w:cs="Arial"/>
        </w:rPr>
        <w:t>freakin</w:t>
      </w:r>
      <w:proofErr w:type="spellEnd"/>
      <w:r>
        <w:rPr>
          <w:rFonts w:ascii="Arial" w:eastAsia="Arial" w:hAnsi="Arial" w:cs="Arial"/>
        </w:rPr>
        <w:t>' exotic to me. So beautiful.</w:t>
      </w:r>
    </w:p>
    <w:p w14:paraId="000001EC" w14:textId="77777777" w:rsidR="008119A3" w:rsidRDefault="008119A3">
      <w:pPr>
        <w:spacing w:after="0"/>
      </w:pPr>
    </w:p>
    <w:p w14:paraId="000001ED" w14:textId="470A911B" w:rsidR="008119A3" w:rsidRDefault="000A53D9">
      <w:pPr>
        <w:spacing w:after="0"/>
      </w:pPr>
      <w:r>
        <w:rPr>
          <w:rFonts w:ascii="Arial" w:eastAsia="Arial" w:hAnsi="Arial" w:cs="Arial"/>
          <w:b/>
        </w:rPr>
        <w:t xml:space="preserve">Julie Vallimont  </w:t>
      </w:r>
    </w:p>
    <w:p w14:paraId="000001EE" w14:textId="77777777" w:rsidR="008119A3" w:rsidRDefault="000A53D9">
      <w:pPr>
        <w:spacing w:after="0"/>
      </w:pPr>
      <w:r>
        <w:rPr>
          <w:rFonts w:ascii="Arial" w:eastAsia="Arial" w:hAnsi="Arial" w:cs="Arial"/>
        </w:rPr>
        <w:t xml:space="preserve">It was magic. </w:t>
      </w:r>
    </w:p>
    <w:p w14:paraId="000001EF" w14:textId="77777777" w:rsidR="008119A3" w:rsidRDefault="008119A3">
      <w:pPr>
        <w:spacing w:after="0"/>
      </w:pPr>
    </w:p>
    <w:p w14:paraId="000001F0" w14:textId="7B6D9484" w:rsidR="008119A3" w:rsidRDefault="000A53D9">
      <w:pPr>
        <w:spacing w:after="0"/>
      </w:pPr>
      <w:r>
        <w:rPr>
          <w:rFonts w:ascii="Arial" w:eastAsia="Arial" w:hAnsi="Arial" w:cs="Arial"/>
          <w:b/>
        </w:rPr>
        <w:t xml:space="preserve">Jeremiah McLane  </w:t>
      </w:r>
    </w:p>
    <w:p w14:paraId="000001F1" w14:textId="58962503" w:rsidR="008119A3" w:rsidRDefault="000A53D9">
      <w:pPr>
        <w:spacing w:after="0"/>
      </w:pPr>
      <w:r>
        <w:rPr>
          <w:rFonts w:ascii="Arial" w:eastAsia="Arial" w:hAnsi="Arial" w:cs="Arial"/>
        </w:rPr>
        <w:t xml:space="preserve">It was like kind of sexy but </w:t>
      </w:r>
      <w:proofErr w:type="gramStart"/>
      <w:r>
        <w:rPr>
          <w:rFonts w:ascii="Arial" w:eastAsia="Arial" w:hAnsi="Arial" w:cs="Arial"/>
        </w:rPr>
        <w:t>really earthy</w:t>
      </w:r>
      <w:proofErr w:type="gramEnd"/>
      <w:r>
        <w:rPr>
          <w:rFonts w:ascii="Arial" w:eastAsia="Arial" w:hAnsi="Arial" w:cs="Arial"/>
        </w:rPr>
        <w:t>, like people dancing together and having fun and you could tell the humidity was there and the band was, all that stuff. When I first moved out west when I went to college out west in Seat</w:t>
      </w:r>
      <w:r>
        <w:rPr>
          <w:rFonts w:ascii="Arial" w:eastAsia="Arial" w:hAnsi="Arial" w:cs="Arial"/>
        </w:rPr>
        <w:t>tle, I missed it terribly and I found this contra dance somewhere in Seattle, and I would go and just like kind of when I was homesick, I was just like, remember that? Those McLane family things in this old barn at my grandmother's, I'm sort of getting lik</w:t>
      </w:r>
      <w:r>
        <w:rPr>
          <w:rFonts w:ascii="Arial" w:eastAsia="Arial" w:hAnsi="Arial" w:cs="Arial"/>
        </w:rPr>
        <w:t xml:space="preserve">e nostalgic again, but there is something about that upbringing that I had that's particular to me that, so of course, I would want to do it well, and play music well for people because that's what </w:t>
      </w:r>
      <w:proofErr w:type="gramStart"/>
      <w:r>
        <w:rPr>
          <w:rFonts w:ascii="Arial" w:eastAsia="Arial" w:hAnsi="Arial" w:cs="Arial"/>
        </w:rPr>
        <w:t>was</w:t>
      </w:r>
      <w:proofErr w:type="gramEnd"/>
      <w:r>
        <w:rPr>
          <w:rFonts w:ascii="Arial" w:eastAsia="Arial" w:hAnsi="Arial" w:cs="Arial"/>
        </w:rPr>
        <w:t xml:space="preserve"> show</w:t>
      </w:r>
      <w:r>
        <w:rPr>
          <w:rFonts w:ascii="Arial" w:eastAsia="Arial" w:hAnsi="Arial" w:cs="Arial"/>
        </w:rPr>
        <w:t>n</w:t>
      </w:r>
      <w:r>
        <w:rPr>
          <w:rFonts w:ascii="Arial" w:eastAsia="Arial" w:hAnsi="Arial" w:cs="Arial"/>
        </w:rPr>
        <w:t xml:space="preserve"> me, that music and singing especially singing w</w:t>
      </w:r>
      <w:r>
        <w:rPr>
          <w:rFonts w:ascii="Arial" w:eastAsia="Arial" w:hAnsi="Arial" w:cs="Arial"/>
        </w:rPr>
        <w:t xml:space="preserve">as a big part of it with Dudley, he would always sing. You'd do a couple of dances and then we'd sit </w:t>
      </w:r>
      <w:proofErr w:type="gramStart"/>
      <w:r>
        <w:rPr>
          <w:rFonts w:ascii="Arial" w:eastAsia="Arial" w:hAnsi="Arial" w:cs="Arial"/>
        </w:rPr>
        <w:t>down</w:t>
      </w:r>
      <w:proofErr w:type="gramEnd"/>
      <w:r>
        <w:rPr>
          <w:rFonts w:ascii="Arial" w:eastAsia="Arial" w:hAnsi="Arial" w:cs="Arial"/>
        </w:rPr>
        <w:t xml:space="preserve"> and he would sing. </w:t>
      </w:r>
      <w:proofErr w:type="gramStart"/>
      <w:r>
        <w:rPr>
          <w:rFonts w:ascii="Arial" w:eastAsia="Arial" w:hAnsi="Arial" w:cs="Arial"/>
        </w:rPr>
        <w:t>That's</w:t>
      </w:r>
      <w:proofErr w:type="gramEnd"/>
      <w:r>
        <w:rPr>
          <w:rFonts w:ascii="Arial" w:eastAsia="Arial" w:hAnsi="Arial" w:cs="Arial"/>
        </w:rPr>
        <w:t xml:space="preserve"> a tradition that's a little bit been lost, but I will say that the whole tradition of music making, being entertained, bein</w:t>
      </w:r>
      <w:r>
        <w:rPr>
          <w:rFonts w:ascii="Arial" w:eastAsia="Arial" w:hAnsi="Arial" w:cs="Arial"/>
        </w:rPr>
        <w:t xml:space="preserve">g brought to another place is so important. I </w:t>
      </w:r>
      <w:r>
        <w:rPr>
          <w:rFonts w:ascii="Arial" w:eastAsia="Arial" w:hAnsi="Arial" w:cs="Arial"/>
        </w:rPr>
        <w:lastRenderedPageBreak/>
        <w:t xml:space="preserve">guess </w:t>
      </w:r>
      <w:proofErr w:type="gramStart"/>
      <w:r>
        <w:rPr>
          <w:rFonts w:ascii="Arial" w:eastAsia="Arial" w:hAnsi="Arial" w:cs="Arial"/>
        </w:rPr>
        <w:t>that's</w:t>
      </w:r>
      <w:proofErr w:type="gramEnd"/>
      <w:r>
        <w:rPr>
          <w:rFonts w:ascii="Arial" w:eastAsia="Arial" w:hAnsi="Arial" w:cs="Arial"/>
        </w:rPr>
        <w:t>, to not do a good job would be unthinkable or to do less than you can, to not give it everything you have</w:t>
      </w:r>
      <w:r>
        <w:rPr>
          <w:rFonts w:ascii="Arial" w:eastAsia="Arial" w:hAnsi="Arial" w:cs="Arial"/>
        </w:rPr>
        <w:t>.</w:t>
      </w:r>
      <w:r w:rsidR="00262573">
        <w:rPr>
          <w:rFonts w:ascii="Arial" w:eastAsia="Arial" w:hAnsi="Arial" w:cs="Arial"/>
        </w:rPr>
        <w:t xml:space="preserve"> </w:t>
      </w:r>
      <w:proofErr w:type="gramStart"/>
      <w:r>
        <w:rPr>
          <w:rFonts w:ascii="Arial" w:eastAsia="Arial" w:hAnsi="Arial" w:cs="Arial"/>
        </w:rPr>
        <w:t>Why</w:t>
      </w:r>
      <w:proofErr w:type="gramEnd"/>
      <w:r>
        <w:rPr>
          <w:rFonts w:ascii="Arial" w:eastAsia="Arial" w:hAnsi="Arial" w:cs="Arial"/>
        </w:rPr>
        <w:t xml:space="preserve"> would I do that? </w:t>
      </w:r>
      <w:proofErr w:type="gramStart"/>
      <w:r>
        <w:rPr>
          <w:rFonts w:ascii="Arial" w:eastAsia="Arial" w:hAnsi="Arial" w:cs="Arial"/>
        </w:rPr>
        <w:t>It's</w:t>
      </w:r>
      <w:proofErr w:type="gramEnd"/>
      <w:r>
        <w:rPr>
          <w:rFonts w:ascii="Arial" w:eastAsia="Arial" w:hAnsi="Arial" w:cs="Arial"/>
        </w:rPr>
        <w:t xml:space="preserve"> just that it's so </w:t>
      </w:r>
      <w:proofErr w:type="spellStart"/>
      <w:r>
        <w:rPr>
          <w:rFonts w:ascii="Arial" w:eastAsia="Arial" w:hAnsi="Arial" w:cs="Arial"/>
        </w:rPr>
        <w:t>freakin</w:t>
      </w:r>
      <w:proofErr w:type="spellEnd"/>
      <w:r>
        <w:rPr>
          <w:rFonts w:ascii="Arial" w:eastAsia="Arial" w:hAnsi="Arial" w:cs="Arial"/>
        </w:rPr>
        <w:t xml:space="preserve">' hard. Right, Julie? </w:t>
      </w:r>
      <w:proofErr w:type="gramStart"/>
      <w:r>
        <w:rPr>
          <w:rFonts w:ascii="Arial" w:eastAsia="Arial" w:hAnsi="Arial" w:cs="Arial"/>
        </w:rPr>
        <w:t>It's</w:t>
      </w:r>
      <w:proofErr w:type="gramEnd"/>
      <w:r>
        <w:rPr>
          <w:rFonts w:ascii="Arial" w:eastAsia="Arial" w:hAnsi="Arial" w:cs="Arial"/>
        </w:rPr>
        <w:t xml:space="preserve"> hard to just </w:t>
      </w:r>
      <w:r>
        <w:rPr>
          <w:rFonts w:ascii="Arial" w:eastAsia="Arial" w:hAnsi="Arial" w:cs="Arial"/>
        </w:rPr>
        <w:t>keep it all together.</w:t>
      </w:r>
    </w:p>
    <w:p w14:paraId="000001F2" w14:textId="77777777" w:rsidR="008119A3" w:rsidRDefault="008119A3">
      <w:pPr>
        <w:spacing w:after="0"/>
      </w:pPr>
    </w:p>
    <w:p w14:paraId="000001F3" w14:textId="35E798BF" w:rsidR="008119A3" w:rsidRDefault="000A53D9">
      <w:pPr>
        <w:spacing w:after="0"/>
      </w:pPr>
      <w:r>
        <w:rPr>
          <w:rFonts w:ascii="Arial" w:eastAsia="Arial" w:hAnsi="Arial" w:cs="Arial"/>
          <w:b/>
        </w:rPr>
        <w:t xml:space="preserve">Julie Vallimont  </w:t>
      </w:r>
    </w:p>
    <w:p w14:paraId="000001F4" w14:textId="77777777" w:rsidR="008119A3" w:rsidRDefault="000A53D9">
      <w:pPr>
        <w:spacing w:after="0"/>
      </w:pPr>
      <w:r>
        <w:rPr>
          <w:rFonts w:ascii="Arial" w:eastAsia="Arial" w:hAnsi="Arial" w:cs="Arial"/>
        </w:rPr>
        <w:t>But that's part of the fun is always learning ways to do it better.</w:t>
      </w:r>
    </w:p>
    <w:p w14:paraId="000001F5" w14:textId="77777777" w:rsidR="008119A3" w:rsidRDefault="008119A3">
      <w:pPr>
        <w:spacing w:after="0"/>
      </w:pPr>
    </w:p>
    <w:p w14:paraId="000001F6" w14:textId="532B7DC8" w:rsidR="008119A3" w:rsidRDefault="000A53D9">
      <w:pPr>
        <w:spacing w:after="0"/>
      </w:pPr>
      <w:r>
        <w:rPr>
          <w:rFonts w:ascii="Arial" w:eastAsia="Arial" w:hAnsi="Arial" w:cs="Arial"/>
          <w:b/>
        </w:rPr>
        <w:t xml:space="preserve">Jeremiah McLane  </w:t>
      </w:r>
    </w:p>
    <w:p w14:paraId="000001F7" w14:textId="77777777" w:rsidR="008119A3" w:rsidRDefault="000A53D9">
      <w:pPr>
        <w:spacing w:after="0"/>
      </w:pPr>
      <w:r>
        <w:rPr>
          <w:rFonts w:ascii="Arial" w:eastAsia="Arial" w:hAnsi="Arial" w:cs="Arial"/>
        </w:rPr>
        <w:t xml:space="preserve"> </w:t>
      </w:r>
      <w:proofErr w:type="gramStart"/>
      <w:r>
        <w:rPr>
          <w:rFonts w:ascii="Arial" w:eastAsia="Arial" w:hAnsi="Arial" w:cs="Arial"/>
        </w:rPr>
        <w:t>I'm</w:t>
      </w:r>
      <w:proofErr w:type="gramEnd"/>
      <w:r>
        <w:rPr>
          <w:rFonts w:ascii="Arial" w:eastAsia="Arial" w:hAnsi="Arial" w:cs="Arial"/>
        </w:rPr>
        <w:t xml:space="preserve"> curious to know what your project [Julie's album in progress] will sound like.</w:t>
      </w:r>
    </w:p>
    <w:p w14:paraId="000001F8" w14:textId="77777777" w:rsidR="008119A3" w:rsidRDefault="008119A3">
      <w:pPr>
        <w:spacing w:after="0"/>
      </w:pPr>
    </w:p>
    <w:p w14:paraId="000001F9" w14:textId="46854456" w:rsidR="008119A3" w:rsidRDefault="000A53D9">
      <w:pPr>
        <w:spacing w:after="0"/>
      </w:pPr>
      <w:r>
        <w:rPr>
          <w:rFonts w:ascii="Arial" w:eastAsia="Arial" w:hAnsi="Arial" w:cs="Arial"/>
          <w:b/>
        </w:rPr>
        <w:t xml:space="preserve">Julie Vallimont  </w:t>
      </w:r>
    </w:p>
    <w:p w14:paraId="000001FA" w14:textId="77777777" w:rsidR="008119A3" w:rsidRDefault="000A53D9">
      <w:pPr>
        <w:spacing w:after="0"/>
      </w:pPr>
      <w:r>
        <w:rPr>
          <w:rFonts w:ascii="Arial" w:eastAsia="Arial" w:hAnsi="Arial" w:cs="Arial"/>
        </w:rPr>
        <w:t>Yeah</w:t>
      </w:r>
      <w:r>
        <w:rPr>
          <w:rFonts w:ascii="Arial" w:eastAsia="Arial" w:hAnsi="Arial" w:cs="Arial"/>
        </w:rPr>
        <w:t xml:space="preserve">, me too. </w:t>
      </w:r>
      <w:proofErr w:type="gramStart"/>
      <w:r>
        <w:rPr>
          <w:rFonts w:ascii="Arial" w:eastAsia="Arial" w:hAnsi="Arial" w:cs="Arial"/>
        </w:rPr>
        <w:t>I'll</w:t>
      </w:r>
      <w:proofErr w:type="gramEnd"/>
      <w:r>
        <w:rPr>
          <w:rFonts w:ascii="Arial" w:eastAsia="Arial" w:hAnsi="Arial" w:cs="Arial"/>
        </w:rPr>
        <w:t xml:space="preserve"> keep you posted. Is there anything else </w:t>
      </w:r>
      <w:proofErr w:type="gramStart"/>
      <w:r>
        <w:rPr>
          <w:rFonts w:ascii="Arial" w:eastAsia="Arial" w:hAnsi="Arial" w:cs="Arial"/>
        </w:rPr>
        <w:t>you'd</w:t>
      </w:r>
      <w:proofErr w:type="gramEnd"/>
      <w:r>
        <w:rPr>
          <w:rFonts w:ascii="Arial" w:eastAsia="Arial" w:hAnsi="Arial" w:cs="Arial"/>
        </w:rPr>
        <w:t xml:space="preserve"> like to talk about for this interview? </w:t>
      </w:r>
    </w:p>
    <w:p w14:paraId="000001FB" w14:textId="77777777" w:rsidR="008119A3" w:rsidRDefault="008119A3">
      <w:pPr>
        <w:spacing w:after="0"/>
      </w:pPr>
    </w:p>
    <w:p w14:paraId="000001FC" w14:textId="019B798D" w:rsidR="008119A3" w:rsidRDefault="000A53D9">
      <w:pPr>
        <w:spacing w:after="0"/>
      </w:pPr>
      <w:r>
        <w:rPr>
          <w:rFonts w:ascii="Arial" w:eastAsia="Arial" w:hAnsi="Arial" w:cs="Arial"/>
          <w:b/>
        </w:rPr>
        <w:t xml:space="preserve">Jeremiah McLane  </w:t>
      </w:r>
    </w:p>
    <w:p w14:paraId="000001FD" w14:textId="77777777" w:rsidR="008119A3" w:rsidRDefault="000A53D9">
      <w:pPr>
        <w:spacing w:after="0"/>
      </w:pPr>
      <w:r>
        <w:rPr>
          <w:rFonts w:ascii="Arial" w:eastAsia="Arial" w:hAnsi="Arial" w:cs="Arial"/>
        </w:rPr>
        <w:t>I said Ruthie's name. I was just thinking of the early influences that are so important.  Jimmy Keane, for example, big shout out</w:t>
      </w:r>
      <w:r>
        <w:rPr>
          <w:rFonts w:ascii="Arial" w:eastAsia="Arial" w:hAnsi="Arial" w:cs="Arial"/>
        </w:rPr>
        <w:t xml:space="preserve"> to Jimmy Keane. If it weren't for </w:t>
      </w:r>
      <w:proofErr w:type="gramStart"/>
      <w:r>
        <w:rPr>
          <w:rFonts w:ascii="Arial" w:eastAsia="Arial" w:hAnsi="Arial" w:cs="Arial"/>
        </w:rPr>
        <w:t>Jimmy,  he</w:t>
      </w:r>
      <w:proofErr w:type="gramEnd"/>
      <w:r>
        <w:rPr>
          <w:rFonts w:ascii="Arial" w:eastAsia="Arial" w:hAnsi="Arial" w:cs="Arial"/>
        </w:rPr>
        <w:t xml:space="preserve"> just plays the </w:t>
      </w:r>
      <w:proofErr w:type="spellStart"/>
      <w:r>
        <w:rPr>
          <w:rFonts w:ascii="Arial" w:eastAsia="Arial" w:hAnsi="Arial" w:cs="Arial"/>
        </w:rPr>
        <w:t>sh</w:t>
      </w:r>
      <w:proofErr w:type="spellEnd"/>
      <w:r>
        <w:rPr>
          <w:rFonts w:ascii="Arial" w:eastAsia="Arial" w:hAnsi="Arial" w:cs="Arial"/>
        </w:rPr>
        <w:t xml:space="preserve">** out of the accordion. And when I first heard him, </w:t>
      </w:r>
      <w:proofErr w:type="gramStart"/>
      <w:r>
        <w:rPr>
          <w:rFonts w:ascii="Arial" w:eastAsia="Arial" w:hAnsi="Arial" w:cs="Arial"/>
        </w:rPr>
        <w:t>I'm</w:t>
      </w:r>
      <w:proofErr w:type="gramEnd"/>
      <w:r>
        <w:rPr>
          <w:rFonts w:ascii="Arial" w:eastAsia="Arial" w:hAnsi="Arial" w:cs="Arial"/>
        </w:rPr>
        <w:t xml:space="preserve"> like, wow. I studied with Jimmy quite a bit, and Jimmy said the nicest thing to me because I made a recording.  It might have been Smile</w:t>
      </w:r>
      <w:r>
        <w:rPr>
          <w:rFonts w:ascii="Arial" w:eastAsia="Arial" w:hAnsi="Arial" w:cs="Arial"/>
        </w:rPr>
        <w:t xml:space="preserve"> when You're Ready, like an early recording.  I was kind of embarrassed, you know how you are embarrassed to give something that </w:t>
      </w:r>
      <w:proofErr w:type="gramStart"/>
      <w:r>
        <w:rPr>
          <w:rFonts w:ascii="Arial" w:eastAsia="Arial" w:hAnsi="Arial" w:cs="Arial"/>
        </w:rPr>
        <w:t>you've</w:t>
      </w:r>
      <w:proofErr w:type="gramEnd"/>
      <w:r>
        <w:rPr>
          <w:rFonts w:ascii="Arial" w:eastAsia="Arial" w:hAnsi="Arial" w:cs="Arial"/>
        </w:rPr>
        <w:t xml:space="preserve"> done to your teacher. But he listened to it, he said, Jesus, forget the Irish </w:t>
      </w:r>
      <w:proofErr w:type="gramStart"/>
      <w:r>
        <w:rPr>
          <w:rFonts w:ascii="Arial" w:eastAsia="Arial" w:hAnsi="Arial" w:cs="Arial"/>
        </w:rPr>
        <w:t>stuff  you</w:t>
      </w:r>
      <w:proofErr w:type="gramEnd"/>
      <w:r>
        <w:rPr>
          <w:rFonts w:ascii="Arial" w:eastAsia="Arial" w:hAnsi="Arial" w:cs="Arial"/>
        </w:rPr>
        <w:t xml:space="preserve"> should just do your own thing. </w:t>
      </w:r>
      <w:r>
        <w:rPr>
          <w:rFonts w:ascii="Arial" w:eastAsia="Arial" w:hAnsi="Arial" w:cs="Arial"/>
        </w:rPr>
        <w:t xml:space="preserve">He was so affirming </w:t>
      </w:r>
      <w:proofErr w:type="gramStart"/>
      <w:r>
        <w:rPr>
          <w:rFonts w:ascii="Arial" w:eastAsia="Arial" w:hAnsi="Arial" w:cs="Arial"/>
        </w:rPr>
        <w:t>like,</w:t>
      </w:r>
      <w:proofErr w:type="gramEnd"/>
      <w:r>
        <w:rPr>
          <w:rFonts w:ascii="Arial" w:eastAsia="Arial" w:hAnsi="Arial" w:cs="Arial"/>
        </w:rPr>
        <w:t xml:space="preserve"> you don't need to learn anything from me about Irish music. Just do your own thing. </w:t>
      </w:r>
      <w:proofErr w:type="gramStart"/>
      <w:r>
        <w:rPr>
          <w:rFonts w:ascii="Arial" w:eastAsia="Arial" w:hAnsi="Arial" w:cs="Arial"/>
        </w:rPr>
        <w:t>That's</w:t>
      </w:r>
      <w:proofErr w:type="gramEnd"/>
      <w:r>
        <w:rPr>
          <w:rFonts w:ascii="Arial" w:eastAsia="Arial" w:hAnsi="Arial" w:cs="Arial"/>
        </w:rPr>
        <w:t xml:space="preserve"> </w:t>
      </w:r>
      <w:proofErr w:type="spellStart"/>
      <w:r>
        <w:rPr>
          <w:rFonts w:ascii="Arial" w:eastAsia="Arial" w:hAnsi="Arial" w:cs="Arial"/>
        </w:rPr>
        <w:t>that's</w:t>
      </w:r>
      <w:proofErr w:type="spellEnd"/>
      <w:r>
        <w:rPr>
          <w:rFonts w:ascii="Arial" w:eastAsia="Arial" w:hAnsi="Arial" w:cs="Arial"/>
        </w:rPr>
        <w:t xml:space="preserve"> a nice thing to hear from a teacher. And Jimmy was </w:t>
      </w:r>
      <w:proofErr w:type="spellStart"/>
      <w:r>
        <w:rPr>
          <w:rFonts w:ascii="Arial" w:eastAsia="Arial" w:hAnsi="Arial" w:cs="Arial"/>
        </w:rPr>
        <w:t>was</w:t>
      </w:r>
      <w:proofErr w:type="spellEnd"/>
      <w:r>
        <w:rPr>
          <w:rFonts w:ascii="Arial" w:eastAsia="Arial" w:hAnsi="Arial" w:cs="Arial"/>
        </w:rPr>
        <w:t xml:space="preserve"> like that for me. Yeah, </w:t>
      </w:r>
      <w:proofErr w:type="gramStart"/>
      <w:r>
        <w:rPr>
          <w:rFonts w:ascii="Arial" w:eastAsia="Arial" w:hAnsi="Arial" w:cs="Arial"/>
        </w:rPr>
        <w:t>he's</w:t>
      </w:r>
      <w:proofErr w:type="gramEnd"/>
      <w:r>
        <w:rPr>
          <w:rFonts w:ascii="Arial" w:eastAsia="Arial" w:hAnsi="Arial" w:cs="Arial"/>
        </w:rPr>
        <w:t xml:space="preserve"> still out there playing.</w:t>
      </w:r>
    </w:p>
    <w:p w14:paraId="000001FE" w14:textId="77777777" w:rsidR="008119A3" w:rsidRDefault="008119A3">
      <w:pPr>
        <w:spacing w:after="0"/>
      </w:pPr>
    </w:p>
    <w:p w14:paraId="000001FF" w14:textId="4492D5B0" w:rsidR="008119A3" w:rsidRDefault="000A53D9">
      <w:pPr>
        <w:spacing w:after="0"/>
      </w:pPr>
      <w:r>
        <w:rPr>
          <w:rFonts w:ascii="Arial" w:eastAsia="Arial" w:hAnsi="Arial" w:cs="Arial"/>
          <w:b/>
        </w:rPr>
        <w:t xml:space="preserve">Julie Vallimont  </w:t>
      </w:r>
    </w:p>
    <w:p w14:paraId="00000200" w14:textId="77777777" w:rsidR="008119A3" w:rsidRDefault="000A53D9">
      <w:pPr>
        <w:spacing w:after="0"/>
      </w:pPr>
      <w:r>
        <w:rPr>
          <w:rFonts w:ascii="Arial" w:eastAsia="Arial" w:hAnsi="Arial" w:cs="Arial"/>
        </w:rPr>
        <w:t xml:space="preserve">This has been so </w:t>
      </w:r>
      <w:proofErr w:type="gramStart"/>
      <w:r>
        <w:rPr>
          <w:rFonts w:ascii="Arial" w:eastAsia="Arial" w:hAnsi="Arial" w:cs="Arial"/>
        </w:rPr>
        <w:t>great,</w:t>
      </w:r>
      <w:proofErr w:type="gramEnd"/>
      <w:r>
        <w:rPr>
          <w:rFonts w:ascii="Arial" w:eastAsia="Arial" w:hAnsi="Arial" w:cs="Arial"/>
        </w:rPr>
        <w:t xml:space="preserve"> I could talk to you all night but life must go on. Thank you so much for being a part of this. </w:t>
      </w:r>
      <w:proofErr w:type="gramStart"/>
      <w:r>
        <w:rPr>
          <w:rFonts w:ascii="Arial" w:eastAsia="Arial" w:hAnsi="Arial" w:cs="Arial"/>
        </w:rPr>
        <w:t>It's</w:t>
      </w:r>
      <w:proofErr w:type="gramEnd"/>
      <w:r>
        <w:rPr>
          <w:rFonts w:ascii="Arial" w:eastAsia="Arial" w:hAnsi="Arial" w:cs="Arial"/>
        </w:rPr>
        <w:t xml:space="preserve"> been so wonderful to have you.</w:t>
      </w:r>
    </w:p>
    <w:p w14:paraId="00000201" w14:textId="77777777" w:rsidR="008119A3" w:rsidRDefault="008119A3">
      <w:pPr>
        <w:spacing w:after="0"/>
      </w:pPr>
    </w:p>
    <w:p w14:paraId="00000202" w14:textId="501C9502" w:rsidR="008119A3" w:rsidRDefault="000A53D9">
      <w:pPr>
        <w:spacing w:after="0"/>
      </w:pPr>
      <w:r>
        <w:rPr>
          <w:rFonts w:ascii="Arial" w:eastAsia="Arial" w:hAnsi="Arial" w:cs="Arial"/>
          <w:b/>
        </w:rPr>
        <w:t xml:space="preserve">Jeremiah McLane  </w:t>
      </w:r>
    </w:p>
    <w:p w14:paraId="524E66E0" w14:textId="77777777" w:rsidR="00262573" w:rsidRDefault="000A53D9" w:rsidP="00262573">
      <w:pPr>
        <w:spacing w:after="0"/>
        <w:rPr>
          <w:rFonts w:ascii="Arial" w:eastAsia="Arial" w:hAnsi="Arial" w:cs="Arial"/>
        </w:rPr>
      </w:pPr>
      <w:r>
        <w:rPr>
          <w:rFonts w:ascii="Arial" w:eastAsia="Arial" w:hAnsi="Arial" w:cs="Arial"/>
        </w:rPr>
        <w:t xml:space="preserve">Yep, it has </w:t>
      </w:r>
      <w:proofErr w:type="gramStart"/>
      <w:r>
        <w:rPr>
          <w:rFonts w:ascii="Arial" w:eastAsia="Arial" w:hAnsi="Arial" w:cs="Arial"/>
        </w:rPr>
        <w:t>been</w:t>
      </w:r>
      <w:proofErr w:type="gramEnd"/>
      <w:r>
        <w:rPr>
          <w:rFonts w:ascii="Arial" w:eastAsia="Arial" w:hAnsi="Arial" w:cs="Arial"/>
        </w:rPr>
        <w:t xml:space="preserve"> and I can't wait to hear the next installment.</w:t>
      </w:r>
    </w:p>
    <w:p w14:paraId="7B3CB2CD" w14:textId="77777777" w:rsidR="00262573" w:rsidRDefault="00262573" w:rsidP="00262573">
      <w:pPr>
        <w:spacing w:after="0"/>
      </w:pPr>
    </w:p>
    <w:p w14:paraId="14498655" w14:textId="24CD838E" w:rsidR="00262573" w:rsidRPr="00262573" w:rsidRDefault="00262573" w:rsidP="00262573">
      <w:pPr>
        <w:spacing w:after="0"/>
        <w:rPr>
          <w:rFonts w:ascii="Arial" w:eastAsia="Arial" w:hAnsi="Arial" w:cs="Arial"/>
          <w:b/>
          <w:bCs/>
        </w:rPr>
      </w:pPr>
      <w:r w:rsidRPr="00262573">
        <w:rPr>
          <w:b/>
          <w:bCs/>
        </w:rPr>
        <w:t>Transcript may be edited for clarity. Apologies for any typos. Thanks to Ellen Royalty and Mary Wesley for their help in preparing this transcript.</w:t>
      </w:r>
    </w:p>
    <w:sectPr w:rsidR="00262573" w:rsidRPr="00262573">
      <w:headerReference w:type="even" r:id="rId38"/>
      <w:headerReference w:type="default" r:id="rId39"/>
      <w:footerReference w:type="even" r:id="rId40"/>
      <w:footerReference w:type="default" r:id="rId41"/>
      <w:headerReference w:type="first" r:id="rId42"/>
      <w:footerReference w:type="first" r:id="rId43"/>
      <w:pgSz w:w="12240" w:h="15840"/>
      <w:pgMar w:top="1440" w:right="1080" w:bottom="144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0ED87C" w14:textId="77777777" w:rsidR="000A53D9" w:rsidRDefault="000A53D9">
      <w:pPr>
        <w:spacing w:after="0" w:line="240" w:lineRule="auto"/>
      </w:pPr>
      <w:r>
        <w:separator/>
      </w:r>
    </w:p>
  </w:endnote>
  <w:endnote w:type="continuationSeparator" w:id="0">
    <w:p w14:paraId="7212F85E" w14:textId="77777777" w:rsidR="000A53D9" w:rsidRDefault="000A5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207" w14:textId="77777777" w:rsidR="008119A3" w:rsidRDefault="000A53D9">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end"/>
    </w:r>
  </w:p>
  <w:p w14:paraId="00000208" w14:textId="77777777" w:rsidR="008119A3" w:rsidRDefault="000A53D9">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end"/>
    </w:r>
  </w:p>
  <w:p w14:paraId="00000209" w14:textId="77777777" w:rsidR="008119A3" w:rsidRDefault="008119A3">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20B" w14:textId="702AD0BB" w:rsidR="008119A3" w:rsidRDefault="000A53D9" w:rsidP="00262573">
    <w:pPr>
      <w:pBdr>
        <w:top w:val="nil"/>
        <w:left w:val="nil"/>
        <w:bottom w:val="nil"/>
        <w:right w:val="nil"/>
        <w:between w:val="nil"/>
      </w:pBdr>
      <w:tabs>
        <w:tab w:val="center" w:pos="4680"/>
        <w:tab w:val="right" w:pos="9360"/>
      </w:tabs>
      <w:spacing w:after="0" w:line="240" w:lineRule="auto"/>
      <w:jc w:val="center"/>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sidR="00262573">
      <w:rPr>
        <w:rFonts w:ascii="Arial" w:eastAsia="Arial" w:hAnsi="Arial" w:cs="Arial"/>
        <w:color w:val="000000"/>
      </w:rPr>
      <w:fldChar w:fldCharType="separate"/>
    </w:r>
    <w:r w:rsidR="00262573">
      <w:rPr>
        <w:rFonts w:ascii="Arial" w:eastAsia="Arial" w:hAnsi="Arial" w:cs="Arial"/>
        <w:noProof/>
        <w:color w:val="000000"/>
      </w:rPr>
      <w:t>1</w:t>
    </w:r>
    <w:r>
      <w:rPr>
        <w:rFonts w:ascii="Arial" w:eastAsia="Arial" w:hAnsi="Arial" w:cs="Arial"/>
        <w:color w:val="000000"/>
      </w:rPr>
      <w:fldChar w:fldCharType="end"/>
    </w:r>
  </w:p>
  <w:p w14:paraId="0000020C" w14:textId="13026B93" w:rsidR="008119A3" w:rsidRDefault="008119A3" w:rsidP="00262573">
    <w:pPr>
      <w:pBdr>
        <w:top w:val="nil"/>
        <w:left w:val="nil"/>
        <w:bottom w:val="nil"/>
        <w:right w:val="nil"/>
        <w:between w:val="nil"/>
      </w:pBdr>
      <w:tabs>
        <w:tab w:val="center" w:pos="4680"/>
        <w:tab w:val="right" w:pos="9360"/>
      </w:tabs>
      <w:spacing w:after="0" w:line="240" w:lineRule="auto"/>
      <w:rPr>
        <w:rFonts w:ascii="Arial" w:eastAsia="Arial" w:hAnsi="Arial" w:cs="Arial"/>
        <w:color w:val="BFBFBF"/>
      </w:rPr>
    </w:pPr>
    <w:bookmarkStart w:id="0" w:name="_heading=h.gjdgxs" w:colFirst="0" w:colLast="0"/>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20A" w14:textId="77777777" w:rsidR="008119A3" w:rsidRDefault="008119A3">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09D14D" w14:textId="77777777" w:rsidR="000A53D9" w:rsidRDefault="000A53D9">
      <w:pPr>
        <w:spacing w:after="0" w:line="240" w:lineRule="auto"/>
      </w:pPr>
      <w:r>
        <w:separator/>
      </w:r>
    </w:p>
  </w:footnote>
  <w:footnote w:type="continuationSeparator" w:id="0">
    <w:p w14:paraId="3CC37C5A" w14:textId="77777777" w:rsidR="000A53D9" w:rsidRDefault="000A53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205" w14:textId="77777777" w:rsidR="008119A3" w:rsidRDefault="008119A3">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204" w14:textId="77777777" w:rsidR="008119A3" w:rsidRDefault="008119A3">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206" w14:textId="77777777" w:rsidR="008119A3" w:rsidRDefault="008119A3">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92257A"/>
    <w:multiLevelType w:val="multilevel"/>
    <w:tmpl w:val="F6E8D13E"/>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9A3"/>
    <w:rsid w:val="000A53D9"/>
    <w:rsid w:val="00262573"/>
    <w:rsid w:val="00811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1363F"/>
  <w15:docId w15:val="{62BD041A-8018-4AEB-836F-BD6D8102A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Pr>
      <w:rFonts w:ascii="Calibri" w:eastAsia="Calibri" w:hAnsi="Calibri" w:cs="Calibri"/>
      <w:i/>
      <w:color w:val="4F81BD"/>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tabs>
        <w:tab w:val="num" w:pos="720"/>
      </w:tabs>
      <w:ind w:left="720" w:hanging="720"/>
      <w:contextualSpacing/>
    </w:pPr>
  </w:style>
  <w:style w:type="paragraph" w:styleId="ListBullet3">
    <w:name w:val="List Bullet 3"/>
    <w:basedOn w:val="Normal"/>
    <w:uiPriority w:val="99"/>
    <w:unhideWhenUsed/>
    <w:rsid w:val="00326F90"/>
    <w:pPr>
      <w:tabs>
        <w:tab w:val="num" w:pos="720"/>
      </w:tabs>
      <w:ind w:left="720" w:hanging="720"/>
      <w:contextualSpacing/>
    </w:pPr>
  </w:style>
  <w:style w:type="paragraph" w:styleId="ListNumber">
    <w:name w:val="List Number"/>
    <w:basedOn w:val="Normal"/>
    <w:uiPriority w:val="99"/>
    <w:unhideWhenUsed/>
    <w:rsid w:val="00326F90"/>
    <w:pPr>
      <w:tabs>
        <w:tab w:val="num" w:pos="720"/>
      </w:tabs>
      <w:ind w:left="720" w:hanging="720"/>
      <w:contextualSpacing/>
    </w:pPr>
  </w:style>
  <w:style w:type="paragraph" w:styleId="ListNumber2">
    <w:name w:val="List Number 2"/>
    <w:basedOn w:val="Normal"/>
    <w:uiPriority w:val="99"/>
    <w:unhideWhenUsed/>
    <w:rsid w:val="0029639D"/>
    <w:pPr>
      <w:tabs>
        <w:tab w:val="num" w:pos="720"/>
      </w:tabs>
      <w:ind w:left="720" w:hanging="720"/>
      <w:contextualSpacing/>
    </w:pPr>
  </w:style>
  <w:style w:type="paragraph" w:styleId="ListNumber3">
    <w:name w:val="List Number 3"/>
    <w:basedOn w:val="Normal"/>
    <w:uiPriority w:val="99"/>
    <w:unhideWhenUsed/>
    <w:rsid w:val="0029639D"/>
    <w:pPr>
      <w:tabs>
        <w:tab w:val="num" w:pos="720"/>
      </w:tabs>
      <w:ind w:left="720" w:hanging="720"/>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blackislemusic.com/" TargetMode="External"/><Relationship Id="rId18" Type="http://schemas.openxmlformats.org/officeDocument/2006/relationships/hyperlink" Target="http://www.thehorseflies.com" TargetMode="External"/><Relationship Id="rId26" Type="http://schemas.openxmlformats.org/officeDocument/2006/relationships/hyperlink" Target="https://necmusic.edu/faculty/eden-macadam-somer" TargetMode="External"/><Relationship Id="rId39" Type="http://schemas.openxmlformats.org/officeDocument/2006/relationships/header" Target="header2.xml"/><Relationship Id="rId21" Type="http://schemas.openxmlformats.org/officeDocument/2006/relationships/hyperlink" Target="https://www.gordonpeerymusic.com/fresh-fish" TargetMode="External"/><Relationship Id="rId34" Type="http://schemas.openxmlformats.org/officeDocument/2006/relationships/hyperlink" Target="https://en.wikipedia.org/wiki/Professor_Longhair" TargetMode="External"/><Relationship Id="rId42"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kalosband.com/" TargetMode="External"/><Relationship Id="rId29" Type="http://schemas.openxmlformats.org/officeDocument/2006/relationships/hyperlink" Target="https://augustaartsandculture.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iddlecasebooks.com/" TargetMode="External"/><Relationship Id="rId24" Type="http://schemas.openxmlformats.org/officeDocument/2006/relationships/hyperlink" Target="https://www.gordonpeerymusic.com/" TargetMode="External"/><Relationship Id="rId32" Type="http://schemas.openxmlformats.org/officeDocument/2006/relationships/hyperlink" Target="http://allosmusica.org/projects/" TargetMode="External"/><Relationship Id="rId37" Type="http://schemas.openxmlformats.org/officeDocument/2006/relationships/hyperlink" Target="http://www.cdss.org/contrapulse/podcast/episode-9-kate-barnes/"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ryanmckasson.com/" TargetMode="External"/><Relationship Id="rId23" Type="http://schemas.openxmlformats.org/officeDocument/2006/relationships/hyperlink" Target="http://www.burkesurette.com/david" TargetMode="External"/><Relationship Id="rId28" Type="http://schemas.openxmlformats.org/officeDocument/2006/relationships/hyperlink" Target="http://www.jacquelineschwab.com/bio.html" TargetMode="External"/><Relationship Id="rId36" Type="http://schemas.openxmlformats.org/officeDocument/2006/relationships/hyperlink" Target="http://www.cdss.org/contrapulse/podcast/episode-21-mary-lea/" TargetMode="External"/><Relationship Id="rId10" Type="http://schemas.openxmlformats.org/officeDocument/2006/relationships/hyperlink" Target="http://www.cdss.org/contrapulse/podcast/episode-24-rodney-miller/" TargetMode="External"/><Relationship Id="rId19" Type="http://schemas.openxmlformats.org/officeDocument/2006/relationships/hyperlink" Target="http://www.colinmccaffrey.com/" TargetMode="External"/><Relationship Id="rId31" Type="http://schemas.openxmlformats.org/officeDocument/2006/relationships/hyperlink" Target="http://www.samamidon.com/"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ainefiddlecamp.org/" TargetMode="External"/><Relationship Id="rId14" Type="http://schemas.openxmlformats.org/officeDocument/2006/relationships/hyperlink" Target="https://www.ericmcdonaldmusic.com/" TargetMode="External"/><Relationship Id="rId22" Type="http://schemas.openxmlformats.org/officeDocument/2006/relationships/hyperlink" Target="http://boysofthelough.info/" TargetMode="External"/><Relationship Id="rId27" Type="http://schemas.openxmlformats.org/officeDocument/2006/relationships/hyperlink" Target="https://necmusic.edu/faculty/hankus-netsky" TargetMode="External"/><Relationship Id="rId30" Type="http://schemas.openxmlformats.org/officeDocument/2006/relationships/hyperlink" Target="https://www.sambartlett.com/index.html" TargetMode="External"/><Relationship Id="rId35" Type="http://schemas.openxmlformats.org/officeDocument/2006/relationships/hyperlink" Target="http://www.ruthiedornfeld.com/" TargetMode="External"/><Relationship Id="rId43" Type="http://schemas.openxmlformats.org/officeDocument/2006/relationships/footer" Target="footer3.xml"/><Relationship Id="rId8" Type="http://schemas.openxmlformats.org/officeDocument/2006/relationships/hyperlink" Target="http://www.cdss.org/contrapulse/podcast/dudley-laufman/" TargetMode="External"/><Relationship Id="rId3" Type="http://schemas.openxmlformats.org/officeDocument/2006/relationships/styles" Target="styles.xml"/><Relationship Id="rId12" Type="http://schemas.openxmlformats.org/officeDocument/2006/relationships/hyperlink" Target="http://www.cdss.org/contrapulse/podcast/episode-19-pete-sutherland-part-1/" TargetMode="External"/><Relationship Id="rId17" Type="http://schemas.openxmlformats.org/officeDocument/2006/relationships/hyperlink" Target="https://www.judyhyman.com/" TargetMode="External"/><Relationship Id="rId25" Type="http://schemas.openxmlformats.org/officeDocument/2006/relationships/hyperlink" Target="https://necmusic.edu/" TargetMode="External"/><Relationship Id="rId33" Type="http://schemas.openxmlformats.org/officeDocument/2006/relationships/hyperlink" Target="https://lissafiddle.com/" TargetMode="External"/><Relationship Id="rId38" Type="http://schemas.openxmlformats.org/officeDocument/2006/relationships/header" Target="header1.xml"/><Relationship Id="rId20" Type="http://schemas.openxmlformats.org/officeDocument/2006/relationships/hyperlink" Target="https://www.larryunger.net/" TargetMode="External"/><Relationship Id="rId41"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EfcM1WwWxYGAUg2ICM5KGQt1LQ==">AMUW2mWIHcNnQ0rQavw7qoc0Dk7ykU1lE83THmLsvZ8Ia8KS+z9wyTsDXOHzewXm+UR0/3Loj105PGasDp51LcgAFsgjJSejXQDXil7mBa1m+q/WxASF0tGzoUPb5ElOLmtE3/e7Ig/a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15484</Words>
  <Characters>88262</Characters>
  <Application>Microsoft Office Word</Application>
  <DocSecurity>0</DocSecurity>
  <Lines>735</Lines>
  <Paragraphs>207</Paragraphs>
  <ScaleCrop>false</ScaleCrop>
  <Company/>
  <LinksUpToDate>false</LinksUpToDate>
  <CharactersWithSpaces>103539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python-docx</dc:creator>
  <cp:lastModifiedBy>Ben Williams</cp:lastModifiedBy>
  <cp:revision>2</cp:revision>
  <dcterms:created xsi:type="dcterms:W3CDTF">2021-03-23T21:48:00Z</dcterms:created>
  <dcterms:modified xsi:type="dcterms:W3CDTF">2021-03-23T21:48:00Z</dcterms:modified>
</cp:coreProperties>
</file>