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07F6" w14:textId="32ECEB9A" w:rsidR="00FF707F" w:rsidRDefault="00FF707F" w:rsidP="00FF707F">
      <w:r>
        <w:rPr>
          <w:rFonts w:ascii="Arial" w:eastAsia="Arial" w:hAnsi="Arial" w:cs="Arial"/>
          <w:sz w:val="48"/>
          <w:szCs w:val="48"/>
        </w:rPr>
        <w:t>Contra Pulse Episode 2</w:t>
      </w:r>
      <w:r>
        <w:rPr>
          <w:rFonts w:ascii="Arial" w:eastAsia="Arial" w:hAnsi="Arial" w:cs="Arial"/>
          <w:sz w:val="48"/>
          <w:szCs w:val="48"/>
        </w:rPr>
        <w:t>8</w:t>
      </w:r>
      <w:r>
        <w:rPr>
          <w:rFonts w:ascii="Arial" w:eastAsia="Arial" w:hAnsi="Arial" w:cs="Arial"/>
          <w:sz w:val="48"/>
          <w:szCs w:val="48"/>
        </w:rPr>
        <w:t xml:space="preserve"> – </w:t>
      </w:r>
      <w:r>
        <w:rPr>
          <w:rFonts w:ascii="Arial" w:eastAsia="Arial" w:hAnsi="Arial" w:cs="Arial"/>
          <w:sz w:val="48"/>
          <w:szCs w:val="48"/>
        </w:rPr>
        <w:t xml:space="preserve">Silvia </w:t>
      </w:r>
      <w:proofErr w:type="spellStart"/>
      <w:r>
        <w:rPr>
          <w:rFonts w:ascii="Arial" w:eastAsia="Arial" w:hAnsi="Arial" w:cs="Arial"/>
          <w:sz w:val="48"/>
          <w:szCs w:val="48"/>
        </w:rPr>
        <w:t>Miskoe</w:t>
      </w:r>
      <w:proofErr w:type="spellEnd"/>
    </w:p>
    <w:p w14:paraId="03FE2E52" w14:textId="77777777" w:rsidR="00FF707F" w:rsidRDefault="00FF707F" w:rsidP="00FF707F">
      <w:pPr>
        <w:spacing w:after="0"/>
      </w:pPr>
      <w:r>
        <w:rPr>
          <w:rFonts w:ascii="Arial" w:eastAsia="Arial" w:hAnsi="Arial" w:cs="Arial"/>
          <w:b/>
        </w:rPr>
        <w:t xml:space="preserve">Julie Vallimont  </w:t>
      </w:r>
    </w:p>
    <w:p w14:paraId="4052692C" w14:textId="77777777" w:rsidR="00FF707F" w:rsidRDefault="00FF707F" w:rsidP="00FF707F">
      <w:pPr>
        <w:spacing w:after="0"/>
        <w:rPr>
          <w:rFonts w:ascii="Arial" w:hAnsi="Arial"/>
        </w:rPr>
      </w:pPr>
      <w:r>
        <w:rPr>
          <w:rFonts w:ascii="Arial" w:hAnsi="Arial"/>
        </w:rPr>
        <w:t xml:space="preserve">Hello and welcome to Contra Pulse, this is Julie Vallimont. This episode I sit down with accordionist Silvia </w:t>
      </w:r>
      <w:proofErr w:type="spellStart"/>
      <w:r>
        <w:rPr>
          <w:rFonts w:ascii="Arial" w:hAnsi="Arial"/>
        </w:rPr>
        <w:t>Miskoe</w:t>
      </w:r>
      <w:proofErr w:type="spellEnd"/>
      <w:r>
        <w:rPr>
          <w:rFonts w:ascii="Arial" w:hAnsi="Arial"/>
        </w:rPr>
        <w:t xml:space="preserve">. A New Hampshire native Silvia first </w:t>
      </w:r>
      <w:proofErr w:type="gramStart"/>
      <w:r>
        <w:rPr>
          <w:rFonts w:ascii="Arial" w:hAnsi="Arial"/>
        </w:rPr>
        <w:t>learn</w:t>
      </w:r>
      <w:proofErr w:type="gramEnd"/>
      <w:r>
        <w:rPr>
          <w:rFonts w:ascii="Arial" w:hAnsi="Arial"/>
        </w:rPr>
        <w:t xml:space="preserve"> to dance at age 12 in 1947, and has been playing her accordion for decades ever since college where she began playing for square and contra dancing. Today she plays for contra </w:t>
      </w:r>
      <w:proofErr w:type="gramStart"/>
      <w:r>
        <w:rPr>
          <w:rFonts w:ascii="Arial" w:hAnsi="Arial"/>
        </w:rPr>
        <w:t>and also</w:t>
      </w:r>
      <w:proofErr w:type="gramEnd"/>
      <w:r>
        <w:rPr>
          <w:rFonts w:ascii="Arial" w:hAnsi="Arial"/>
        </w:rPr>
        <w:t xml:space="preserve"> Scottish and English country dance. Sylvia has had a deep and </w:t>
      </w:r>
      <w:proofErr w:type="gramStart"/>
      <w:r>
        <w:rPr>
          <w:rFonts w:ascii="Arial" w:hAnsi="Arial"/>
        </w:rPr>
        <w:t>long lasting</w:t>
      </w:r>
      <w:proofErr w:type="gramEnd"/>
      <w:r>
        <w:rPr>
          <w:rFonts w:ascii="Arial" w:hAnsi="Arial"/>
        </w:rPr>
        <w:t xml:space="preserve"> influence on New Hampshire's traditional music and dance and was granted a governor's Arts Award in 2011 by the New Hampshire State Council on the Arts. She has a long and rich history in contra dancing, playing alongside Ralph Page, Dudley </w:t>
      </w:r>
      <w:proofErr w:type="spellStart"/>
      <w:r>
        <w:rPr>
          <w:rFonts w:ascii="Arial" w:hAnsi="Arial"/>
        </w:rPr>
        <w:t>L</w:t>
      </w:r>
      <w:r>
        <w:rPr>
          <w:rFonts w:ascii="Arial" w:hAnsi="Arial"/>
        </w:rPr>
        <w:t>aufman</w:t>
      </w:r>
      <w:proofErr w:type="spellEnd"/>
      <w:r>
        <w:rPr>
          <w:rFonts w:ascii="Arial" w:hAnsi="Arial"/>
        </w:rPr>
        <w:t xml:space="preserve">, Bob </w:t>
      </w:r>
      <w:proofErr w:type="spellStart"/>
      <w:r>
        <w:rPr>
          <w:rFonts w:ascii="Arial" w:hAnsi="Arial"/>
        </w:rPr>
        <w:t>McQuillen</w:t>
      </w:r>
      <w:proofErr w:type="spellEnd"/>
      <w:r>
        <w:rPr>
          <w:rFonts w:ascii="Arial" w:hAnsi="Arial"/>
        </w:rPr>
        <w:t>, and many more, and she performs on the Canterbury Country Dance Orchestra albums as well as several others.</w:t>
      </w:r>
    </w:p>
    <w:p w14:paraId="01F43D12" w14:textId="11D79802" w:rsidR="00FF707F" w:rsidRDefault="00FF707F" w:rsidP="00FF707F">
      <w:pPr>
        <w:spacing w:after="0"/>
        <w:rPr>
          <w:rFonts w:ascii="Arial" w:hAnsi="Arial"/>
        </w:rPr>
      </w:pPr>
    </w:p>
    <w:p w14:paraId="16EF4E9C" w14:textId="36A2374F" w:rsidR="00FF707F" w:rsidRPr="00FF707F" w:rsidRDefault="00FF707F" w:rsidP="00FF707F">
      <w:pPr>
        <w:spacing w:after="0"/>
      </w:pPr>
      <w:r>
        <w:rPr>
          <w:rFonts w:ascii="Arial" w:eastAsia="Arial" w:hAnsi="Arial" w:cs="Arial"/>
          <w:b/>
        </w:rPr>
        <w:t xml:space="preserve">Julie Vallimont  </w:t>
      </w:r>
    </w:p>
    <w:p w14:paraId="1E0A0259" w14:textId="77777777" w:rsidR="00FF707F" w:rsidRDefault="00FF707F" w:rsidP="00FF707F">
      <w:pPr>
        <w:spacing w:after="0"/>
        <w:rPr>
          <w:rFonts w:ascii="Arial" w:hAnsi="Arial"/>
        </w:rPr>
      </w:pPr>
      <w:r>
        <w:rPr>
          <w:rFonts w:ascii="Arial" w:hAnsi="Arial"/>
        </w:rPr>
        <w:t xml:space="preserve">As a Scottish country dance musician Silvia was one of the founders of the Strathspey &amp; Real Society of New Hampshire, a group devoted to learning about and playing Scottish music, open to all ages and abilities and she was a music director for seven years. Sylvia's Scottish country dance band, The White Cockade is the oldest band of its type in New England. Sylvia has served on the board of directors for the New Hampshire gathering of the Scottish </w:t>
      </w:r>
      <w:proofErr w:type="gramStart"/>
      <w:r>
        <w:rPr>
          <w:rFonts w:ascii="Arial" w:hAnsi="Arial"/>
        </w:rPr>
        <w:t>clans, and</w:t>
      </w:r>
      <w:proofErr w:type="gramEnd"/>
      <w:r>
        <w:rPr>
          <w:rFonts w:ascii="Arial" w:hAnsi="Arial"/>
        </w:rPr>
        <w:t xml:space="preserve"> is involved in the music at New Hampshire Highland Games. She was one of the traditional artists who represented New Hampshire at the 1999 Smithsonian Folklife Festival, </w:t>
      </w:r>
      <w:proofErr w:type="gramStart"/>
      <w:r>
        <w:rPr>
          <w:rFonts w:ascii="Arial" w:hAnsi="Arial"/>
        </w:rPr>
        <w:t>and also</w:t>
      </w:r>
      <w:proofErr w:type="gramEnd"/>
      <w:r>
        <w:rPr>
          <w:rFonts w:ascii="Arial" w:hAnsi="Arial"/>
        </w:rPr>
        <w:t xml:space="preserve"> at the Northwest Folklife Festival. In her travels to Scotland, China, </w:t>
      </w:r>
      <w:proofErr w:type="gramStart"/>
      <w:r>
        <w:rPr>
          <w:rFonts w:ascii="Arial" w:hAnsi="Arial"/>
        </w:rPr>
        <w:t>Russia</w:t>
      </w:r>
      <w:proofErr w:type="gramEnd"/>
      <w:r>
        <w:rPr>
          <w:rFonts w:ascii="Arial" w:hAnsi="Arial"/>
        </w:rPr>
        <w:t xml:space="preserve"> and Canada. Sylvia has been an unofficial New Hampshire ambassador of traditional music and dance, bringing our traditional dance and music to the wider world.</w:t>
      </w:r>
    </w:p>
    <w:p w14:paraId="47BA1477" w14:textId="77777777" w:rsidR="00FF707F" w:rsidRDefault="00FF707F" w:rsidP="00FF707F">
      <w:pPr>
        <w:spacing w:after="0"/>
        <w:rPr>
          <w:rFonts w:ascii="Arial" w:hAnsi="Arial"/>
        </w:rPr>
      </w:pPr>
    </w:p>
    <w:p w14:paraId="78515816" w14:textId="06CAFE9C" w:rsidR="00FF707F" w:rsidRPr="00FF707F" w:rsidRDefault="00FF707F" w:rsidP="00FF707F">
      <w:pPr>
        <w:spacing w:after="0"/>
      </w:pPr>
      <w:r>
        <w:rPr>
          <w:rFonts w:ascii="Arial" w:eastAsia="Arial" w:hAnsi="Arial" w:cs="Arial"/>
          <w:b/>
        </w:rPr>
        <w:t xml:space="preserve">Julie Vallimont  </w:t>
      </w:r>
    </w:p>
    <w:p w14:paraId="30C9C1FF" w14:textId="6424B5A9" w:rsidR="00FF707F" w:rsidRPr="00FF707F" w:rsidRDefault="00FF707F">
      <w:pPr>
        <w:spacing w:after="0"/>
      </w:pPr>
      <w:r>
        <w:rPr>
          <w:rFonts w:ascii="Arial" w:hAnsi="Arial"/>
        </w:rPr>
        <w:t xml:space="preserve">Sylvia is also a devoted teacher and served as master artists for two </w:t>
      </w:r>
      <w:proofErr w:type="gramStart"/>
      <w:r>
        <w:rPr>
          <w:rFonts w:ascii="Arial" w:hAnsi="Arial"/>
        </w:rPr>
        <w:t xml:space="preserve">new </w:t>
      </w:r>
      <w:r>
        <w:rPr>
          <w:rFonts w:ascii="Arial" w:hAnsi="Arial"/>
        </w:rPr>
        <w:t>H</w:t>
      </w:r>
      <w:r>
        <w:rPr>
          <w:rFonts w:ascii="Arial" w:hAnsi="Arial"/>
        </w:rPr>
        <w:t>ampshire</w:t>
      </w:r>
      <w:proofErr w:type="gramEnd"/>
      <w:r>
        <w:rPr>
          <w:rFonts w:ascii="Arial" w:hAnsi="Arial"/>
        </w:rPr>
        <w:t xml:space="preserve"> traditional arts apprenticeship grants, passing on the art of Scottish accordion playing. In our conversation over zoom, we discuss the legendary New Hampshire dance scene, where she first began dancing, and eventually cross paths with Dudle</w:t>
      </w:r>
      <w:r>
        <w:rPr>
          <w:rFonts w:ascii="Arial" w:hAnsi="Arial"/>
        </w:rPr>
        <w:t>y</w:t>
      </w:r>
      <w:r>
        <w:rPr>
          <w:rFonts w:ascii="Arial" w:hAnsi="Arial"/>
        </w:rPr>
        <w:t xml:space="preserve"> </w:t>
      </w:r>
      <w:proofErr w:type="spellStart"/>
      <w:r>
        <w:rPr>
          <w:rFonts w:ascii="Arial" w:hAnsi="Arial"/>
        </w:rPr>
        <w:t>Laufman</w:t>
      </w:r>
      <w:proofErr w:type="spellEnd"/>
      <w:r>
        <w:rPr>
          <w:rFonts w:ascii="Arial" w:hAnsi="Arial"/>
        </w:rPr>
        <w:t xml:space="preserve"> who inspired her to pick up the accordion. We explore her favorite classic New England tunes. Some of the old traditional couple dances that have been disappearing. We compare notes on accordions, and we talk about the heyday of the dance orchestras of Ralph Page and Dudley </w:t>
      </w:r>
      <w:proofErr w:type="spellStart"/>
      <w:r>
        <w:rPr>
          <w:rFonts w:ascii="Arial" w:hAnsi="Arial"/>
        </w:rPr>
        <w:t>Laufman</w:t>
      </w:r>
      <w:proofErr w:type="spellEnd"/>
      <w:r>
        <w:rPr>
          <w:rFonts w:ascii="Arial" w:hAnsi="Arial"/>
        </w:rPr>
        <w:t xml:space="preserve">. We also enjoy a visit from Sylvia's charming cat, </w:t>
      </w:r>
      <w:proofErr w:type="spellStart"/>
      <w:r>
        <w:rPr>
          <w:rFonts w:ascii="Arial" w:hAnsi="Arial"/>
        </w:rPr>
        <w:t>McQuillen</w:t>
      </w:r>
      <w:proofErr w:type="spellEnd"/>
      <w:r>
        <w:rPr>
          <w:rFonts w:ascii="Arial" w:hAnsi="Arial"/>
        </w:rPr>
        <w:t>. Hope you enjoy</w:t>
      </w:r>
      <w:r>
        <w:rPr>
          <w:rFonts w:ascii="Arial" w:hAnsi="Arial"/>
        </w:rPr>
        <w:t>.</w:t>
      </w:r>
    </w:p>
    <w:p w14:paraId="32BDEDB1" w14:textId="77777777" w:rsidR="00FF707F" w:rsidRDefault="00FF707F">
      <w:pPr>
        <w:spacing w:after="0"/>
        <w:rPr>
          <w:rFonts w:ascii="Arial" w:eastAsia="Arial" w:hAnsi="Arial" w:cs="Arial"/>
          <w:b/>
        </w:rPr>
      </w:pPr>
    </w:p>
    <w:p w14:paraId="00000001" w14:textId="42F14691" w:rsidR="00F24494" w:rsidRDefault="00E03239">
      <w:pPr>
        <w:spacing w:after="0"/>
      </w:pPr>
      <w:r>
        <w:rPr>
          <w:rFonts w:ascii="Arial" w:eastAsia="Arial" w:hAnsi="Arial" w:cs="Arial"/>
          <w:b/>
        </w:rPr>
        <w:t xml:space="preserve">Julie Vallimont  </w:t>
      </w:r>
    </w:p>
    <w:p w14:paraId="00000002" w14:textId="77777777" w:rsidR="00F24494" w:rsidRDefault="00E03239">
      <w:pPr>
        <w:spacing w:after="0"/>
      </w:pPr>
      <w:r>
        <w:rPr>
          <w:rFonts w:ascii="Arial" w:eastAsia="Arial" w:hAnsi="Arial" w:cs="Arial"/>
        </w:rPr>
        <w:t xml:space="preserve">Well, hello, Sylvia </w:t>
      </w:r>
      <w:proofErr w:type="spellStart"/>
      <w:r>
        <w:rPr>
          <w:rFonts w:ascii="Arial" w:eastAsia="Arial" w:hAnsi="Arial" w:cs="Arial"/>
        </w:rPr>
        <w:t>Miskoe</w:t>
      </w:r>
      <w:proofErr w:type="spellEnd"/>
      <w:r>
        <w:rPr>
          <w:rFonts w:ascii="Arial" w:eastAsia="Arial" w:hAnsi="Arial" w:cs="Arial"/>
        </w:rPr>
        <w:t>, welcome to Contra Pulse.</w:t>
      </w:r>
    </w:p>
    <w:p w14:paraId="00000003" w14:textId="77777777" w:rsidR="00F24494" w:rsidRDefault="00F24494">
      <w:pPr>
        <w:spacing w:after="0"/>
      </w:pPr>
    </w:p>
    <w:p w14:paraId="00000004"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05" w14:textId="77777777" w:rsidR="00F24494" w:rsidRDefault="00E03239">
      <w:pPr>
        <w:spacing w:after="0"/>
      </w:pPr>
      <w:r>
        <w:rPr>
          <w:rFonts w:ascii="Arial" w:eastAsia="Arial" w:hAnsi="Arial" w:cs="Arial"/>
        </w:rPr>
        <w:t>Thank you.</w:t>
      </w:r>
    </w:p>
    <w:p w14:paraId="00000006" w14:textId="77777777" w:rsidR="00F24494" w:rsidRDefault="00F24494">
      <w:pPr>
        <w:spacing w:after="0"/>
      </w:pPr>
    </w:p>
    <w:p w14:paraId="00000007" w14:textId="77777777" w:rsidR="00F24494" w:rsidRDefault="00E03239">
      <w:pPr>
        <w:spacing w:after="0"/>
      </w:pPr>
      <w:r>
        <w:rPr>
          <w:rFonts w:ascii="Arial" w:eastAsia="Arial" w:hAnsi="Arial" w:cs="Arial"/>
          <w:b/>
        </w:rPr>
        <w:t xml:space="preserve">Julie Vallimont  </w:t>
      </w:r>
    </w:p>
    <w:p w14:paraId="00000008" w14:textId="77777777" w:rsidR="00F24494" w:rsidRDefault="00E03239">
      <w:pPr>
        <w:spacing w:after="0"/>
      </w:pPr>
      <w:r>
        <w:rPr>
          <w:rFonts w:ascii="Arial" w:eastAsia="Arial" w:hAnsi="Arial" w:cs="Arial"/>
        </w:rPr>
        <w:t xml:space="preserve">So happy to have you here. </w:t>
      </w:r>
      <w:proofErr w:type="gramStart"/>
      <w:r>
        <w:rPr>
          <w:rFonts w:ascii="Arial" w:eastAsia="Arial" w:hAnsi="Arial" w:cs="Arial"/>
        </w:rPr>
        <w:t>It's</w:t>
      </w:r>
      <w:proofErr w:type="gramEnd"/>
      <w:r>
        <w:rPr>
          <w:rFonts w:ascii="Arial" w:eastAsia="Arial" w:hAnsi="Arial" w:cs="Arial"/>
        </w:rPr>
        <w:t xml:space="preserve"> lovely to see you again. </w:t>
      </w:r>
      <w:proofErr w:type="gramStart"/>
      <w:r>
        <w:rPr>
          <w:rFonts w:ascii="Arial" w:eastAsia="Arial" w:hAnsi="Arial" w:cs="Arial"/>
        </w:rPr>
        <w:t>It's</w:t>
      </w:r>
      <w:proofErr w:type="gramEnd"/>
      <w:r>
        <w:rPr>
          <w:rFonts w:ascii="Arial" w:eastAsia="Arial" w:hAnsi="Arial" w:cs="Arial"/>
        </w:rPr>
        <w:t xml:space="preserve"> been a while.</w:t>
      </w:r>
    </w:p>
    <w:p w14:paraId="00000009" w14:textId="77777777" w:rsidR="00F24494" w:rsidRDefault="00F24494">
      <w:pPr>
        <w:spacing w:after="0"/>
      </w:pPr>
    </w:p>
    <w:p w14:paraId="0000000A"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0B" w14:textId="77777777" w:rsidR="00F24494" w:rsidRDefault="00E03239">
      <w:pPr>
        <w:spacing w:after="0"/>
      </w:pPr>
      <w:r>
        <w:rPr>
          <w:rFonts w:ascii="Arial" w:eastAsia="Arial" w:hAnsi="Arial" w:cs="Arial"/>
        </w:rPr>
        <w:lastRenderedPageBreak/>
        <w:t>I know it has.</w:t>
      </w:r>
    </w:p>
    <w:p w14:paraId="0000000C" w14:textId="77777777" w:rsidR="00F24494" w:rsidRDefault="00F24494">
      <w:pPr>
        <w:spacing w:after="0"/>
      </w:pPr>
    </w:p>
    <w:p w14:paraId="0000000D" w14:textId="77777777" w:rsidR="00F24494" w:rsidRDefault="00E03239">
      <w:pPr>
        <w:spacing w:after="0"/>
      </w:pPr>
      <w:r>
        <w:rPr>
          <w:rFonts w:ascii="Arial" w:eastAsia="Arial" w:hAnsi="Arial" w:cs="Arial"/>
          <w:b/>
        </w:rPr>
        <w:t xml:space="preserve">Julie Vallimont  </w:t>
      </w:r>
    </w:p>
    <w:p w14:paraId="0000000E" w14:textId="77777777" w:rsidR="00F24494" w:rsidRDefault="00E03239">
      <w:pPr>
        <w:spacing w:after="0"/>
      </w:pPr>
      <w:r>
        <w:rPr>
          <w:rFonts w:ascii="Arial" w:eastAsia="Arial" w:hAnsi="Arial" w:cs="Arial"/>
        </w:rPr>
        <w:t xml:space="preserve">I think I know Sylvia the most personally because </w:t>
      </w:r>
      <w:proofErr w:type="gramStart"/>
      <w:r>
        <w:rPr>
          <w:rFonts w:ascii="Arial" w:eastAsia="Arial" w:hAnsi="Arial" w:cs="Arial"/>
        </w:rPr>
        <w:t>we've</w:t>
      </w:r>
      <w:proofErr w:type="gramEnd"/>
      <w:r>
        <w:rPr>
          <w:rFonts w:ascii="Arial" w:eastAsia="Arial" w:hAnsi="Arial" w:cs="Arial"/>
        </w:rPr>
        <w:t xml:space="preserve"> taught accordion together for the last few years at Maine Fiddle Camp, wh</w:t>
      </w:r>
      <w:r>
        <w:rPr>
          <w:rFonts w:ascii="Arial" w:eastAsia="Arial" w:hAnsi="Arial" w:cs="Arial"/>
        </w:rPr>
        <w:t xml:space="preserve">ich has been wonderful. </w:t>
      </w:r>
      <w:proofErr w:type="gramStart"/>
      <w:r>
        <w:rPr>
          <w:rFonts w:ascii="Arial" w:eastAsia="Arial" w:hAnsi="Arial" w:cs="Arial"/>
        </w:rPr>
        <w:t>It's</w:t>
      </w:r>
      <w:proofErr w:type="gramEnd"/>
      <w:r>
        <w:rPr>
          <w:rFonts w:ascii="Arial" w:eastAsia="Arial" w:hAnsi="Arial" w:cs="Arial"/>
        </w:rPr>
        <w:t xml:space="preserve"> always nice to have you at camp sharing your experience and stories and dance knowledge and everything.  </w:t>
      </w:r>
      <w:proofErr w:type="gramStart"/>
      <w:r>
        <w:rPr>
          <w:rFonts w:ascii="Arial" w:eastAsia="Arial" w:hAnsi="Arial" w:cs="Arial"/>
        </w:rPr>
        <w:t>I'm</w:t>
      </w:r>
      <w:proofErr w:type="gramEnd"/>
      <w:r>
        <w:rPr>
          <w:rFonts w:ascii="Arial" w:eastAsia="Arial" w:hAnsi="Arial" w:cs="Arial"/>
        </w:rPr>
        <w:t xml:space="preserve"> looking forward to getting to chat with you without anybody interrupting us, which is impossible at camp.</w:t>
      </w:r>
    </w:p>
    <w:p w14:paraId="0000000F" w14:textId="77777777" w:rsidR="00F24494" w:rsidRDefault="00F24494">
      <w:pPr>
        <w:spacing w:after="0"/>
      </w:pPr>
    </w:p>
    <w:p w14:paraId="00000010"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w:t>
      </w:r>
      <w:r>
        <w:rPr>
          <w:rFonts w:ascii="Arial" w:eastAsia="Arial" w:hAnsi="Arial" w:cs="Arial"/>
          <w:b/>
        </w:rPr>
        <w:t>oe</w:t>
      </w:r>
      <w:proofErr w:type="spellEnd"/>
      <w:r>
        <w:rPr>
          <w:rFonts w:ascii="Arial" w:eastAsia="Arial" w:hAnsi="Arial" w:cs="Arial"/>
          <w:b/>
        </w:rPr>
        <w:t xml:space="preserve">  </w:t>
      </w:r>
    </w:p>
    <w:p w14:paraId="00000011" w14:textId="77777777" w:rsidR="00F24494" w:rsidRDefault="00E03239">
      <w:pPr>
        <w:spacing w:after="0"/>
      </w:pPr>
      <w:r>
        <w:rPr>
          <w:rFonts w:ascii="Arial" w:eastAsia="Arial" w:hAnsi="Arial" w:cs="Arial"/>
        </w:rPr>
        <w:t xml:space="preserve">Accordions are heavy instruments and so I always interject </w:t>
      </w:r>
      <w:proofErr w:type="gramStart"/>
      <w:r>
        <w:rPr>
          <w:rFonts w:ascii="Arial" w:eastAsia="Arial" w:hAnsi="Arial" w:cs="Arial"/>
        </w:rPr>
        <w:t>chatter</w:t>
      </w:r>
      <w:proofErr w:type="gramEnd"/>
      <w:r>
        <w:rPr>
          <w:rFonts w:ascii="Arial" w:eastAsia="Arial" w:hAnsi="Arial" w:cs="Arial"/>
        </w:rPr>
        <w:t xml:space="preserve"> so people don't get overtired and lame and sore.</w:t>
      </w:r>
    </w:p>
    <w:p w14:paraId="00000012" w14:textId="77777777" w:rsidR="00F24494" w:rsidRDefault="00F24494">
      <w:pPr>
        <w:spacing w:after="0"/>
      </w:pPr>
    </w:p>
    <w:p w14:paraId="00000013" w14:textId="77777777" w:rsidR="00F24494" w:rsidRDefault="00E03239">
      <w:pPr>
        <w:spacing w:after="0"/>
      </w:pPr>
      <w:r>
        <w:rPr>
          <w:rFonts w:ascii="Arial" w:eastAsia="Arial" w:hAnsi="Arial" w:cs="Arial"/>
          <w:b/>
        </w:rPr>
        <w:t xml:space="preserve">Julie Vallimont  </w:t>
      </w:r>
    </w:p>
    <w:p w14:paraId="00000014" w14:textId="77777777" w:rsidR="00F24494" w:rsidRDefault="00E03239">
      <w:pPr>
        <w:spacing w:after="0"/>
      </w:pPr>
      <w:r>
        <w:rPr>
          <w:rFonts w:ascii="Arial" w:eastAsia="Arial" w:hAnsi="Arial" w:cs="Arial"/>
        </w:rPr>
        <w:t xml:space="preserve">That's smart, like when you're teaching a class people need a break from their bellows </w:t>
      </w:r>
      <w:proofErr w:type="gramStart"/>
      <w:r>
        <w:rPr>
          <w:rFonts w:ascii="Arial" w:eastAsia="Arial" w:hAnsi="Arial" w:cs="Arial"/>
        </w:rPr>
        <w:t>arm</w:t>
      </w:r>
      <w:proofErr w:type="gramEnd"/>
      <w:r>
        <w:rPr>
          <w:rFonts w:ascii="Arial" w:eastAsia="Arial" w:hAnsi="Arial" w:cs="Arial"/>
        </w:rPr>
        <w:t xml:space="preserve"> so you tell a story or so</w:t>
      </w:r>
      <w:r>
        <w:rPr>
          <w:rFonts w:ascii="Arial" w:eastAsia="Arial" w:hAnsi="Arial" w:cs="Arial"/>
        </w:rPr>
        <w:t xml:space="preserve">mething. Well why </w:t>
      </w:r>
      <w:proofErr w:type="gramStart"/>
      <w:r>
        <w:rPr>
          <w:rFonts w:ascii="Arial" w:eastAsia="Arial" w:hAnsi="Arial" w:cs="Arial"/>
        </w:rPr>
        <w:t>don't</w:t>
      </w:r>
      <w:proofErr w:type="gramEnd"/>
      <w:r>
        <w:rPr>
          <w:rFonts w:ascii="Arial" w:eastAsia="Arial" w:hAnsi="Arial" w:cs="Arial"/>
        </w:rPr>
        <w:t xml:space="preserve"> we start from the beginning, I would just love to hear how you got started playing music. How did you end up playing the accordion? How did you discover Scottish music and contra dancing? I think </w:t>
      </w:r>
      <w:proofErr w:type="gramStart"/>
      <w:r>
        <w:rPr>
          <w:rFonts w:ascii="Arial" w:eastAsia="Arial" w:hAnsi="Arial" w:cs="Arial"/>
        </w:rPr>
        <w:t>that's</w:t>
      </w:r>
      <w:proofErr w:type="gramEnd"/>
      <w:r>
        <w:rPr>
          <w:rFonts w:ascii="Arial" w:eastAsia="Arial" w:hAnsi="Arial" w:cs="Arial"/>
        </w:rPr>
        <w:t xml:space="preserve"> enough to start with.</w:t>
      </w:r>
    </w:p>
    <w:p w14:paraId="00000015" w14:textId="77777777" w:rsidR="00F24494" w:rsidRDefault="00F24494">
      <w:pPr>
        <w:spacing w:after="0"/>
      </w:pPr>
    </w:p>
    <w:p w14:paraId="00000016" w14:textId="77777777" w:rsidR="00F24494" w:rsidRDefault="00E03239">
      <w:pPr>
        <w:spacing w:after="0"/>
      </w:pPr>
      <w:r>
        <w:rPr>
          <w:rFonts w:ascii="Arial" w:eastAsia="Arial" w:hAnsi="Arial" w:cs="Arial"/>
          <w:b/>
        </w:rPr>
        <w:t>Sylvia</w:t>
      </w:r>
      <w:r>
        <w:rPr>
          <w:rFonts w:ascii="Arial" w:eastAsia="Arial" w:hAnsi="Arial" w:cs="Arial"/>
          <w:b/>
        </w:rPr>
        <w:t xml:space="preserve"> </w:t>
      </w:r>
      <w:proofErr w:type="spellStart"/>
      <w:r>
        <w:rPr>
          <w:rFonts w:ascii="Arial" w:eastAsia="Arial" w:hAnsi="Arial" w:cs="Arial"/>
          <w:b/>
        </w:rPr>
        <w:t>Miskoe</w:t>
      </w:r>
      <w:proofErr w:type="spellEnd"/>
      <w:r>
        <w:rPr>
          <w:rFonts w:ascii="Arial" w:eastAsia="Arial" w:hAnsi="Arial" w:cs="Arial"/>
          <w:b/>
        </w:rPr>
        <w:t xml:space="preserve">  </w:t>
      </w:r>
    </w:p>
    <w:p w14:paraId="00000017" w14:textId="77777777" w:rsidR="00F24494" w:rsidRDefault="00E03239">
      <w:pPr>
        <w:spacing w:after="0"/>
      </w:pPr>
      <w:proofErr w:type="gramStart"/>
      <w:r>
        <w:rPr>
          <w:rFonts w:ascii="Arial" w:eastAsia="Arial" w:hAnsi="Arial" w:cs="Arial"/>
        </w:rPr>
        <w:t>That's</w:t>
      </w:r>
      <w:proofErr w:type="gramEnd"/>
      <w:r>
        <w:rPr>
          <w:rFonts w:ascii="Arial" w:eastAsia="Arial" w:hAnsi="Arial" w:cs="Arial"/>
        </w:rPr>
        <w:t xml:space="preserve"> a good thing, because I'll have forgotten some of them before we get through. As I said before, my name is Sylvia </w:t>
      </w:r>
      <w:proofErr w:type="spellStart"/>
      <w:r>
        <w:rPr>
          <w:rFonts w:ascii="Arial" w:eastAsia="Arial" w:hAnsi="Arial" w:cs="Arial"/>
        </w:rPr>
        <w:t>Miskoe</w:t>
      </w:r>
      <w:proofErr w:type="spellEnd"/>
      <w:r>
        <w:rPr>
          <w:rFonts w:ascii="Arial" w:eastAsia="Arial" w:hAnsi="Arial" w:cs="Arial"/>
        </w:rPr>
        <w:t xml:space="preserve">. As a small child, I just loved to </w:t>
      </w:r>
      <w:proofErr w:type="gramStart"/>
      <w:r>
        <w:rPr>
          <w:rFonts w:ascii="Arial" w:eastAsia="Arial" w:hAnsi="Arial" w:cs="Arial"/>
        </w:rPr>
        <w:t>dance</w:t>
      </w:r>
      <w:proofErr w:type="gramEnd"/>
      <w:r>
        <w:rPr>
          <w:rFonts w:ascii="Arial" w:eastAsia="Arial" w:hAnsi="Arial" w:cs="Arial"/>
        </w:rPr>
        <w:t xml:space="preserve"> and my mother would play the piano and I would free dance in the living room.</w:t>
      </w:r>
      <w:r>
        <w:rPr>
          <w:rFonts w:ascii="Arial" w:eastAsia="Arial" w:hAnsi="Arial" w:cs="Arial"/>
        </w:rPr>
        <w:t xml:space="preserve"> When I was </w:t>
      </w:r>
      <w:proofErr w:type="gramStart"/>
      <w:r>
        <w:rPr>
          <w:rFonts w:ascii="Arial" w:eastAsia="Arial" w:hAnsi="Arial" w:cs="Arial"/>
        </w:rPr>
        <w:t>12</w:t>
      </w:r>
      <w:proofErr w:type="gramEnd"/>
      <w:r>
        <w:rPr>
          <w:rFonts w:ascii="Arial" w:eastAsia="Arial" w:hAnsi="Arial" w:cs="Arial"/>
        </w:rPr>
        <w:t xml:space="preserve"> we had a piano come into the house, and I started taking piano lessons and these were very sort of straightforward. John somebody's volumes, one through five. I started with the first volume.</w:t>
      </w:r>
    </w:p>
    <w:p w14:paraId="00000018" w14:textId="77777777" w:rsidR="00F24494" w:rsidRDefault="00F24494">
      <w:pPr>
        <w:spacing w:after="0"/>
      </w:pPr>
    </w:p>
    <w:p w14:paraId="00000019" w14:textId="77777777" w:rsidR="00F24494" w:rsidRDefault="00E03239">
      <w:pPr>
        <w:spacing w:after="0"/>
      </w:pPr>
      <w:r>
        <w:rPr>
          <w:rFonts w:ascii="Arial" w:eastAsia="Arial" w:hAnsi="Arial" w:cs="Arial"/>
          <w:b/>
        </w:rPr>
        <w:t xml:space="preserve">Julie Vallimont  </w:t>
      </w:r>
    </w:p>
    <w:p w14:paraId="0000001A" w14:textId="77777777" w:rsidR="00F24494" w:rsidRDefault="00E03239">
      <w:pPr>
        <w:spacing w:after="0"/>
      </w:pPr>
      <w:proofErr w:type="gramStart"/>
      <w:r>
        <w:rPr>
          <w:rFonts w:ascii="Arial" w:eastAsia="Arial" w:hAnsi="Arial" w:cs="Arial"/>
        </w:rPr>
        <w:t>So</w:t>
      </w:r>
      <w:proofErr w:type="gramEnd"/>
      <w:r>
        <w:rPr>
          <w:rFonts w:ascii="Arial" w:eastAsia="Arial" w:hAnsi="Arial" w:cs="Arial"/>
        </w:rPr>
        <w:t xml:space="preserve"> this was in the 40's, is my</w:t>
      </w:r>
      <w:r>
        <w:rPr>
          <w:rFonts w:ascii="Arial" w:eastAsia="Arial" w:hAnsi="Arial" w:cs="Arial"/>
        </w:rPr>
        <w:t xml:space="preserve"> math correct?</w:t>
      </w:r>
    </w:p>
    <w:p w14:paraId="0000001B" w14:textId="77777777" w:rsidR="00F24494" w:rsidRDefault="00F24494">
      <w:pPr>
        <w:spacing w:after="0"/>
      </w:pPr>
    </w:p>
    <w:p w14:paraId="0000001C"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1D" w14:textId="77777777" w:rsidR="00F24494" w:rsidRDefault="00E03239">
      <w:pPr>
        <w:spacing w:after="0"/>
      </w:pPr>
      <w:r>
        <w:rPr>
          <w:rFonts w:ascii="Arial" w:eastAsia="Arial" w:hAnsi="Arial" w:cs="Arial"/>
        </w:rPr>
        <w:t>Well, I was born in 1935 and so this was in the 40s. The family was living up in Woodsville because that was where my father's work was. He was clerk of Grafton county court and so we had to live in Grafton County.</w:t>
      </w:r>
    </w:p>
    <w:p w14:paraId="0000001E" w14:textId="77777777" w:rsidR="00F24494" w:rsidRDefault="00F24494">
      <w:pPr>
        <w:spacing w:after="0"/>
      </w:pPr>
    </w:p>
    <w:p w14:paraId="0000001F" w14:textId="77777777" w:rsidR="00F24494" w:rsidRDefault="00E03239">
      <w:pPr>
        <w:spacing w:after="0"/>
      </w:pPr>
      <w:r>
        <w:rPr>
          <w:rFonts w:ascii="Arial" w:eastAsia="Arial" w:hAnsi="Arial" w:cs="Arial"/>
          <w:b/>
        </w:rPr>
        <w:t xml:space="preserve">Julie Vallimont  </w:t>
      </w:r>
    </w:p>
    <w:p w14:paraId="00000020" w14:textId="77777777" w:rsidR="00F24494" w:rsidRDefault="00E03239">
      <w:pPr>
        <w:spacing w:after="0"/>
      </w:pPr>
      <w:r>
        <w:rPr>
          <w:rFonts w:ascii="Arial" w:eastAsia="Arial" w:hAnsi="Arial" w:cs="Arial"/>
        </w:rPr>
        <w:t xml:space="preserve">Is this in New Hampshire?  </w:t>
      </w:r>
    </w:p>
    <w:p w14:paraId="00000021" w14:textId="77777777" w:rsidR="00F24494" w:rsidRDefault="00F24494">
      <w:pPr>
        <w:spacing w:after="0"/>
      </w:pPr>
    </w:p>
    <w:p w14:paraId="00000022"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23" w14:textId="77777777" w:rsidR="00F24494" w:rsidRDefault="00E03239">
      <w:pPr>
        <w:spacing w:after="0"/>
      </w:pPr>
      <w:r>
        <w:rPr>
          <w:rFonts w:ascii="Arial" w:eastAsia="Arial" w:hAnsi="Arial" w:cs="Arial"/>
        </w:rPr>
        <w:t>Yes.</w:t>
      </w:r>
    </w:p>
    <w:p w14:paraId="00000024" w14:textId="77777777" w:rsidR="00F24494" w:rsidRDefault="00F24494">
      <w:pPr>
        <w:spacing w:after="0"/>
      </w:pPr>
    </w:p>
    <w:p w14:paraId="00000025" w14:textId="77777777" w:rsidR="00F24494" w:rsidRDefault="00E03239">
      <w:pPr>
        <w:spacing w:after="0"/>
      </w:pPr>
      <w:r>
        <w:rPr>
          <w:rFonts w:ascii="Arial" w:eastAsia="Arial" w:hAnsi="Arial" w:cs="Arial"/>
          <w:b/>
        </w:rPr>
        <w:t xml:space="preserve">Julie Vallimont  </w:t>
      </w:r>
    </w:p>
    <w:p w14:paraId="00000026" w14:textId="77777777" w:rsidR="00F24494" w:rsidRDefault="00E03239">
      <w:pPr>
        <w:spacing w:after="0"/>
      </w:pPr>
      <w:proofErr w:type="gramStart"/>
      <w:r>
        <w:rPr>
          <w:rFonts w:ascii="Arial" w:eastAsia="Arial" w:hAnsi="Arial" w:cs="Arial"/>
        </w:rPr>
        <w:t>So</w:t>
      </w:r>
      <w:proofErr w:type="gramEnd"/>
      <w:r>
        <w:rPr>
          <w:rFonts w:ascii="Arial" w:eastAsia="Arial" w:hAnsi="Arial" w:cs="Arial"/>
        </w:rPr>
        <w:t xml:space="preserve"> you've been a lifelong New Hampshire resident?</w:t>
      </w:r>
    </w:p>
    <w:p w14:paraId="00000027" w14:textId="77777777" w:rsidR="00F24494" w:rsidRDefault="00F24494">
      <w:pPr>
        <w:spacing w:after="0"/>
      </w:pPr>
    </w:p>
    <w:p w14:paraId="00000028"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29" w14:textId="77777777" w:rsidR="00F24494" w:rsidRDefault="00E03239">
      <w:pPr>
        <w:spacing w:after="0"/>
      </w:pPr>
      <w:r>
        <w:rPr>
          <w:rFonts w:ascii="Arial" w:eastAsia="Arial" w:hAnsi="Arial" w:cs="Arial"/>
        </w:rPr>
        <w:lastRenderedPageBreak/>
        <w:t xml:space="preserve">Almost, I lived in Boston after college for a </w:t>
      </w:r>
      <w:proofErr w:type="gramStart"/>
      <w:r>
        <w:rPr>
          <w:rFonts w:ascii="Arial" w:eastAsia="Arial" w:hAnsi="Arial" w:cs="Arial"/>
        </w:rPr>
        <w:t>while, because</w:t>
      </w:r>
      <w:proofErr w:type="gramEnd"/>
      <w:r>
        <w:rPr>
          <w:rFonts w:ascii="Arial" w:eastAsia="Arial" w:hAnsi="Arial" w:cs="Arial"/>
        </w:rPr>
        <w:t xml:space="preserve"> that's where the music and the dance was.</w:t>
      </w:r>
      <w:r>
        <w:rPr>
          <w:rFonts w:ascii="Arial" w:eastAsia="Arial" w:hAnsi="Arial" w:cs="Arial"/>
        </w:rPr>
        <w:t xml:space="preserve">  I had a winter in upper </w:t>
      </w:r>
      <w:proofErr w:type="gramStart"/>
      <w:r>
        <w:rPr>
          <w:rFonts w:ascii="Arial" w:eastAsia="Arial" w:hAnsi="Arial" w:cs="Arial"/>
        </w:rPr>
        <w:t>Michigan, because</w:t>
      </w:r>
      <w:proofErr w:type="gramEnd"/>
      <w:r>
        <w:rPr>
          <w:rFonts w:ascii="Arial" w:eastAsia="Arial" w:hAnsi="Arial" w:cs="Arial"/>
        </w:rPr>
        <w:t xml:space="preserve"> my husband was in school out there. That was a real experience, because I had been in Boston in the city and being in South Range, Michigan, which was sort of the tip of the Keweenaw peninsula on Lake Superior, t</w:t>
      </w:r>
      <w:r>
        <w:rPr>
          <w:rFonts w:ascii="Arial" w:eastAsia="Arial" w:hAnsi="Arial" w:cs="Arial"/>
        </w:rPr>
        <w:t>here was absolutely nothing out there. We decided that if we got sick, we would fly home. There was no medicine. We went to the movies twice a week. There was no television.</w:t>
      </w:r>
    </w:p>
    <w:p w14:paraId="0000002A" w14:textId="77777777" w:rsidR="00F24494" w:rsidRDefault="00F24494">
      <w:pPr>
        <w:spacing w:after="0"/>
      </w:pPr>
    </w:p>
    <w:p w14:paraId="0000002B" w14:textId="77777777" w:rsidR="00F24494" w:rsidRDefault="00E03239">
      <w:pPr>
        <w:spacing w:after="0"/>
      </w:pPr>
      <w:r>
        <w:rPr>
          <w:rFonts w:ascii="Arial" w:eastAsia="Arial" w:hAnsi="Arial" w:cs="Arial"/>
          <w:b/>
        </w:rPr>
        <w:t xml:space="preserve">Julie Vallimont  </w:t>
      </w:r>
    </w:p>
    <w:p w14:paraId="0000002C" w14:textId="77777777" w:rsidR="00F24494" w:rsidRDefault="00E03239">
      <w:pPr>
        <w:spacing w:after="0"/>
      </w:pPr>
      <w:r>
        <w:rPr>
          <w:rFonts w:ascii="Arial" w:eastAsia="Arial" w:hAnsi="Arial" w:cs="Arial"/>
        </w:rPr>
        <w:t>Did you play any music while you were there?</w:t>
      </w:r>
    </w:p>
    <w:p w14:paraId="0000002D" w14:textId="77777777" w:rsidR="00F24494" w:rsidRDefault="00F24494">
      <w:pPr>
        <w:spacing w:after="0"/>
      </w:pPr>
    </w:p>
    <w:p w14:paraId="0000002E"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2F" w14:textId="77777777" w:rsidR="00F24494" w:rsidRDefault="00E03239">
      <w:pPr>
        <w:spacing w:after="0"/>
      </w:pPr>
      <w:r>
        <w:rPr>
          <w:rFonts w:ascii="Arial" w:eastAsia="Arial" w:hAnsi="Arial" w:cs="Arial"/>
        </w:rPr>
        <w:t>I</w:t>
      </w:r>
      <w:r>
        <w:rPr>
          <w:rFonts w:ascii="Arial" w:eastAsia="Arial" w:hAnsi="Arial" w:cs="Arial"/>
        </w:rPr>
        <w:t xml:space="preserve"> had my </w:t>
      </w:r>
      <w:proofErr w:type="gramStart"/>
      <w:r>
        <w:rPr>
          <w:rFonts w:ascii="Arial" w:eastAsia="Arial" w:hAnsi="Arial" w:cs="Arial"/>
        </w:rPr>
        <w:t>accordion</w:t>
      </w:r>
      <w:proofErr w:type="gramEnd"/>
      <w:r>
        <w:rPr>
          <w:rFonts w:ascii="Arial" w:eastAsia="Arial" w:hAnsi="Arial" w:cs="Arial"/>
        </w:rPr>
        <w:t xml:space="preserve"> and I played a bit and there was a square dance club and they invited me to come. That was fine and so I offered to play because I was beginning to play for dances. But they thought I was much too melodic. Too much melody there.</w:t>
      </w:r>
    </w:p>
    <w:p w14:paraId="00000030" w14:textId="77777777" w:rsidR="00F24494" w:rsidRDefault="00F24494">
      <w:pPr>
        <w:spacing w:after="0"/>
      </w:pPr>
    </w:p>
    <w:p w14:paraId="00000031" w14:textId="77777777" w:rsidR="00F24494" w:rsidRDefault="00E03239">
      <w:pPr>
        <w:spacing w:after="0"/>
      </w:pPr>
      <w:r>
        <w:rPr>
          <w:rFonts w:ascii="Arial" w:eastAsia="Arial" w:hAnsi="Arial" w:cs="Arial"/>
          <w:b/>
        </w:rPr>
        <w:t>Julie Va</w:t>
      </w:r>
      <w:r>
        <w:rPr>
          <w:rFonts w:ascii="Arial" w:eastAsia="Arial" w:hAnsi="Arial" w:cs="Arial"/>
          <w:b/>
        </w:rPr>
        <w:t xml:space="preserve">llimont  </w:t>
      </w:r>
    </w:p>
    <w:p w14:paraId="00000032" w14:textId="77777777" w:rsidR="00F24494" w:rsidRDefault="00E03239">
      <w:pPr>
        <w:spacing w:after="0"/>
      </w:pPr>
      <w:r>
        <w:rPr>
          <w:rFonts w:ascii="Arial" w:eastAsia="Arial" w:hAnsi="Arial" w:cs="Arial"/>
        </w:rPr>
        <w:t>Were they looking for more like rhythmic kind of playing for the square dancing?</w:t>
      </w:r>
    </w:p>
    <w:p w14:paraId="00000033" w14:textId="77777777" w:rsidR="00F24494" w:rsidRDefault="00F24494">
      <w:pPr>
        <w:spacing w:after="0"/>
      </w:pPr>
    </w:p>
    <w:p w14:paraId="00000034"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35" w14:textId="77777777" w:rsidR="00F24494" w:rsidRDefault="00E03239">
      <w:pPr>
        <w:spacing w:after="0"/>
      </w:pPr>
      <w:r>
        <w:rPr>
          <w:rFonts w:ascii="Arial" w:eastAsia="Arial" w:hAnsi="Arial" w:cs="Arial"/>
        </w:rPr>
        <w:t xml:space="preserve">I don't know what they were looking </w:t>
      </w:r>
      <w:proofErr w:type="gramStart"/>
      <w:r>
        <w:rPr>
          <w:rFonts w:ascii="Arial" w:eastAsia="Arial" w:hAnsi="Arial" w:cs="Arial"/>
        </w:rPr>
        <w:t>for</w:t>
      </w:r>
      <w:proofErr w:type="gramEnd"/>
      <w:r>
        <w:rPr>
          <w:rFonts w:ascii="Arial" w:eastAsia="Arial" w:hAnsi="Arial" w:cs="Arial"/>
        </w:rPr>
        <w:t xml:space="preserve"> but it was modern squares. And they thought that Boil that Cabbage Down had too much melody.</w:t>
      </w:r>
    </w:p>
    <w:p w14:paraId="00000036" w14:textId="77777777" w:rsidR="00F24494" w:rsidRDefault="00F24494">
      <w:pPr>
        <w:spacing w:after="0"/>
      </w:pPr>
    </w:p>
    <w:p w14:paraId="00000037" w14:textId="77777777" w:rsidR="00F24494" w:rsidRDefault="00E03239">
      <w:pPr>
        <w:spacing w:after="0"/>
      </w:pPr>
      <w:r>
        <w:rPr>
          <w:rFonts w:ascii="Arial" w:eastAsia="Arial" w:hAnsi="Arial" w:cs="Arial"/>
          <w:b/>
        </w:rPr>
        <w:t>Julie Vallimon</w:t>
      </w:r>
      <w:r>
        <w:rPr>
          <w:rFonts w:ascii="Arial" w:eastAsia="Arial" w:hAnsi="Arial" w:cs="Arial"/>
          <w:b/>
        </w:rPr>
        <w:t xml:space="preserve">t  </w:t>
      </w:r>
    </w:p>
    <w:p w14:paraId="00000038" w14:textId="77777777" w:rsidR="00F24494" w:rsidRDefault="00E03239">
      <w:pPr>
        <w:spacing w:after="0"/>
      </w:pPr>
      <w:r>
        <w:rPr>
          <w:rFonts w:ascii="Arial" w:eastAsia="Arial" w:hAnsi="Arial" w:cs="Arial"/>
        </w:rPr>
        <w:t xml:space="preserve">Interesting, to each their own. </w:t>
      </w:r>
    </w:p>
    <w:p w14:paraId="00000039" w14:textId="77777777" w:rsidR="00F24494" w:rsidRDefault="00F24494">
      <w:pPr>
        <w:spacing w:after="0"/>
      </w:pPr>
    </w:p>
    <w:p w14:paraId="0000003A"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3B" w14:textId="77777777" w:rsidR="00F24494" w:rsidRDefault="00E03239">
      <w:pPr>
        <w:spacing w:after="0"/>
      </w:pPr>
      <w:r>
        <w:rPr>
          <w:rFonts w:ascii="Arial" w:eastAsia="Arial" w:hAnsi="Arial" w:cs="Arial"/>
        </w:rPr>
        <w:t xml:space="preserve">Right. </w:t>
      </w:r>
      <w:proofErr w:type="gramStart"/>
      <w:r>
        <w:rPr>
          <w:rFonts w:ascii="Arial" w:eastAsia="Arial" w:hAnsi="Arial" w:cs="Arial"/>
        </w:rPr>
        <w:t>So</w:t>
      </w:r>
      <w:proofErr w:type="gramEnd"/>
      <w:r>
        <w:rPr>
          <w:rFonts w:ascii="Arial" w:eastAsia="Arial" w:hAnsi="Arial" w:cs="Arial"/>
        </w:rPr>
        <w:t xml:space="preserve"> I went to it a couple of times, but it wasn't a lot of fun. In fact, </w:t>
      </w:r>
      <w:proofErr w:type="gramStart"/>
      <w:r>
        <w:rPr>
          <w:rFonts w:ascii="Arial" w:eastAsia="Arial" w:hAnsi="Arial" w:cs="Arial"/>
        </w:rPr>
        <w:t>I'm</w:t>
      </w:r>
      <w:proofErr w:type="gramEnd"/>
      <w:r>
        <w:rPr>
          <w:rFonts w:ascii="Arial" w:eastAsia="Arial" w:hAnsi="Arial" w:cs="Arial"/>
        </w:rPr>
        <w:t xml:space="preserve"> thinking now. Bill wasn't feeling well, and they had the first </w:t>
      </w:r>
      <w:proofErr w:type="gramStart"/>
      <w:r>
        <w:rPr>
          <w:rFonts w:ascii="Arial" w:eastAsia="Arial" w:hAnsi="Arial" w:cs="Arial"/>
        </w:rPr>
        <w:t>evening</w:t>
      </w:r>
      <w:proofErr w:type="gramEnd"/>
      <w:r>
        <w:rPr>
          <w:rFonts w:ascii="Arial" w:eastAsia="Arial" w:hAnsi="Arial" w:cs="Arial"/>
        </w:rPr>
        <w:t xml:space="preserve"> so he said, just go on your own. And I went there and walked in the door and the lady at the door said</w:t>
      </w:r>
      <w:r>
        <w:rPr>
          <w:rFonts w:ascii="Arial" w:eastAsia="Arial" w:hAnsi="Arial" w:cs="Arial"/>
        </w:rPr>
        <w:t xml:space="preserve"> </w:t>
      </w:r>
      <w:proofErr w:type="gramStart"/>
      <w:r>
        <w:rPr>
          <w:rFonts w:ascii="Arial" w:eastAsia="Arial" w:hAnsi="Arial" w:cs="Arial"/>
        </w:rPr>
        <w:t>you're</w:t>
      </w:r>
      <w:proofErr w:type="gramEnd"/>
      <w:r>
        <w:rPr>
          <w:rFonts w:ascii="Arial" w:eastAsia="Arial" w:hAnsi="Arial" w:cs="Arial"/>
        </w:rPr>
        <w:t xml:space="preserve"> by yourself and I said yes. And she said, well, nobody will dance with you. </w:t>
      </w:r>
      <w:proofErr w:type="gramStart"/>
      <w:r>
        <w:rPr>
          <w:rFonts w:ascii="Arial" w:eastAsia="Arial" w:hAnsi="Arial" w:cs="Arial"/>
        </w:rPr>
        <w:t>So</w:t>
      </w:r>
      <w:proofErr w:type="gramEnd"/>
      <w:r>
        <w:rPr>
          <w:rFonts w:ascii="Arial" w:eastAsia="Arial" w:hAnsi="Arial" w:cs="Arial"/>
        </w:rPr>
        <w:t xml:space="preserve"> I said, well, my husband's sick, so I didn't have anybody to bring so everybody took pity on me and they all took turns dancing with me.</w:t>
      </w:r>
    </w:p>
    <w:p w14:paraId="0000003C" w14:textId="77777777" w:rsidR="00F24494" w:rsidRDefault="00F24494">
      <w:pPr>
        <w:spacing w:after="0"/>
      </w:pPr>
    </w:p>
    <w:p w14:paraId="0000003D" w14:textId="77777777" w:rsidR="00F24494" w:rsidRDefault="00E03239">
      <w:pPr>
        <w:spacing w:after="0"/>
      </w:pPr>
      <w:r>
        <w:rPr>
          <w:rFonts w:ascii="Arial" w:eastAsia="Arial" w:hAnsi="Arial" w:cs="Arial"/>
          <w:b/>
        </w:rPr>
        <w:t xml:space="preserve">Julie Vallimont  </w:t>
      </w:r>
    </w:p>
    <w:p w14:paraId="0000003E" w14:textId="77777777" w:rsidR="00F24494" w:rsidRDefault="00E03239">
      <w:pPr>
        <w:spacing w:after="0"/>
      </w:pPr>
      <w:r>
        <w:rPr>
          <w:rFonts w:ascii="Arial" w:eastAsia="Arial" w:hAnsi="Arial" w:cs="Arial"/>
        </w:rPr>
        <w:t xml:space="preserve">Oh, </w:t>
      </w:r>
      <w:proofErr w:type="gramStart"/>
      <w:r>
        <w:rPr>
          <w:rFonts w:ascii="Arial" w:eastAsia="Arial" w:hAnsi="Arial" w:cs="Arial"/>
        </w:rPr>
        <w:t>that's</w:t>
      </w:r>
      <w:proofErr w:type="gramEnd"/>
      <w:r>
        <w:rPr>
          <w:rFonts w:ascii="Arial" w:eastAsia="Arial" w:hAnsi="Arial" w:cs="Arial"/>
        </w:rPr>
        <w:t xml:space="preserve"> ni</w:t>
      </w:r>
      <w:r>
        <w:rPr>
          <w:rFonts w:ascii="Arial" w:eastAsia="Arial" w:hAnsi="Arial" w:cs="Arial"/>
        </w:rPr>
        <w:t>ce.</w:t>
      </w:r>
    </w:p>
    <w:p w14:paraId="0000003F" w14:textId="77777777" w:rsidR="00F24494" w:rsidRDefault="00F24494">
      <w:pPr>
        <w:spacing w:after="0"/>
      </w:pPr>
    </w:p>
    <w:p w14:paraId="00000040"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41" w14:textId="77777777" w:rsidR="00F24494" w:rsidRDefault="00E03239">
      <w:pPr>
        <w:spacing w:after="0"/>
      </w:pPr>
      <w:r>
        <w:rPr>
          <w:rFonts w:ascii="Arial" w:eastAsia="Arial" w:hAnsi="Arial" w:cs="Arial"/>
        </w:rPr>
        <w:t>Yes.</w:t>
      </w:r>
    </w:p>
    <w:p w14:paraId="00000042" w14:textId="77777777" w:rsidR="00F24494" w:rsidRDefault="00F24494">
      <w:pPr>
        <w:spacing w:after="0"/>
      </w:pPr>
    </w:p>
    <w:p w14:paraId="00000043" w14:textId="77777777" w:rsidR="00F24494" w:rsidRDefault="00E03239">
      <w:pPr>
        <w:spacing w:after="0"/>
      </w:pPr>
      <w:r>
        <w:rPr>
          <w:rFonts w:ascii="Arial" w:eastAsia="Arial" w:hAnsi="Arial" w:cs="Arial"/>
          <w:b/>
        </w:rPr>
        <w:t xml:space="preserve">Julie Vallimont  </w:t>
      </w:r>
    </w:p>
    <w:p w14:paraId="00000044" w14:textId="77777777" w:rsidR="00F24494" w:rsidRDefault="00E03239">
      <w:pPr>
        <w:spacing w:after="0"/>
      </w:pPr>
      <w:r>
        <w:rPr>
          <w:rFonts w:ascii="Arial" w:eastAsia="Arial" w:hAnsi="Arial" w:cs="Arial"/>
        </w:rPr>
        <w:t xml:space="preserve">But it seems like in that style of square dancing you're supposed to bring your own </w:t>
      </w:r>
      <w:proofErr w:type="gramStart"/>
      <w:r>
        <w:rPr>
          <w:rFonts w:ascii="Arial" w:eastAsia="Arial" w:hAnsi="Arial" w:cs="Arial"/>
        </w:rPr>
        <w:t>partner?</w:t>
      </w:r>
      <w:proofErr w:type="gramEnd"/>
    </w:p>
    <w:p w14:paraId="00000045" w14:textId="77777777" w:rsidR="00F24494" w:rsidRDefault="00F24494">
      <w:pPr>
        <w:spacing w:after="0"/>
      </w:pPr>
    </w:p>
    <w:p w14:paraId="00000046"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47" w14:textId="77777777" w:rsidR="00F24494" w:rsidRDefault="00E03239">
      <w:pPr>
        <w:spacing w:after="0"/>
      </w:pPr>
      <w:r>
        <w:rPr>
          <w:rFonts w:ascii="Arial" w:eastAsia="Arial" w:hAnsi="Arial" w:cs="Arial"/>
        </w:rPr>
        <w:t xml:space="preserve">You </w:t>
      </w:r>
      <w:proofErr w:type="gramStart"/>
      <w:r>
        <w:rPr>
          <w:rFonts w:ascii="Arial" w:eastAsia="Arial" w:hAnsi="Arial" w:cs="Arial"/>
        </w:rPr>
        <w:t>have to</w:t>
      </w:r>
      <w:proofErr w:type="gramEnd"/>
      <w:r>
        <w:rPr>
          <w:rFonts w:ascii="Arial" w:eastAsia="Arial" w:hAnsi="Arial" w:cs="Arial"/>
        </w:rPr>
        <w:t xml:space="preserve"> bring your own partner and it's very coupled.</w:t>
      </w:r>
    </w:p>
    <w:p w14:paraId="00000048" w14:textId="77777777" w:rsidR="00F24494" w:rsidRDefault="00F24494">
      <w:pPr>
        <w:spacing w:after="0"/>
      </w:pPr>
    </w:p>
    <w:p w14:paraId="00000049" w14:textId="77777777" w:rsidR="00F24494" w:rsidRDefault="00E03239">
      <w:pPr>
        <w:spacing w:after="0"/>
      </w:pPr>
      <w:r>
        <w:rPr>
          <w:rFonts w:ascii="Arial" w:eastAsia="Arial" w:hAnsi="Arial" w:cs="Arial"/>
          <w:b/>
        </w:rPr>
        <w:lastRenderedPageBreak/>
        <w:t xml:space="preserve">Julie Vallimont  </w:t>
      </w:r>
    </w:p>
    <w:p w14:paraId="0000004A" w14:textId="77777777" w:rsidR="00F24494" w:rsidRDefault="00E03239">
      <w:pPr>
        <w:spacing w:after="0"/>
      </w:pPr>
      <w:proofErr w:type="gramStart"/>
      <w:r>
        <w:rPr>
          <w:rFonts w:ascii="Arial" w:eastAsia="Arial" w:hAnsi="Arial" w:cs="Arial"/>
        </w:rPr>
        <w:t>That's</w:t>
      </w:r>
      <w:proofErr w:type="gramEnd"/>
      <w:r>
        <w:rPr>
          <w:rFonts w:ascii="Arial" w:eastAsia="Arial" w:hAnsi="Arial" w:cs="Arial"/>
        </w:rPr>
        <w:t xml:space="preserve"> one of the things I love about contra dancing is that anybody can come and find somebody to dance with.</w:t>
      </w:r>
    </w:p>
    <w:p w14:paraId="0000004B" w14:textId="77777777" w:rsidR="00F24494" w:rsidRDefault="00F24494">
      <w:pPr>
        <w:spacing w:after="0"/>
      </w:pPr>
    </w:p>
    <w:p w14:paraId="0000004C"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4D" w14:textId="77777777" w:rsidR="00F24494" w:rsidRDefault="00E03239">
      <w:pPr>
        <w:spacing w:after="0"/>
      </w:pPr>
      <w:r>
        <w:rPr>
          <w:rFonts w:ascii="Arial" w:eastAsia="Arial" w:hAnsi="Arial" w:cs="Arial"/>
        </w:rPr>
        <w:t xml:space="preserve">I know, </w:t>
      </w:r>
      <w:proofErr w:type="gramStart"/>
      <w:r>
        <w:rPr>
          <w:rFonts w:ascii="Arial" w:eastAsia="Arial" w:hAnsi="Arial" w:cs="Arial"/>
        </w:rPr>
        <w:t>that's</w:t>
      </w:r>
      <w:proofErr w:type="gramEnd"/>
      <w:r>
        <w:rPr>
          <w:rFonts w:ascii="Arial" w:eastAsia="Arial" w:hAnsi="Arial" w:cs="Arial"/>
        </w:rPr>
        <w:t xml:space="preserve"> one of the nice things about contra </w:t>
      </w:r>
      <w:r>
        <w:rPr>
          <w:rFonts w:ascii="Arial" w:eastAsia="Arial" w:hAnsi="Arial" w:cs="Arial"/>
        </w:rPr>
        <w:t>dancing.</w:t>
      </w:r>
    </w:p>
    <w:p w14:paraId="0000004E" w14:textId="77777777" w:rsidR="00F24494" w:rsidRDefault="00F24494">
      <w:pPr>
        <w:spacing w:after="0"/>
      </w:pPr>
    </w:p>
    <w:p w14:paraId="0000004F" w14:textId="77777777" w:rsidR="00F24494" w:rsidRDefault="00E03239">
      <w:pPr>
        <w:spacing w:after="0"/>
      </w:pPr>
      <w:r>
        <w:rPr>
          <w:rFonts w:ascii="Arial" w:eastAsia="Arial" w:hAnsi="Arial" w:cs="Arial"/>
          <w:b/>
        </w:rPr>
        <w:t xml:space="preserve">Julie Vallimont  </w:t>
      </w:r>
    </w:p>
    <w:p w14:paraId="00000050" w14:textId="77777777" w:rsidR="00F24494" w:rsidRDefault="00E03239">
      <w:pPr>
        <w:spacing w:after="0"/>
      </w:pPr>
      <w:r>
        <w:rPr>
          <w:rFonts w:ascii="Arial" w:eastAsia="Arial" w:hAnsi="Arial" w:cs="Arial"/>
        </w:rPr>
        <w:t xml:space="preserve"> Okay, so we left off with </w:t>
      </w:r>
      <w:proofErr w:type="gramStart"/>
      <w:r>
        <w:rPr>
          <w:rFonts w:ascii="Arial" w:eastAsia="Arial" w:hAnsi="Arial" w:cs="Arial"/>
        </w:rPr>
        <w:t>12 year old</w:t>
      </w:r>
      <w:proofErr w:type="gramEnd"/>
      <w:r>
        <w:rPr>
          <w:rFonts w:ascii="Arial" w:eastAsia="Arial" w:hAnsi="Arial" w:cs="Arial"/>
        </w:rPr>
        <w:t xml:space="preserve"> Sylvia learning piano from the piano books. And then how did you end up playing traditional music and fiddle tunes and when did the accordion come into the scene?</w:t>
      </w:r>
    </w:p>
    <w:p w14:paraId="00000051" w14:textId="77777777" w:rsidR="00F24494" w:rsidRDefault="00F24494">
      <w:pPr>
        <w:spacing w:after="0"/>
      </w:pPr>
    </w:p>
    <w:p w14:paraId="00000052"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53" w14:textId="77777777" w:rsidR="00F24494" w:rsidRDefault="00E03239">
      <w:pPr>
        <w:spacing w:after="0"/>
      </w:pPr>
      <w:r>
        <w:rPr>
          <w:rFonts w:ascii="Arial" w:eastAsia="Arial" w:hAnsi="Arial" w:cs="Arial"/>
        </w:rPr>
        <w:t xml:space="preserve">Well, it </w:t>
      </w:r>
      <w:r>
        <w:rPr>
          <w:rFonts w:ascii="Arial" w:eastAsia="Arial" w:hAnsi="Arial" w:cs="Arial"/>
        </w:rPr>
        <w:t xml:space="preserve">started out I really enjoyed dancing and my mother went to Ralph Page and Gene </w:t>
      </w:r>
      <w:proofErr w:type="spellStart"/>
      <w:r>
        <w:rPr>
          <w:rFonts w:ascii="Arial" w:eastAsia="Arial" w:hAnsi="Arial" w:cs="Arial"/>
        </w:rPr>
        <w:t>Gowing's</w:t>
      </w:r>
      <w:proofErr w:type="spellEnd"/>
      <w:r>
        <w:rPr>
          <w:rFonts w:ascii="Arial" w:eastAsia="Arial" w:hAnsi="Arial" w:cs="Arial"/>
        </w:rPr>
        <w:t xml:space="preserve"> dance camp, it was a day camp over in Peterborough one summer, and she took me with her. I was learning to dance squares. People </w:t>
      </w:r>
      <w:proofErr w:type="gramStart"/>
      <w:r>
        <w:rPr>
          <w:rFonts w:ascii="Arial" w:eastAsia="Arial" w:hAnsi="Arial" w:cs="Arial"/>
        </w:rPr>
        <w:t>didn't</w:t>
      </w:r>
      <w:proofErr w:type="gramEnd"/>
      <w:r>
        <w:rPr>
          <w:rFonts w:ascii="Arial" w:eastAsia="Arial" w:hAnsi="Arial" w:cs="Arial"/>
        </w:rPr>
        <w:t xml:space="preserve"> do contra dance, this is 1948. T</w:t>
      </w:r>
      <w:r>
        <w:rPr>
          <w:rFonts w:ascii="Arial" w:eastAsia="Arial" w:hAnsi="Arial" w:cs="Arial"/>
        </w:rPr>
        <w:t xml:space="preserve">hey were considered much too difficult and so they did squares. Now I hear people say, oh, I </w:t>
      </w:r>
      <w:proofErr w:type="gramStart"/>
      <w:r>
        <w:rPr>
          <w:rFonts w:ascii="Arial" w:eastAsia="Arial" w:hAnsi="Arial" w:cs="Arial"/>
        </w:rPr>
        <w:t>don't</w:t>
      </w:r>
      <w:proofErr w:type="gramEnd"/>
      <w:r>
        <w:rPr>
          <w:rFonts w:ascii="Arial" w:eastAsia="Arial" w:hAnsi="Arial" w:cs="Arial"/>
        </w:rPr>
        <w:t xml:space="preserve"> like squares, they're so difficult. So that was sort of the beginning of going to a dance camp and learning things. Ralph Page and Gene </w:t>
      </w:r>
      <w:proofErr w:type="spellStart"/>
      <w:r>
        <w:rPr>
          <w:rFonts w:ascii="Arial" w:eastAsia="Arial" w:hAnsi="Arial" w:cs="Arial"/>
        </w:rPr>
        <w:t>Gowing</w:t>
      </w:r>
      <w:proofErr w:type="spellEnd"/>
      <w:r>
        <w:rPr>
          <w:rFonts w:ascii="Arial" w:eastAsia="Arial" w:hAnsi="Arial" w:cs="Arial"/>
        </w:rPr>
        <w:t xml:space="preserve"> </w:t>
      </w:r>
      <w:proofErr w:type="gramStart"/>
      <w:r>
        <w:rPr>
          <w:rFonts w:ascii="Arial" w:eastAsia="Arial" w:hAnsi="Arial" w:cs="Arial"/>
        </w:rPr>
        <w:t>partnered</w:t>
      </w:r>
      <w:proofErr w:type="gramEnd"/>
      <w:r>
        <w:rPr>
          <w:rFonts w:ascii="Arial" w:eastAsia="Arial" w:hAnsi="Arial" w:cs="Arial"/>
        </w:rPr>
        <w:t xml:space="preserve"> and </w:t>
      </w:r>
      <w:r>
        <w:rPr>
          <w:rFonts w:ascii="Arial" w:eastAsia="Arial" w:hAnsi="Arial" w:cs="Arial"/>
        </w:rPr>
        <w:t xml:space="preserve">Gene taught English country dancing, and morris dancing and Ralph taught contras and squares which was lots of fun. The morris dancing was fun, but I was quite cross when </w:t>
      </w:r>
      <w:proofErr w:type="gramStart"/>
      <w:r>
        <w:rPr>
          <w:rFonts w:ascii="Arial" w:eastAsia="Arial" w:hAnsi="Arial" w:cs="Arial"/>
        </w:rPr>
        <w:t>I'd</w:t>
      </w:r>
      <w:proofErr w:type="gramEnd"/>
      <w:r>
        <w:rPr>
          <w:rFonts w:ascii="Arial" w:eastAsia="Arial" w:hAnsi="Arial" w:cs="Arial"/>
        </w:rPr>
        <w:t xml:space="preserve"> learned that only men did it. We could all learn that how to do the </w:t>
      </w:r>
      <w:proofErr w:type="gramStart"/>
      <w:r>
        <w:rPr>
          <w:rFonts w:ascii="Arial" w:eastAsia="Arial" w:hAnsi="Arial" w:cs="Arial"/>
        </w:rPr>
        <w:t>dances</w:t>
      </w:r>
      <w:proofErr w:type="gramEnd"/>
      <w:r>
        <w:rPr>
          <w:rFonts w:ascii="Arial" w:eastAsia="Arial" w:hAnsi="Arial" w:cs="Arial"/>
        </w:rPr>
        <w:t xml:space="preserve"> but yo</w:t>
      </w:r>
      <w:r>
        <w:rPr>
          <w:rFonts w:ascii="Arial" w:eastAsia="Arial" w:hAnsi="Arial" w:cs="Arial"/>
        </w:rPr>
        <w:t xml:space="preserve">u only had public appearances with men. Yeah, </w:t>
      </w:r>
      <w:proofErr w:type="gramStart"/>
      <w:r>
        <w:rPr>
          <w:rFonts w:ascii="Arial" w:eastAsia="Arial" w:hAnsi="Arial" w:cs="Arial"/>
        </w:rPr>
        <w:t>that's</w:t>
      </w:r>
      <w:proofErr w:type="gramEnd"/>
      <w:r>
        <w:rPr>
          <w:rFonts w:ascii="Arial" w:eastAsia="Arial" w:hAnsi="Arial" w:cs="Arial"/>
        </w:rPr>
        <w:t xml:space="preserve"> quite a change now.</w:t>
      </w:r>
    </w:p>
    <w:p w14:paraId="00000054" w14:textId="77777777" w:rsidR="00F24494" w:rsidRDefault="00F24494">
      <w:pPr>
        <w:spacing w:after="0"/>
      </w:pPr>
    </w:p>
    <w:p w14:paraId="00000055" w14:textId="77777777" w:rsidR="00F24494" w:rsidRDefault="00E03239">
      <w:pPr>
        <w:spacing w:after="0"/>
      </w:pPr>
      <w:r>
        <w:rPr>
          <w:rFonts w:ascii="Arial" w:eastAsia="Arial" w:hAnsi="Arial" w:cs="Arial"/>
          <w:b/>
        </w:rPr>
        <w:t xml:space="preserve">Julie Vallimont  </w:t>
      </w:r>
    </w:p>
    <w:p w14:paraId="00000056" w14:textId="77777777" w:rsidR="00F24494" w:rsidRDefault="00E03239">
      <w:pPr>
        <w:spacing w:after="0"/>
      </w:pPr>
      <w:r>
        <w:rPr>
          <w:rFonts w:ascii="Arial" w:eastAsia="Arial" w:hAnsi="Arial" w:cs="Arial"/>
        </w:rPr>
        <w:t>Yeah, thankfully.</w:t>
      </w:r>
    </w:p>
    <w:p w14:paraId="00000057" w14:textId="77777777" w:rsidR="00F24494" w:rsidRDefault="00F24494">
      <w:pPr>
        <w:spacing w:after="0"/>
      </w:pPr>
    </w:p>
    <w:p w14:paraId="00000058"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59" w14:textId="77777777" w:rsidR="00F24494" w:rsidRDefault="00E03239">
      <w:pPr>
        <w:spacing w:after="0"/>
      </w:pPr>
      <w:r>
        <w:rPr>
          <w:rFonts w:ascii="Arial" w:eastAsia="Arial" w:hAnsi="Arial" w:cs="Arial"/>
        </w:rPr>
        <w:t xml:space="preserve">There was a pianist there. and she played for everything.  I was just blown away to see this woman. </w:t>
      </w:r>
      <w:proofErr w:type="gramStart"/>
      <w:r>
        <w:rPr>
          <w:rFonts w:ascii="Arial" w:eastAsia="Arial" w:hAnsi="Arial" w:cs="Arial"/>
        </w:rPr>
        <w:t>She's</w:t>
      </w:r>
      <w:proofErr w:type="gramEnd"/>
      <w:r>
        <w:rPr>
          <w:rFonts w:ascii="Arial" w:eastAsia="Arial" w:hAnsi="Arial" w:cs="Arial"/>
        </w:rPr>
        <w:t xml:space="preserve"> playing all these dance tunes, and we're all dancing to her and I decided I wanted to be just like her.</w:t>
      </w:r>
    </w:p>
    <w:p w14:paraId="0000005A" w14:textId="77777777" w:rsidR="00F24494" w:rsidRDefault="00F24494">
      <w:pPr>
        <w:spacing w:after="0"/>
      </w:pPr>
    </w:p>
    <w:p w14:paraId="0000005B" w14:textId="77777777" w:rsidR="00F24494" w:rsidRDefault="00E03239">
      <w:pPr>
        <w:spacing w:after="0"/>
      </w:pPr>
      <w:r>
        <w:rPr>
          <w:rFonts w:ascii="Arial" w:eastAsia="Arial" w:hAnsi="Arial" w:cs="Arial"/>
          <w:b/>
        </w:rPr>
        <w:t xml:space="preserve">Julie Vallimont  </w:t>
      </w:r>
    </w:p>
    <w:p w14:paraId="0000005C" w14:textId="77777777" w:rsidR="00F24494" w:rsidRDefault="00E03239">
      <w:pPr>
        <w:spacing w:after="0"/>
      </w:pPr>
      <w:r>
        <w:rPr>
          <w:rFonts w:ascii="Arial" w:eastAsia="Arial" w:hAnsi="Arial" w:cs="Arial"/>
        </w:rPr>
        <w:t>Do you remember her name?</w:t>
      </w:r>
    </w:p>
    <w:p w14:paraId="0000005D" w14:textId="77777777" w:rsidR="00F24494" w:rsidRDefault="00F24494">
      <w:pPr>
        <w:spacing w:after="0"/>
      </w:pPr>
    </w:p>
    <w:p w14:paraId="0000005E"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5F" w14:textId="77777777" w:rsidR="00F24494" w:rsidRDefault="00E03239">
      <w:pPr>
        <w:spacing w:after="0"/>
      </w:pPr>
      <w:r>
        <w:rPr>
          <w:rFonts w:ascii="Arial" w:eastAsia="Arial" w:hAnsi="Arial" w:cs="Arial"/>
        </w:rPr>
        <w:t xml:space="preserve">It may have been Beth Tolman, but </w:t>
      </w:r>
      <w:proofErr w:type="gramStart"/>
      <w:r>
        <w:rPr>
          <w:rFonts w:ascii="Arial" w:eastAsia="Arial" w:hAnsi="Arial" w:cs="Arial"/>
        </w:rPr>
        <w:t>I'm</w:t>
      </w:r>
      <w:proofErr w:type="gramEnd"/>
      <w:r>
        <w:rPr>
          <w:rFonts w:ascii="Arial" w:eastAsia="Arial" w:hAnsi="Arial" w:cs="Arial"/>
        </w:rPr>
        <w:t xml:space="preserve"> not sure about her last name. Her first name was Beth or </w:t>
      </w:r>
      <w:proofErr w:type="gramStart"/>
      <w:r>
        <w:rPr>
          <w:rFonts w:ascii="Arial" w:eastAsia="Arial" w:hAnsi="Arial" w:cs="Arial"/>
        </w:rPr>
        <w:t>Bess</w:t>
      </w:r>
      <w:proofErr w:type="gramEnd"/>
      <w:r>
        <w:rPr>
          <w:rFonts w:ascii="Arial" w:eastAsia="Arial" w:hAnsi="Arial" w:cs="Arial"/>
        </w:rPr>
        <w:t xml:space="preserve"> and Gene would get impatient with her and stop her and say now Bess, and so she'd stop and do it over again,</w:t>
      </w:r>
    </w:p>
    <w:p w14:paraId="00000060" w14:textId="77777777" w:rsidR="00F24494" w:rsidRDefault="00F24494">
      <w:pPr>
        <w:spacing w:after="0"/>
      </w:pPr>
    </w:p>
    <w:p w14:paraId="00000061" w14:textId="77777777" w:rsidR="00F24494" w:rsidRDefault="00E03239">
      <w:pPr>
        <w:spacing w:after="0"/>
      </w:pPr>
      <w:r>
        <w:rPr>
          <w:rFonts w:ascii="Arial" w:eastAsia="Arial" w:hAnsi="Arial" w:cs="Arial"/>
          <w:b/>
        </w:rPr>
        <w:t xml:space="preserve">Julie Vallimont  </w:t>
      </w:r>
    </w:p>
    <w:p w14:paraId="00000062" w14:textId="77777777" w:rsidR="00F24494" w:rsidRDefault="00E03239">
      <w:pPr>
        <w:spacing w:after="0"/>
      </w:pPr>
      <w:r>
        <w:rPr>
          <w:rFonts w:ascii="Arial" w:eastAsia="Arial" w:hAnsi="Arial" w:cs="Arial"/>
        </w:rPr>
        <w:t>What kind of</w:t>
      </w:r>
      <w:r>
        <w:rPr>
          <w:rFonts w:ascii="Arial" w:eastAsia="Arial" w:hAnsi="Arial" w:cs="Arial"/>
        </w:rPr>
        <w:t xml:space="preserve"> style piano does she play?</w:t>
      </w:r>
    </w:p>
    <w:p w14:paraId="00000063" w14:textId="77777777" w:rsidR="00F24494" w:rsidRDefault="00F24494">
      <w:pPr>
        <w:spacing w:after="0"/>
      </w:pPr>
    </w:p>
    <w:p w14:paraId="00000064"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65" w14:textId="77777777" w:rsidR="00F24494" w:rsidRDefault="00E03239">
      <w:pPr>
        <w:spacing w:after="0"/>
      </w:pPr>
      <w:r>
        <w:rPr>
          <w:rFonts w:ascii="Arial" w:eastAsia="Arial" w:hAnsi="Arial" w:cs="Arial"/>
        </w:rPr>
        <w:t>It was just sort of standard boom chuck piano.</w:t>
      </w:r>
    </w:p>
    <w:p w14:paraId="00000066" w14:textId="77777777" w:rsidR="00F24494" w:rsidRDefault="00F24494">
      <w:pPr>
        <w:spacing w:after="0"/>
      </w:pPr>
    </w:p>
    <w:p w14:paraId="00000067" w14:textId="77777777" w:rsidR="00F24494" w:rsidRDefault="00E03239">
      <w:pPr>
        <w:spacing w:after="0"/>
      </w:pPr>
      <w:r>
        <w:rPr>
          <w:rFonts w:ascii="Arial" w:eastAsia="Arial" w:hAnsi="Arial" w:cs="Arial"/>
          <w:b/>
        </w:rPr>
        <w:lastRenderedPageBreak/>
        <w:t xml:space="preserve">Julie Vallimont  </w:t>
      </w:r>
    </w:p>
    <w:p w14:paraId="00000068" w14:textId="77777777" w:rsidR="00F24494" w:rsidRDefault="00E03239">
      <w:pPr>
        <w:spacing w:after="0"/>
      </w:pPr>
      <w:r>
        <w:rPr>
          <w:rFonts w:ascii="Arial" w:eastAsia="Arial" w:hAnsi="Arial" w:cs="Arial"/>
        </w:rPr>
        <w:t>Who were the other musicians?</w:t>
      </w:r>
    </w:p>
    <w:p w14:paraId="00000069" w14:textId="77777777" w:rsidR="00F24494" w:rsidRDefault="00F24494">
      <w:pPr>
        <w:spacing w:after="0"/>
      </w:pPr>
    </w:p>
    <w:p w14:paraId="0000006A"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6B" w14:textId="77777777" w:rsidR="00F24494" w:rsidRDefault="00E03239">
      <w:pPr>
        <w:spacing w:after="0"/>
      </w:pPr>
      <w:r>
        <w:rPr>
          <w:rFonts w:ascii="Arial" w:eastAsia="Arial" w:hAnsi="Arial" w:cs="Arial"/>
        </w:rPr>
        <w:t>She was the class musician.</w:t>
      </w:r>
    </w:p>
    <w:p w14:paraId="0000006C" w14:textId="77777777" w:rsidR="00F24494" w:rsidRDefault="00F24494">
      <w:pPr>
        <w:spacing w:after="0"/>
      </w:pPr>
    </w:p>
    <w:p w14:paraId="0000006D" w14:textId="77777777" w:rsidR="00F24494" w:rsidRDefault="00E03239">
      <w:pPr>
        <w:spacing w:after="0"/>
      </w:pPr>
      <w:r>
        <w:rPr>
          <w:rFonts w:ascii="Arial" w:eastAsia="Arial" w:hAnsi="Arial" w:cs="Arial"/>
          <w:b/>
        </w:rPr>
        <w:t xml:space="preserve">Julie Vallimont  </w:t>
      </w:r>
    </w:p>
    <w:p w14:paraId="0000006E" w14:textId="77777777" w:rsidR="00F24494" w:rsidRDefault="00E03239">
      <w:pPr>
        <w:spacing w:after="0"/>
      </w:pPr>
      <w:proofErr w:type="gramStart"/>
      <w:r>
        <w:rPr>
          <w:rFonts w:ascii="Arial" w:eastAsia="Arial" w:hAnsi="Arial" w:cs="Arial"/>
        </w:rPr>
        <w:t>So</w:t>
      </w:r>
      <w:proofErr w:type="gramEnd"/>
      <w:r>
        <w:rPr>
          <w:rFonts w:ascii="Arial" w:eastAsia="Arial" w:hAnsi="Arial" w:cs="Arial"/>
        </w:rPr>
        <w:t xml:space="preserve"> you were dancing to boom chuck piano? Did she al</w:t>
      </w:r>
      <w:r>
        <w:rPr>
          <w:rFonts w:ascii="Arial" w:eastAsia="Arial" w:hAnsi="Arial" w:cs="Arial"/>
        </w:rPr>
        <w:t>so play a tune?</w:t>
      </w:r>
    </w:p>
    <w:p w14:paraId="0000006F" w14:textId="77777777" w:rsidR="00F24494" w:rsidRDefault="00F24494">
      <w:pPr>
        <w:spacing w:after="0"/>
      </w:pPr>
    </w:p>
    <w:p w14:paraId="00000070"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71" w14:textId="77777777" w:rsidR="00F24494" w:rsidRDefault="00E03239">
      <w:pPr>
        <w:spacing w:after="0"/>
      </w:pPr>
      <w:r>
        <w:rPr>
          <w:rFonts w:ascii="Arial" w:eastAsia="Arial" w:hAnsi="Arial" w:cs="Arial"/>
        </w:rPr>
        <w:t xml:space="preserve">She was playing melody. </w:t>
      </w:r>
    </w:p>
    <w:p w14:paraId="00000072" w14:textId="77777777" w:rsidR="00F24494" w:rsidRDefault="00F24494">
      <w:pPr>
        <w:spacing w:after="0"/>
      </w:pPr>
    </w:p>
    <w:p w14:paraId="00000073" w14:textId="77777777" w:rsidR="00F24494" w:rsidRDefault="00E03239">
      <w:pPr>
        <w:spacing w:after="0"/>
      </w:pPr>
      <w:r>
        <w:rPr>
          <w:rFonts w:ascii="Arial" w:eastAsia="Arial" w:hAnsi="Arial" w:cs="Arial"/>
          <w:b/>
        </w:rPr>
        <w:t xml:space="preserve">Julie Vallimont  </w:t>
      </w:r>
    </w:p>
    <w:p w14:paraId="00000074" w14:textId="77777777" w:rsidR="00F24494" w:rsidRDefault="00E03239">
      <w:pPr>
        <w:spacing w:after="0"/>
      </w:pPr>
      <w:proofErr w:type="gramStart"/>
      <w:r>
        <w:rPr>
          <w:rFonts w:ascii="Arial" w:eastAsia="Arial" w:hAnsi="Arial" w:cs="Arial"/>
        </w:rPr>
        <w:t>So</w:t>
      </w:r>
      <w:proofErr w:type="gramEnd"/>
      <w:r>
        <w:rPr>
          <w:rFonts w:ascii="Arial" w:eastAsia="Arial" w:hAnsi="Arial" w:cs="Arial"/>
        </w:rPr>
        <w:t xml:space="preserve"> she's playing melody and kind of accompanying herself on the piano. </w:t>
      </w:r>
      <w:proofErr w:type="gramStart"/>
      <w:r>
        <w:rPr>
          <w:rFonts w:ascii="Arial" w:eastAsia="Arial" w:hAnsi="Arial" w:cs="Arial"/>
        </w:rPr>
        <w:t>That's</w:t>
      </w:r>
      <w:proofErr w:type="gramEnd"/>
      <w:r>
        <w:rPr>
          <w:rFonts w:ascii="Arial" w:eastAsia="Arial" w:hAnsi="Arial" w:cs="Arial"/>
        </w:rPr>
        <w:t xml:space="preserve"> not easy even for the best piano player, that's not necessarily easy, you're doing two jobs at once.</w:t>
      </w:r>
    </w:p>
    <w:p w14:paraId="00000075" w14:textId="77777777" w:rsidR="00F24494" w:rsidRDefault="00F24494">
      <w:pPr>
        <w:spacing w:after="0"/>
      </w:pPr>
    </w:p>
    <w:p w14:paraId="00000076"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77" w14:textId="77777777" w:rsidR="00F24494" w:rsidRDefault="00E03239">
      <w:pPr>
        <w:spacing w:after="0"/>
      </w:pPr>
      <w:r>
        <w:rPr>
          <w:rFonts w:ascii="Arial" w:eastAsia="Arial" w:hAnsi="Arial" w:cs="Arial"/>
        </w:rPr>
        <w:t xml:space="preserve">And </w:t>
      </w:r>
      <w:proofErr w:type="gramStart"/>
      <w:r>
        <w:rPr>
          <w:rFonts w:ascii="Arial" w:eastAsia="Arial" w:hAnsi="Arial" w:cs="Arial"/>
        </w:rPr>
        <w:t>so</w:t>
      </w:r>
      <w:proofErr w:type="gramEnd"/>
      <w:r>
        <w:rPr>
          <w:rFonts w:ascii="Arial" w:eastAsia="Arial" w:hAnsi="Arial" w:cs="Arial"/>
        </w:rPr>
        <w:t xml:space="preserve"> on Wednesday evening of that week that we went, they had the usual square dance, slash contra dance in town.  I </w:t>
      </w:r>
      <w:proofErr w:type="gramStart"/>
      <w:r>
        <w:rPr>
          <w:rFonts w:ascii="Arial" w:eastAsia="Arial" w:hAnsi="Arial" w:cs="Arial"/>
        </w:rPr>
        <w:t>don't</w:t>
      </w:r>
      <w:proofErr w:type="gramEnd"/>
      <w:r>
        <w:rPr>
          <w:rFonts w:ascii="Arial" w:eastAsia="Arial" w:hAnsi="Arial" w:cs="Arial"/>
        </w:rPr>
        <w:t xml:space="preserve"> remember the musicians, you know, I was 12 and interested in boys. </w:t>
      </w:r>
      <w:proofErr w:type="gramStart"/>
      <w:r>
        <w:rPr>
          <w:rFonts w:ascii="Arial" w:eastAsia="Arial" w:hAnsi="Arial" w:cs="Arial"/>
        </w:rPr>
        <w:t>So</w:t>
      </w:r>
      <w:proofErr w:type="gramEnd"/>
      <w:r>
        <w:rPr>
          <w:rFonts w:ascii="Arial" w:eastAsia="Arial" w:hAnsi="Arial" w:cs="Arial"/>
        </w:rPr>
        <w:t xml:space="preserve"> I had lots of nice partners and that that wa</w:t>
      </w:r>
      <w:r>
        <w:rPr>
          <w:rFonts w:ascii="Arial" w:eastAsia="Arial" w:hAnsi="Arial" w:cs="Arial"/>
        </w:rPr>
        <w:t xml:space="preserve">s fun. </w:t>
      </w:r>
      <w:proofErr w:type="gramStart"/>
      <w:r>
        <w:rPr>
          <w:rFonts w:ascii="Arial" w:eastAsia="Arial" w:hAnsi="Arial" w:cs="Arial"/>
        </w:rPr>
        <w:t>So</w:t>
      </w:r>
      <w:proofErr w:type="gramEnd"/>
      <w:r>
        <w:rPr>
          <w:rFonts w:ascii="Arial" w:eastAsia="Arial" w:hAnsi="Arial" w:cs="Arial"/>
        </w:rPr>
        <w:t xml:space="preserve"> we moved back to Concord in 1947 mostly because the school situation in Woodsville was not very good. Starting with a teacher, who, because I was a year ahead of myself, who </w:t>
      </w:r>
      <w:proofErr w:type="gramStart"/>
      <w:r>
        <w:rPr>
          <w:rFonts w:ascii="Arial" w:eastAsia="Arial" w:hAnsi="Arial" w:cs="Arial"/>
        </w:rPr>
        <w:t>didn't</w:t>
      </w:r>
      <w:proofErr w:type="gramEnd"/>
      <w:r>
        <w:rPr>
          <w:rFonts w:ascii="Arial" w:eastAsia="Arial" w:hAnsi="Arial" w:cs="Arial"/>
        </w:rPr>
        <w:t xml:space="preserve"> feel that I belonged in her class because I was a year younger th</w:t>
      </w:r>
      <w:r>
        <w:rPr>
          <w:rFonts w:ascii="Arial" w:eastAsia="Arial" w:hAnsi="Arial" w:cs="Arial"/>
        </w:rPr>
        <w:t xml:space="preserve">an everybody. And she told my parents that if I passed the seventh grade and came into the eighth grade where she was teaching, </w:t>
      </w:r>
      <w:proofErr w:type="gramStart"/>
      <w:r>
        <w:rPr>
          <w:rFonts w:ascii="Arial" w:eastAsia="Arial" w:hAnsi="Arial" w:cs="Arial"/>
        </w:rPr>
        <w:t>she'd</w:t>
      </w:r>
      <w:proofErr w:type="gramEnd"/>
      <w:r>
        <w:rPr>
          <w:rFonts w:ascii="Arial" w:eastAsia="Arial" w:hAnsi="Arial" w:cs="Arial"/>
        </w:rPr>
        <w:t xml:space="preserve"> make me repeat it.</w:t>
      </w:r>
    </w:p>
    <w:p w14:paraId="00000078" w14:textId="77777777" w:rsidR="00F24494" w:rsidRDefault="00F24494">
      <w:pPr>
        <w:spacing w:after="0"/>
      </w:pPr>
    </w:p>
    <w:p w14:paraId="00000079" w14:textId="77777777" w:rsidR="00F24494" w:rsidRDefault="00E03239">
      <w:pPr>
        <w:spacing w:after="0"/>
      </w:pPr>
      <w:r>
        <w:rPr>
          <w:rFonts w:ascii="Arial" w:eastAsia="Arial" w:hAnsi="Arial" w:cs="Arial"/>
          <w:b/>
        </w:rPr>
        <w:t xml:space="preserve">Julie Vallimont  </w:t>
      </w:r>
    </w:p>
    <w:p w14:paraId="0000007A" w14:textId="77777777" w:rsidR="00F24494" w:rsidRDefault="00E03239">
      <w:pPr>
        <w:spacing w:after="0"/>
      </w:pPr>
      <w:r>
        <w:rPr>
          <w:rFonts w:ascii="Arial" w:eastAsia="Arial" w:hAnsi="Arial" w:cs="Arial"/>
        </w:rPr>
        <w:t xml:space="preserve">Oh, well, </w:t>
      </w:r>
      <w:proofErr w:type="gramStart"/>
      <w:r>
        <w:rPr>
          <w:rFonts w:ascii="Arial" w:eastAsia="Arial" w:hAnsi="Arial" w:cs="Arial"/>
        </w:rPr>
        <w:t>that's</w:t>
      </w:r>
      <w:proofErr w:type="gramEnd"/>
      <w:r>
        <w:rPr>
          <w:rFonts w:ascii="Arial" w:eastAsia="Arial" w:hAnsi="Arial" w:cs="Arial"/>
        </w:rPr>
        <w:t xml:space="preserve"> not fun.</w:t>
      </w:r>
    </w:p>
    <w:p w14:paraId="0000007B" w14:textId="77777777" w:rsidR="00F24494" w:rsidRDefault="00F24494">
      <w:pPr>
        <w:spacing w:after="0"/>
      </w:pPr>
    </w:p>
    <w:p w14:paraId="0000007C"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7D" w14:textId="77777777" w:rsidR="00F24494" w:rsidRDefault="00E03239">
      <w:pPr>
        <w:spacing w:after="0"/>
      </w:pPr>
      <w:r>
        <w:rPr>
          <w:rFonts w:ascii="Arial" w:eastAsia="Arial" w:hAnsi="Arial" w:cs="Arial"/>
        </w:rPr>
        <w:t>Right. So that and besides the school was</w:t>
      </w:r>
      <w:r>
        <w:rPr>
          <w:rFonts w:ascii="Arial" w:eastAsia="Arial" w:hAnsi="Arial" w:cs="Arial"/>
        </w:rPr>
        <w:t xml:space="preserve"> not very good. I mean, do you know where Woodsville is?</w:t>
      </w:r>
    </w:p>
    <w:p w14:paraId="0000007E" w14:textId="77777777" w:rsidR="00F24494" w:rsidRDefault="00F24494">
      <w:pPr>
        <w:spacing w:after="0"/>
      </w:pPr>
    </w:p>
    <w:p w14:paraId="0000007F" w14:textId="77777777" w:rsidR="00F24494" w:rsidRDefault="00E03239">
      <w:pPr>
        <w:spacing w:after="0"/>
      </w:pPr>
      <w:r>
        <w:rPr>
          <w:rFonts w:ascii="Arial" w:eastAsia="Arial" w:hAnsi="Arial" w:cs="Arial"/>
          <w:b/>
        </w:rPr>
        <w:t xml:space="preserve">Julie Vallimont  </w:t>
      </w:r>
    </w:p>
    <w:p w14:paraId="00000080" w14:textId="77777777" w:rsidR="00F24494" w:rsidRDefault="00E03239">
      <w:pPr>
        <w:spacing w:after="0"/>
      </w:pPr>
      <w:r>
        <w:rPr>
          <w:rFonts w:ascii="Arial" w:eastAsia="Arial" w:hAnsi="Arial" w:cs="Arial"/>
        </w:rPr>
        <w:t xml:space="preserve">I </w:t>
      </w:r>
      <w:proofErr w:type="gramStart"/>
      <w:r>
        <w:rPr>
          <w:rFonts w:ascii="Arial" w:eastAsia="Arial" w:hAnsi="Arial" w:cs="Arial"/>
        </w:rPr>
        <w:t>don't</w:t>
      </w:r>
      <w:proofErr w:type="gramEnd"/>
      <w:r>
        <w:rPr>
          <w:rFonts w:ascii="Arial" w:eastAsia="Arial" w:hAnsi="Arial" w:cs="Arial"/>
        </w:rPr>
        <w:t xml:space="preserve"> know. </w:t>
      </w:r>
      <w:proofErr w:type="gramStart"/>
      <w:r>
        <w:rPr>
          <w:rFonts w:ascii="Arial" w:eastAsia="Arial" w:hAnsi="Arial" w:cs="Arial"/>
        </w:rPr>
        <w:t>There's</w:t>
      </w:r>
      <w:proofErr w:type="gramEnd"/>
      <w:r>
        <w:rPr>
          <w:rFonts w:ascii="Arial" w:eastAsia="Arial" w:hAnsi="Arial" w:cs="Arial"/>
        </w:rPr>
        <w:t xml:space="preserve"> a lot of New Hampshire I don't know very well. I know Peterborough and Nelson and the southern parts closer to Boston, but </w:t>
      </w:r>
      <w:proofErr w:type="gramStart"/>
      <w:r>
        <w:rPr>
          <w:rFonts w:ascii="Arial" w:eastAsia="Arial" w:hAnsi="Arial" w:cs="Arial"/>
        </w:rPr>
        <w:t>there's</w:t>
      </w:r>
      <w:proofErr w:type="gramEnd"/>
      <w:r>
        <w:rPr>
          <w:rFonts w:ascii="Arial" w:eastAsia="Arial" w:hAnsi="Arial" w:cs="Arial"/>
        </w:rPr>
        <w:t xml:space="preserve"> a lot of New Hampshire I've</w:t>
      </w:r>
      <w:r>
        <w:rPr>
          <w:rFonts w:ascii="Arial" w:eastAsia="Arial" w:hAnsi="Arial" w:cs="Arial"/>
        </w:rPr>
        <w:t xml:space="preserve"> never gotten to explore.</w:t>
      </w:r>
    </w:p>
    <w:p w14:paraId="00000081" w14:textId="77777777" w:rsidR="00F24494" w:rsidRDefault="00F24494">
      <w:pPr>
        <w:spacing w:after="0"/>
      </w:pPr>
    </w:p>
    <w:p w14:paraId="00000082"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83" w14:textId="77777777" w:rsidR="00F24494" w:rsidRDefault="00E03239">
      <w:pPr>
        <w:spacing w:after="0"/>
      </w:pPr>
      <w:r>
        <w:rPr>
          <w:rFonts w:ascii="Arial" w:eastAsia="Arial" w:hAnsi="Arial" w:cs="Arial"/>
        </w:rPr>
        <w:t xml:space="preserve">Well, </w:t>
      </w:r>
      <w:proofErr w:type="gramStart"/>
      <w:r>
        <w:rPr>
          <w:rFonts w:ascii="Arial" w:eastAsia="Arial" w:hAnsi="Arial" w:cs="Arial"/>
        </w:rPr>
        <w:t>it's</w:t>
      </w:r>
      <w:proofErr w:type="gramEnd"/>
      <w:r>
        <w:rPr>
          <w:rFonts w:ascii="Arial" w:eastAsia="Arial" w:hAnsi="Arial" w:cs="Arial"/>
        </w:rPr>
        <w:t xml:space="preserve"> on the Connecticut River. And </w:t>
      </w:r>
      <w:proofErr w:type="gramStart"/>
      <w:r>
        <w:rPr>
          <w:rFonts w:ascii="Arial" w:eastAsia="Arial" w:hAnsi="Arial" w:cs="Arial"/>
        </w:rPr>
        <w:t>it's</w:t>
      </w:r>
      <w:proofErr w:type="gramEnd"/>
      <w:r>
        <w:rPr>
          <w:rFonts w:ascii="Arial" w:eastAsia="Arial" w:hAnsi="Arial" w:cs="Arial"/>
        </w:rPr>
        <w:t xml:space="preserve"> about 90 miles north. It was a railroad and lumbering town.</w:t>
      </w:r>
    </w:p>
    <w:p w14:paraId="00000084" w14:textId="77777777" w:rsidR="00F24494" w:rsidRDefault="00F24494">
      <w:pPr>
        <w:spacing w:after="0"/>
      </w:pPr>
    </w:p>
    <w:p w14:paraId="00000085" w14:textId="77777777" w:rsidR="00F24494" w:rsidRDefault="00E03239">
      <w:pPr>
        <w:spacing w:after="0"/>
      </w:pPr>
      <w:r>
        <w:rPr>
          <w:rFonts w:ascii="Arial" w:eastAsia="Arial" w:hAnsi="Arial" w:cs="Arial"/>
          <w:b/>
        </w:rPr>
        <w:t xml:space="preserve">Julie Vallimont  </w:t>
      </w:r>
    </w:p>
    <w:p w14:paraId="00000086" w14:textId="77777777" w:rsidR="00F24494" w:rsidRDefault="00E03239">
      <w:pPr>
        <w:spacing w:after="0"/>
      </w:pPr>
      <w:r>
        <w:rPr>
          <w:rFonts w:ascii="Arial" w:eastAsia="Arial" w:hAnsi="Arial" w:cs="Arial"/>
        </w:rPr>
        <w:t xml:space="preserve"> </w:t>
      </w:r>
      <w:proofErr w:type="gramStart"/>
      <w:r>
        <w:rPr>
          <w:rFonts w:ascii="Arial" w:eastAsia="Arial" w:hAnsi="Arial" w:cs="Arial"/>
        </w:rPr>
        <w:t>So</w:t>
      </w:r>
      <w:proofErr w:type="gramEnd"/>
      <w:r>
        <w:rPr>
          <w:rFonts w:ascii="Arial" w:eastAsia="Arial" w:hAnsi="Arial" w:cs="Arial"/>
        </w:rPr>
        <w:t xml:space="preserve"> then you move to Concord, which is a bigger town.</w:t>
      </w:r>
    </w:p>
    <w:p w14:paraId="00000087" w14:textId="77777777" w:rsidR="00F24494" w:rsidRDefault="00F24494">
      <w:pPr>
        <w:spacing w:after="0"/>
      </w:pPr>
    </w:p>
    <w:p w14:paraId="00000088"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89" w14:textId="77777777" w:rsidR="00F24494" w:rsidRDefault="00E03239">
      <w:pPr>
        <w:spacing w:after="0"/>
      </w:pPr>
      <w:r>
        <w:rPr>
          <w:rFonts w:ascii="Arial" w:eastAsia="Arial" w:hAnsi="Arial" w:cs="Arial"/>
        </w:rPr>
        <w:lastRenderedPageBreak/>
        <w:t xml:space="preserve">We moved to Concord because my parents had grown up here. My mom's family still lived here. They had a huge house and so </w:t>
      </w:r>
      <w:proofErr w:type="gramStart"/>
      <w:r>
        <w:rPr>
          <w:rFonts w:ascii="Arial" w:eastAsia="Arial" w:hAnsi="Arial" w:cs="Arial"/>
        </w:rPr>
        <w:t>that's</w:t>
      </w:r>
      <w:proofErr w:type="gramEnd"/>
      <w:r>
        <w:rPr>
          <w:rFonts w:ascii="Arial" w:eastAsia="Arial" w:hAnsi="Arial" w:cs="Arial"/>
        </w:rPr>
        <w:t xml:space="preserve"> what we moved into.</w:t>
      </w:r>
    </w:p>
    <w:p w14:paraId="0000008A" w14:textId="77777777" w:rsidR="00F24494" w:rsidRDefault="00F24494">
      <w:pPr>
        <w:spacing w:after="0"/>
      </w:pPr>
    </w:p>
    <w:p w14:paraId="0000008B" w14:textId="77777777" w:rsidR="00F24494" w:rsidRDefault="00E03239">
      <w:pPr>
        <w:spacing w:after="0"/>
      </w:pPr>
      <w:r>
        <w:rPr>
          <w:rFonts w:ascii="Arial" w:eastAsia="Arial" w:hAnsi="Arial" w:cs="Arial"/>
          <w:b/>
        </w:rPr>
        <w:t xml:space="preserve">Julie Vallimont  </w:t>
      </w:r>
    </w:p>
    <w:p w14:paraId="0000008C" w14:textId="77777777" w:rsidR="00F24494" w:rsidRDefault="00E03239">
      <w:pPr>
        <w:spacing w:after="0"/>
      </w:pPr>
      <w:r>
        <w:rPr>
          <w:rFonts w:ascii="Arial" w:eastAsia="Arial" w:hAnsi="Arial" w:cs="Arial"/>
        </w:rPr>
        <w:t>How did you fall i</w:t>
      </w:r>
      <w:r>
        <w:rPr>
          <w:rFonts w:ascii="Arial" w:eastAsia="Arial" w:hAnsi="Arial" w:cs="Arial"/>
        </w:rPr>
        <w:t>n love with the accordion and begin playing it?</w:t>
      </w:r>
    </w:p>
    <w:p w14:paraId="0000008D" w14:textId="77777777" w:rsidR="00F24494" w:rsidRDefault="00F24494">
      <w:pPr>
        <w:spacing w:after="0"/>
      </w:pPr>
    </w:p>
    <w:p w14:paraId="0000008E"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8F" w14:textId="77777777" w:rsidR="00F24494" w:rsidRDefault="00E03239">
      <w:pPr>
        <w:spacing w:after="0"/>
      </w:pPr>
      <w:r>
        <w:rPr>
          <w:rFonts w:ascii="Arial" w:eastAsia="Arial" w:hAnsi="Arial" w:cs="Arial"/>
        </w:rPr>
        <w:t>Well, guess who played the accordion?</w:t>
      </w:r>
    </w:p>
    <w:p w14:paraId="00000090" w14:textId="77777777" w:rsidR="00F24494" w:rsidRDefault="00F24494">
      <w:pPr>
        <w:spacing w:after="0"/>
      </w:pPr>
    </w:p>
    <w:p w14:paraId="00000091" w14:textId="77777777" w:rsidR="00F24494" w:rsidRDefault="00E03239">
      <w:pPr>
        <w:spacing w:after="0"/>
      </w:pPr>
      <w:r>
        <w:rPr>
          <w:rFonts w:ascii="Arial" w:eastAsia="Arial" w:hAnsi="Arial" w:cs="Arial"/>
          <w:b/>
        </w:rPr>
        <w:t xml:space="preserve">Julie Vallimont  </w:t>
      </w:r>
    </w:p>
    <w:p w14:paraId="00000092" w14:textId="77777777" w:rsidR="00F24494" w:rsidRDefault="00E03239">
      <w:pPr>
        <w:spacing w:after="0"/>
      </w:pPr>
      <w:r>
        <w:rPr>
          <w:rFonts w:ascii="Arial" w:eastAsia="Arial" w:hAnsi="Arial" w:cs="Arial"/>
        </w:rPr>
        <w:t xml:space="preserve">Dudley </w:t>
      </w:r>
      <w:proofErr w:type="spellStart"/>
      <w:r>
        <w:rPr>
          <w:rFonts w:ascii="Arial" w:eastAsia="Arial" w:hAnsi="Arial" w:cs="Arial"/>
        </w:rPr>
        <w:t>Laufman</w:t>
      </w:r>
      <w:proofErr w:type="spellEnd"/>
      <w:r>
        <w:rPr>
          <w:rFonts w:ascii="Arial" w:eastAsia="Arial" w:hAnsi="Arial" w:cs="Arial"/>
        </w:rPr>
        <w:t>?</w:t>
      </w:r>
    </w:p>
    <w:p w14:paraId="00000093" w14:textId="77777777" w:rsidR="00F24494" w:rsidRDefault="00F24494">
      <w:pPr>
        <w:spacing w:after="0"/>
      </w:pPr>
    </w:p>
    <w:p w14:paraId="00000094"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95" w14:textId="77777777" w:rsidR="00F24494" w:rsidRDefault="00E03239">
      <w:pPr>
        <w:spacing w:after="0"/>
      </w:pPr>
      <w:r>
        <w:rPr>
          <w:rFonts w:ascii="Arial" w:eastAsia="Arial" w:hAnsi="Arial" w:cs="Arial"/>
        </w:rPr>
        <w:t>Yes.</w:t>
      </w:r>
    </w:p>
    <w:p w14:paraId="00000096" w14:textId="77777777" w:rsidR="00F24494" w:rsidRDefault="00F24494">
      <w:pPr>
        <w:spacing w:after="0"/>
      </w:pPr>
    </w:p>
    <w:p w14:paraId="00000097" w14:textId="77777777" w:rsidR="00F24494" w:rsidRDefault="00E03239">
      <w:pPr>
        <w:spacing w:after="0"/>
      </w:pPr>
      <w:r>
        <w:rPr>
          <w:rFonts w:ascii="Arial" w:eastAsia="Arial" w:hAnsi="Arial" w:cs="Arial"/>
          <w:b/>
        </w:rPr>
        <w:t xml:space="preserve">Julie Vallimont  </w:t>
      </w:r>
    </w:p>
    <w:p w14:paraId="00000098" w14:textId="77777777" w:rsidR="00F24494" w:rsidRDefault="00E03239">
      <w:pPr>
        <w:spacing w:after="0"/>
      </w:pPr>
      <w:r>
        <w:rPr>
          <w:rFonts w:ascii="Arial" w:eastAsia="Arial" w:hAnsi="Arial" w:cs="Arial"/>
        </w:rPr>
        <w:t>Is that the answer? How did you come across Dudley?</w:t>
      </w:r>
    </w:p>
    <w:p w14:paraId="00000099" w14:textId="77777777" w:rsidR="00F24494" w:rsidRDefault="00F24494">
      <w:pPr>
        <w:spacing w:after="0"/>
      </w:pPr>
    </w:p>
    <w:p w14:paraId="0000009A"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9B" w14:textId="77777777" w:rsidR="00F24494" w:rsidRDefault="00E03239">
      <w:pPr>
        <w:spacing w:after="0"/>
      </w:pPr>
      <w:r>
        <w:rPr>
          <w:rFonts w:ascii="Arial" w:eastAsia="Arial" w:hAnsi="Arial" w:cs="Arial"/>
        </w:rPr>
        <w:t xml:space="preserve">Well, when I went to UNH, they had a dance club and I went to it all the time, you know, once a week. And </w:t>
      </w:r>
      <w:proofErr w:type="gramStart"/>
      <w:r>
        <w:rPr>
          <w:rFonts w:ascii="Arial" w:eastAsia="Arial" w:hAnsi="Arial" w:cs="Arial"/>
        </w:rPr>
        <w:t>once in a while</w:t>
      </w:r>
      <w:proofErr w:type="gramEnd"/>
      <w:r>
        <w:rPr>
          <w:rFonts w:ascii="Arial" w:eastAsia="Arial" w:hAnsi="Arial" w:cs="Arial"/>
        </w:rPr>
        <w:t xml:space="preserve"> Dudley would come, he walked, I wouldn't say swaggered into the h</w:t>
      </w:r>
      <w:r>
        <w:rPr>
          <w:rFonts w:ascii="Arial" w:eastAsia="Arial" w:hAnsi="Arial" w:cs="Arial"/>
        </w:rPr>
        <w:t xml:space="preserve">all, but he walked in and his accordion was hanging off his shoulder. And he was just so charismatic. I </w:t>
      </w:r>
      <w:proofErr w:type="gramStart"/>
      <w:r>
        <w:rPr>
          <w:rFonts w:ascii="Arial" w:eastAsia="Arial" w:hAnsi="Arial" w:cs="Arial"/>
        </w:rPr>
        <w:t>don't</w:t>
      </w:r>
      <w:proofErr w:type="gramEnd"/>
      <w:r>
        <w:rPr>
          <w:rFonts w:ascii="Arial" w:eastAsia="Arial" w:hAnsi="Arial" w:cs="Arial"/>
        </w:rPr>
        <w:t xml:space="preserve"> know if that has seeped through in your acquaintance with him. But he would walk in and the girls would all go, their hearts would go pitter pat a</w:t>
      </w:r>
      <w:r>
        <w:rPr>
          <w:rFonts w:ascii="Arial" w:eastAsia="Arial" w:hAnsi="Arial" w:cs="Arial"/>
        </w:rPr>
        <w:t>nd their mothers would go oh my god.</w:t>
      </w:r>
    </w:p>
    <w:p w14:paraId="0000009C" w14:textId="77777777" w:rsidR="00F24494" w:rsidRDefault="00F24494">
      <w:pPr>
        <w:spacing w:after="0"/>
      </w:pPr>
    </w:p>
    <w:p w14:paraId="0000009D" w14:textId="77777777" w:rsidR="00F24494" w:rsidRDefault="00E03239">
      <w:pPr>
        <w:spacing w:after="0"/>
      </w:pPr>
      <w:r>
        <w:rPr>
          <w:rFonts w:ascii="Arial" w:eastAsia="Arial" w:hAnsi="Arial" w:cs="Arial"/>
          <w:b/>
        </w:rPr>
        <w:t xml:space="preserve">Julie Vallimont  </w:t>
      </w:r>
    </w:p>
    <w:p w14:paraId="0000009E" w14:textId="77777777" w:rsidR="00F24494" w:rsidRDefault="00E03239">
      <w:pPr>
        <w:spacing w:after="0"/>
      </w:pPr>
      <w:proofErr w:type="gramStart"/>
      <w:r>
        <w:rPr>
          <w:rFonts w:ascii="Arial" w:eastAsia="Arial" w:hAnsi="Arial" w:cs="Arial"/>
        </w:rPr>
        <w:t>So</w:t>
      </w:r>
      <w:proofErr w:type="gramEnd"/>
      <w:r>
        <w:rPr>
          <w:rFonts w:ascii="Arial" w:eastAsia="Arial" w:hAnsi="Arial" w:cs="Arial"/>
        </w:rPr>
        <w:t xml:space="preserve"> this is when Dudley still played a piano accordion? Right? </w:t>
      </w:r>
    </w:p>
    <w:p w14:paraId="0000009F" w14:textId="77777777" w:rsidR="00F24494" w:rsidRDefault="00F24494">
      <w:pPr>
        <w:spacing w:after="0"/>
      </w:pPr>
    </w:p>
    <w:p w14:paraId="000000A0"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A1" w14:textId="77777777" w:rsidR="00F24494" w:rsidRDefault="00E03239">
      <w:pPr>
        <w:spacing w:after="0"/>
      </w:pPr>
      <w:r>
        <w:rPr>
          <w:rFonts w:ascii="Arial" w:eastAsia="Arial" w:hAnsi="Arial" w:cs="Arial"/>
        </w:rPr>
        <w:t xml:space="preserve">Yes. </w:t>
      </w:r>
    </w:p>
    <w:p w14:paraId="000000A2" w14:textId="77777777" w:rsidR="00F24494" w:rsidRDefault="00F24494">
      <w:pPr>
        <w:spacing w:after="0"/>
      </w:pPr>
    </w:p>
    <w:p w14:paraId="000000A3" w14:textId="77777777" w:rsidR="00F24494" w:rsidRDefault="00E03239">
      <w:pPr>
        <w:spacing w:after="0"/>
      </w:pPr>
      <w:r>
        <w:rPr>
          <w:rFonts w:ascii="Arial" w:eastAsia="Arial" w:hAnsi="Arial" w:cs="Arial"/>
          <w:b/>
        </w:rPr>
        <w:t xml:space="preserve">Julie Vallimont  </w:t>
      </w:r>
    </w:p>
    <w:p w14:paraId="000000A4" w14:textId="77777777" w:rsidR="00F24494" w:rsidRDefault="00E03239">
      <w:pPr>
        <w:spacing w:after="0"/>
      </w:pPr>
      <w:r>
        <w:rPr>
          <w:rFonts w:ascii="Arial" w:eastAsia="Arial" w:hAnsi="Arial" w:cs="Arial"/>
        </w:rPr>
        <w:t xml:space="preserve">Before he switched to button accordion as he got older. </w:t>
      </w:r>
      <w:proofErr w:type="gramStart"/>
      <w:r>
        <w:rPr>
          <w:rFonts w:ascii="Arial" w:eastAsia="Arial" w:hAnsi="Arial" w:cs="Arial"/>
        </w:rPr>
        <w:t>So</w:t>
      </w:r>
      <w:proofErr w:type="gramEnd"/>
      <w:r>
        <w:rPr>
          <w:rFonts w:ascii="Arial" w:eastAsia="Arial" w:hAnsi="Arial" w:cs="Arial"/>
        </w:rPr>
        <w:t xml:space="preserve"> was this the first time you had seen</w:t>
      </w:r>
      <w:r>
        <w:rPr>
          <w:rFonts w:ascii="Arial" w:eastAsia="Arial" w:hAnsi="Arial" w:cs="Arial"/>
        </w:rPr>
        <w:t xml:space="preserve"> anyone play a piano accordion for dancing like this?</w:t>
      </w:r>
    </w:p>
    <w:p w14:paraId="000000A5" w14:textId="77777777" w:rsidR="00F24494" w:rsidRDefault="00F24494">
      <w:pPr>
        <w:spacing w:after="0"/>
      </w:pPr>
    </w:p>
    <w:p w14:paraId="000000A6"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A7" w14:textId="77777777" w:rsidR="00F24494" w:rsidRDefault="00E03239">
      <w:pPr>
        <w:spacing w:after="0"/>
      </w:pPr>
      <w:r>
        <w:rPr>
          <w:rFonts w:ascii="Arial" w:eastAsia="Arial" w:hAnsi="Arial" w:cs="Arial"/>
        </w:rPr>
        <w:t xml:space="preserve">Well, occasionally </w:t>
      </w:r>
      <w:proofErr w:type="gramStart"/>
      <w:r>
        <w:rPr>
          <w:rFonts w:ascii="Arial" w:eastAsia="Arial" w:hAnsi="Arial" w:cs="Arial"/>
        </w:rPr>
        <w:t>I'm</w:t>
      </w:r>
      <w:proofErr w:type="gramEnd"/>
      <w:r>
        <w:rPr>
          <w:rFonts w:ascii="Arial" w:eastAsia="Arial" w:hAnsi="Arial" w:cs="Arial"/>
        </w:rPr>
        <w:t xml:space="preserve"> sure I'd seen Bob </w:t>
      </w:r>
      <w:proofErr w:type="spellStart"/>
      <w:r>
        <w:rPr>
          <w:rFonts w:ascii="Arial" w:eastAsia="Arial" w:hAnsi="Arial" w:cs="Arial"/>
        </w:rPr>
        <w:t>McQuillen</w:t>
      </w:r>
      <w:proofErr w:type="spellEnd"/>
      <w:r>
        <w:rPr>
          <w:rFonts w:ascii="Arial" w:eastAsia="Arial" w:hAnsi="Arial" w:cs="Arial"/>
        </w:rPr>
        <w:t xml:space="preserve"> play because he at that time was playing accordion. But yeah, that was a first and Dudley was getting another accordion from Bob and s</w:t>
      </w:r>
      <w:r>
        <w:rPr>
          <w:rFonts w:ascii="Arial" w:eastAsia="Arial" w:hAnsi="Arial" w:cs="Arial"/>
        </w:rPr>
        <w:t xml:space="preserve">o he wanted to sell the one he was currently </w:t>
      </w:r>
      <w:proofErr w:type="gramStart"/>
      <w:r>
        <w:rPr>
          <w:rFonts w:ascii="Arial" w:eastAsia="Arial" w:hAnsi="Arial" w:cs="Arial"/>
        </w:rPr>
        <w:t>playing</w:t>
      </w:r>
      <w:proofErr w:type="gramEnd"/>
      <w:r>
        <w:rPr>
          <w:rFonts w:ascii="Arial" w:eastAsia="Arial" w:hAnsi="Arial" w:cs="Arial"/>
        </w:rPr>
        <w:t xml:space="preserve"> and I got my dad to buy it for me.</w:t>
      </w:r>
    </w:p>
    <w:p w14:paraId="000000A8" w14:textId="77777777" w:rsidR="00F24494" w:rsidRDefault="00F24494">
      <w:pPr>
        <w:spacing w:after="0"/>
      </w:pPr>
    </w:p>
    <w:p w14:paraId="000000A9" w14:textId="77777777" w:rsidR="00F24494" w:rsidRDefault="00E03239">
      <w:pPr>
        <w:spacing w:after="0"/>
      </w:pPr>
      <w:r>
        <w:rPr>
          <w:rFonts w:ascii="Arial" w:eastAsia="Arial" w:hAnsi="Arial" w:cs="Arial"/>
          <w:b/>
        </w:rPr>
        <w:t xml:space="preserve">Julie Vallimont  </w:t>
      </w:r>
    </w:p>
    <w:p w14:paraId="000000AA" w14:textId="77777777" w:rsidR="00F24494" w:rsidRDefault="00E03239">
      <w:pPr>
        <w:spacing w:after="0"/>
      </w:pPr>
      <w:r>
        <w:rPr>
          <w:rFonts w:ascii="Arial" w:eastAsia="Arial" w:hAnsi="Arial" w:cs="Arial"/>
        </w:rPr>
        <w:t>What was it like?</w:t>
      </w:r>
    </w:p>
    <w:p w14:paraId="000000AB" w14:textId="77777777" w:rsidR="00F24494" w:rsidRDefault="00F24494">
      <w:pPr>
        <w:spacing w:after="0"/>
      </w:pPr>
    </w:p>
    <w:p w14:paraId="000000AC"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AD" w14:textId="77777777" w:rsidR="00F24494" w:rsidRDefault="00E03239">
      <w:pPr>
        <w:spacing w:after="0"/>
      </w:pPr>
      <w:r>
        <w:rPr>
          <w:rFonts w:ascii="Arial" w:eastAsia="Arial" w:hAnsi="Arial" w:cs="Arial"/>
        </w:rPr>
        <w:lastRenderedPageBreak/>
        <w:t xml:space="preserve">Well, I have a great ear. One of my friends had a little eight button accordion, which you didn't really ever </w:t>
      </w:r>
      <w:proofErr w:type="gramStart"/>
      <w:r>
        <w:rPr>
          <w:rFonts w:ascii="Arial" w:eastAsia="Arial" w:hAnsi="Arial" w:cs="Arial"/>
        </w:rPr>
        <w:t>use</w:t>
      </w:r>
      <w:proofErr w:type="gramEnd"/>
      <w:r>
        <w:rPr>
          <w:rFonts w:ascii="Arial" w:eastAsia="Arial" w:hAnsi="Arial" w:cs="Arial"/>
        </w:rPr>
        <w:t xml:space="preserve"> </w:t>
      </w:r>
      <w:r>
        <w:rPr>
          <w:rFonts w:ascii="Arial" w:eastAsia="Arial" w:hAnsi="Arial" w:cs="Arial"/>
        </w:rPr>
        <w:t>and I started playing around with it and discovered that I could create music.</w:t>
      </w:r>
    </w:p>
    <w:p w14:paraId="000000AE" w14:textId="77777777" w:rsidR="00F24494" w:rsidRDefault="00F24494">
      <w:pPr>
        <w:spacing w:after="0"/>
      </w:pPr>
    </w:p>
    <w:p w14:paraId="000000AF" w14:textId="77777777" w:rsidR="00F24494" w:rsidRDefault="00E03239">
      <w:pPr>
        <w:spacing w:after="0"/>
      </w:pPr>
      <w:r>
        <w:rPr>
          <w:rFonts w:ascii="Arial" w:eastAsia="Arial" w:hAnsi="Arial" w:cs="Arial"/>
          <w:b/>
        </w:rPr>
        <w:t xml:space="preserve">Julie Vallimont  </w:t>
      </w:r>
    </w:p>
    <w:p w14:paraId="000000B0" w14:textId="77777777" w:rsidR="00F24494" w:rsidRDefault="00E03239">
      <w:pPr>
        <w:spacing w:after="0"/>
      </w:pPr>
      <w:proofErr w:type="gramStart"/>
      <w:r>
        <w:rPr>
          <w:rFonts w:ascii="Arial" w:eastAsia="Arial" w:hAnsi="Arial" w:cs="Arial"/>
        </w:rPr>
        <w:t>So</w:t>
      </w:r>
      <w:proofErr w:type="gramEnd"/>
      <w:r>
        <w:rPr>
          <w:rFonts w:ascii="Arial" w:eastAsia="Arial" w:hAnsi="Arial" w:cs="Arial"/>
        </w:rPr>
        <w:t xml:space="preserve"> this is an eight button piano accordion. </w:t>
      </w:r>
      <w:proofErr w:type="gramStart"/>
      <w:r>
        <w:rPr>
          <w:rFonts w:ascii="Arial" w:eastAsia="Arial" w:hAnsi="Arial" w:cs="Arial"/>
        </w:rPr>
        <w:t>So</w:t>
      </w:r>
      <w:proofErr w:type="gramEnd"/>
      <w:r>
        <w:rPr>
          <w:rFonts w:ascii="Arial" w:eastAsia="Arial" w:hAnsi="Arial" w:cs="Arial"/>
        </w:rPr>
        <w:t xml:space="preserve"> there's like eight buttons on the left hand and maybe two octaves on the right hand?</w:t>
      </w:r>
    </w:p>
    <w:p w14:paraId="000000B1" w14:textId="77777777" w:rsidR="00F24494" w:rsidRDefault="00F24494">
      <w:pPr>
        <w:spacing w:after="0"/>
      </w:pPr>
    </w:p>
    <w:p w14:paraId="000000B2"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B3" w14:textId="77777777" w:rsidR="00F24494" w:rsidRDefault="00E03239">
      <w:pPr>
        <w:spacing w:after="0"/>
      </w:pPr>
      <w:r>
        <w:rPr>
          <w:rFonts w:ascii="Arial" w:eastAsia="Arial" w:hAnsi="Arial" w:cs="Arial"/>
        </w:rPr>
        <w:t>On the right hand but an octave and a half.  It was very small.</w:t>
      </w:r>
    </w:p>
    <w:p w14:paraId="000000B4" w14:textId="77777777" w:rsidR="00F24494" w:rsidRDefault="00F24494">
      <w:pPr>
        <w:spacing w:after="0"/>
      </w:pPr>
    </w:p>
    <w:p w14:paraId="000000B5" w14:textId="77777777" w:rsidR="00F24494" w:rsidRDefault="00E03239">
      <w:pPr>
        <w:spacing w:after="0"/>
      </w:pPr>
      <w:r>
        <w:rPr>
          <w:rFonts w:ascii="Arial" w:eastAsia="Arial" w:hAnsi="Arial" w:cs="Arial"/>
          <w:b/>
        </w:rPr>
        <w:t xml:space="preserve">Julie Vallimont  </w:t>
      </w:r>
    </w:p>
    <w:p w14:paraId="000000B6" w14:textId="77777777" w:rsidR="00F24494" w:rsidRDefault="00E03239">
      <w:pPr>
        <w:spacing w:after="0"/>
      </w:pPr>
      <w:r>
        <w:rPr>
          <w:rFonts w:ascii="Arial" w:eastAsia="Arial" w:hAnsi="Arial" w:cs="Arial"/>
        </w:rPr>
        <w:t xml:space="preserve">Those are fun, though. </w:t>
      </w:r>
      <w:proofErr w:type="gramStart"/>
      <w:r>
        <w:rPr>
          <w:rFonts w:ascii="Arial" w:eastAsia="Arial" w:hAnsi="Arial" w:cs="Arial"/>
        </w:rPr>
        <w:t>T</w:t>
      </w:r>
      <w:r>
        <w:rPr>
          <w:rFonts w:ascii="Arial" w:eastAsia="Arial" w:hAnsi="Arial" w:cs="Arial"/>
        </w:rPr>
        <w:t>hey're</w:t>
      </w:r>
      <w:proofErr w:type="gramEnd"/>
      <w:r>
        <w:rPr>
          <w:rFonts w:ascii="Arial" w:eastAsia="Arial" w:hAnsi="Arial" w:cs="Arial"/>
        </w:rPr>
        <w:t xml:space="preserve"> fun to play for dancing, because they're really punchy and light and easy to carry around. </w:t>
      </w:r>
    </w:p>
    <w:p w14:paraId="000000B7" w14:textId="77777777" w:rsidR="00F24494" w:rsidRDefault="00F24494">
      <w:pPr>
        <w:spacing w:after="0"/>
      </w:pPr>
    </w:p>
    <w:p w14:paraId="000000B8"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B9" w14:textId="77777777" w:rsidR="00F24494" w:rsidRDefault="00E03239">
      <w:pPr>
        <w:spacing w:after="0"/>
      </w:pPr>
      <w:r>
        <w:rPr>
          <w:rFonts w:ascii="Arial" w:eastAsia="Arial" w:hAnsi="Arial" w:cs="Arial"/>
        </w:rPr>
        <w:t xml:space="preserve">So that was my introduction to the accordion. And then Dudley was so encouraging all the time for everybody. And </w:t>
      </w:r>
      <w:proofErr w:type="gramStart"/>
      <w:r>
        <w:rPr>
          <w:rFonts w:ascii="Arial" w:eastAsia="Arial" w:hAnsi="Arial" w:cs="Arial"/>
        </w:rPr>
        <w:t>we'd</w:t>
      </w:r>
      <w:proofErr w:type="gramEnd"/>
      <w:r>
        <w:rPr>
          <w:rFonts w:ascii="Arial" w:eastAsia="Arial" w:hAnsi="Arial" w:cs="Arial"/>
        </w:rPr>
        <w:t xml:space="preserve"> be jamming or playing </w:t>
      </w:r>
      <w:r>
        <w:rPr>
          <w:rFonts w:ascii="Arial" w:eastAsia="Arial" w:hAnsi="Arial" w:cs="Arial"/>
        </w:rPr>
        <w:t xml:space="preserve">for a dance, and he asked for Fisher's Hornpipe and we'd struggle through it. And then he said, oh, I </w:t>
      </w:r>
      <w:proofErr w:type="gramStart"/>
      <w:r>
        <w:rPr>
          <w:rFonts w:ascii="Arial" w:eastAsia="Arial" w:hAnsi="Arial" w:cs="Arial"/>
        </w:rPr>
        <w:t>haven't</w:t>
      </w:r>
      <w:proofErr w:type="gramEnd"/>
      <w:r>
        <w:rPr>
          <w:rFonts w:ascii="Arial" w:eastAsia="Arial" w:hAnsi="Arial" w:cs="Arial"/>
        </w:rPr>
        <w:t xml:space="preserve"> heard Fisher's hornpipe sound like that for I don't know how long and of course all our hearts would go pitter patter. We would go home and practi</w:t>
      </w:r>
      <w:r>
        <w:rPr>
          <w:rFonts w:ascii="Arial" w:eastAsia="Arial" w:hAnsi="Arial" w:cs="Arial"/>
        </w:rPr>
        <w:t>ce like crazy.</w:t>
      </w:r>
    </w:p>
    <w:p w14:paraId="000000BA" w14:textId="77777777" w:rsidR="00F24494" w:rsidRDefault="00F24494">
      <w:pPr>
        <w:spacing w:after="0"/>
      </w:pPr>
    </w:p>
    <w:p w14:paraId="000000BB" w14:textId="77777777" w:rsidR="00F24494" w:rsidRDefault="00E03239">
      <w:pPr>
        <w:spacing w:after="0"/>
      </w:pPr>
      <w:r>
        <w:rPr>
          <w:rFonts w:ascii="Arial" w:eastAsia="Arial" w:hAnsi="Arial" w:cs="Arial"/>
          <w:b/>
        </w:rPr>
        <w:t xml:space="preserve">Julie Vallimont  </w:t>
      </w:r>
    </w:p>
    <w:p w14:paraId="000000BC" w14:textId="77777777" w:rsidR="00F24494" w:rsidRDefault="00E03239">
      <w:pPr>
        <w:spacing w:after="0"/>
      </w:pPr>
      <w:r>
        <w:rPr>
          <w:rFonts w:ascii="Arial" w:eastAsia="Arial" w:hAnsi="Arial" w:cs="Arial"/>
        </w:rPr>
        <w:t>What other tunes were you learning at the time? What were some of the first tunes that you learned?</w:t>
      </w:r>
    </w:p>
    <w:p w14:paraId="000000BD" w14:textId="77777777" w:rsidR="00F24494" w:rsidRDefault="00F24494">
      <w:pPr>
        <w:spacing w:after="0"/>
      </w:pPr>
    </w:p>
    <w:p w14:paraId="000000BE"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BF" w14:textId="77777777" w:rsidR="00F24494" w:rsidRDefault="00E03239">
      <w:pPr>
        <w:spacing w:after="0"/>
      </w:pPr>
      <w:r>
        <w:rPr>
          <w:rFonts w:ascii="Arial" w:eastAsia="Arial" w:hAnsi="Arial" w:cs="Arial"/>
        </w:rPr>
        <w:t xml:space="preserve">Fisher's Hornpipe in F and Rickett's Hornpipe, Devil's Dream, I </w:t>
      </w:r>
      <w:proofErr w:type="gramStart"/>
      <w:r>
        <w:rPr>
          <w:rFonts w:ascii="Arial" w:eastAsia="Arial" w:hAnsi="Arial" w:cs="Arial"/>
        </w:rPr>
        <w:t>have to</w:t>
      </w:r>
      <w:proofErr w:type="gramEnd"/>
      <w:r>
        <w:rPr>
          <w:rFonts w:ascii="Arial" w:eastAsia="Arial" w:hAnsi="Arial" w:cs="Arial"/>
        </w:rPr>
        <w:t xml:space="preserve"> think about this a little bit. In</w:t>
      </w:r>
      <w:r>
        <w:rPr>
          <w:rFonts w:ascii="Arial" w:eastAsia="Arial" w:hAnsi="Arial" w:cs="Arial"/>
        </w:rPr>
        <w:t xml:space="preserve"> general, there were about 12 tunes that were common repertoire.</w:t>
      </w:r>
    </w:p>
    <w:p w14:paraId="000000C0" w14:textId="77777777" w:rsidR="00F24494" w:rsidRDefault="00F24494">
      <w:pPr>
        <w:spacing w:after="0"/>
      </w:pPr>
    </w:p>
    <w:p w14:paraId="000000C1" w14:textId="77777777" w:rsidR="00F24494" w:rsidRDefault="00E03239">
      <w:pPr>
        <w:spacing w:after="0"/>
      </w:pPr>
      <w:r>
        <w:rPr>
          <w:rFonts w:ascii="Arial" w:eastAsia="Arial" w:hAnsi="Arial" w:cs="Arial"/>
          <w:b/>
        </w:rPr>
        <w:t xml:space="preserve">Julie Vallimont  </w:t>
      </w:r>
    </w:p>
    <w:p w14:paraId="000000C2" w14:textId="77777777" w:rsidR="00F24494" w:rsidRDefault="00E03239">
      <w:pPr>
        <w:spacing w:after="0"/>
      </w:pPr>
      <w:proofErr w:type="gramStart"/>
      <w:r>
        <w:rPr>
          <w:rFonts w:ascii="Arial" w:eastAsia="Arial" w:hAnsi="Arial" w:cs="Arial"/>
        </w:rPr>
        <w:t>That's</w:t>
      </w:r>
      <w:proofErr w:type="gramEnd"/>
      <w:r>
        <w:rPr>
          <w:rFonts w:ascii="Arial" w:eastAsia="Arial" w:hAnsi="Arial" w:cs="Arial"/>
        </w:rPr>
        <w:t xml:space="preserve"> </w:t>
      </w:r>
      <w:proofErr w:type="spellStart"/>
      <w:r>
        <w:rPr>
          <w:rFonts w:ascii="Arial" w:eastAsia="Arial" w:hAnsi="Arial" w:cs="Arial"/>
        </w:rPr>
        <w:t>that's</w:t>
      </w:r>
      <w:proofErr w:type="spellEnd"/>
      <w:r>
        <w:rPr>
          <w:rFonts w:ascii="Arial" w:eastAsia="Arial" w:hAnsi="Arial" w:cs="Arial"/>
        </w:rPr>
        <w:t xml:space="preserve"> actually approachable. 12 tunes. </w:t>
      </w:r>
      <w:proofErr w:type="gramStart"/>
      <w:r>
        <w:rPr>
          <w:rFonts w:ascii="Arial" w:eastAsia="Arial" w:hAnsi="Arial" w:cs="Arial"/>
        </w:rPr>
        <w:t>That's</w:t>
      </w:r>
      <w:proofErr w:type="gramEnd"/>
      <w:r>
        <w:rPr>
          <w:rFonts w:ascii="Arial" w:eastAsia="Arial" w:hAnsi="Arial" w:cs="Arial"/>
        </w:rPr>
        <w:t xml:space="preserve"> not too bad.</w:t>
      </w:r>
    </w:p>
    <w:p w14:paraId="000000C3" w14:textId="77777777" w:rsidR="00F24494" w:rsidRDefault="00F24494">
      <w:pPr>
        <w:spacing w:after="0"/>
      </w:pPr>
    </w:p>
    <w:p w14:paraId="000000C4"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C5" w14:textId="77777777" w:rsidR="00F24494" w:rsidRDefault="00E03239">
      <w:pPr>
        <w:spacing w:after="0"/>
      </w:pPr>
      <w:r>
        <w:rPr>
          <w:rFonts w:ascii="Arial" w:eastAsia="Arial" w:hAnsi="Arial" w:cs="Arial"/>
        </w:rPr>
        <w:t xml:space="preserve"> No. And we never did medleys... </w:t>
      </w:r>
    </w:p>
    <w:p w14:paraId="000000C6" w14:textId="77777777" w:rsidR="00F24494" w:rsidRDefault="00F24494">
      <w:pPr>
        <w:spacing w:after="0"/>
      </w:pPr>
    </w:p>
    <w:p w14:paraId="000000C7" w14:textId="77777777" w:rsidR="00F24494" w:rsidRDefault="00E03239">
      <w:pPr>
        <w:spacing w:after="0"/>
      </w:pPr>
      <w:r>
        <w:rPr>
          <w:rFonts w:ascii="Arial" w:eastAsia="Arial" w:hAnsi="Arial" w:cs="Arial"/>
          <w:b/>
        </w:rPr>
        <w:t xml:space="preserve">Julie Vallimont  </w:t>
      </w:r>
    </w:p>
    <w:p w14:paraId="000000C8" w14:textId="77777777" w:rsidR="00F24494" w:rsidRDefault="00E03239">
      <w:pPr>
        <w:spacing w:after="0"/>
      </w:pPr>
      <w:proofErr w:type="gramStart"/>
      <w:r>
        <w:rPr>
          <w:rFonts w:ascii="Arial" w:eastAsia="Arial" w:hAnsi="Arial" w:cs="Arial"/>
        </w:rPr>
        <w:t>So</w:t>
      </w:r>
      <w:proofErr w:type="gramEnd"/>
      <w:r>
        <w:rPr>
          <w:rFonts w:ascii="Arial" w:eastAsia="Arial" w:hAnsi="Arial" w:cs="Arial"/>
        </w:rPr>
        <w:t xml:space="preserve"> you said you did not do medleys, so you'd just played one tune for the dance.</w:t>
      </w:r>
    </w:p>
    <w:p w14:paraId="000000C9" w14:textId="77777777" w:rsidR="00F24494" w:rsidRDefault="00F24494">
      <w:pPr>
        <w:spacing w:after="0"/>
      </w:pPr>
    </w:p>
    <w:p w14:paraId="000000CA"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CB" w14:textId="77777777" w:rsidR="00F24494" w:rsidRDefault="00E03239">
      <w:pPr>
        <w:spacing w:after="0"/>
      </w:pPr>
      <w:r>
        <w:rPr>
          <w:rFonts w:ascii="Arial" w:eastAsia="Arial" w:hAnsi="Arial" w:cs="Arial"/>
        </w:rPr>
        <w:t xml:space="preserve">We played one tune, so by the time you had played Rickett's Hornpipe 17 times you were getting pretty good at doing it and the next week would be the </w:t>
      </w:r>
      <w:proofErr w:type="gramStart"/>
      <w:r>
        <w:rPr>
          <w:rFonts w:ascii="Arial" w:eastAsia="Arial" w:hAnsi="Arial" w:cs="Arial"/>
        </w:rPr>
        <w:t>same</w:t>
      </w:r>
      <w:proofErr w:type="gramEnd"/>
      <w:r>
        <w:rPr>
          <w:rFonts w:ascii="Arial" w:eastAsia="Arial" w:hAnsi="Arial" w:cs="Arial"/>
        </w:rPr>
        <w:t xml:space="preserve"> so </w:t>
      </w:r>
      <w:r>
        <w:rPr>
          <w:rFonts w:ascii="Arial" w:eastAsia="Arial" w:hAnsi="Arial" w:cs="Arial"/>
        </w:rPr>
        <w:t>you got a little bit better.</w:t>
      </w:r>
    </w:p>
    <w:p w14:paraId="000000CC" w14:textId="77777777" w:rsidR="00F24494" w:rsidRDefault="00F24494">
      <w:pPr>
        <w:spacing w:after="0"/>
      </w:pPr>
    </w:p>
    <w:p w14:paraId="000000CD" w14:textId="77777777" w:rsidR="00F24494" w:rsidRDefault="00E03239">
      <w:pPr>
        <w:spacing w:after="0"/>
      </w:pPr>
      <w:r>
        <w:rPr>
          <w:rFonts w:ascii="Arial" w:eastAsia="Arial" w:hAnsi="Arial" w:cs="Arial"/>
          <w:b/>
        </w:rPr>
        <w:t xml:space="preserve">Julie Vallimont  </w:t>
      </w:r>
    </w:p>
    <w:p w14:paraId="000000CE" w14:textId="77777777" w:rsidR="00F24494" w:rsidRDefault="00E03239">
      <w:pPr>
        <w:spacing w:after="0"/>
      </w:pPr>
      <w:proofErr w:type="gramStart"/>
      <w:r>
        <w:rPr>
          <w:rFonts w:ascii="Arial" w:eastAsia="Arial" w:hAnsi="Arial" w:cs="Arial"/>
        </w:rPr>
        <w:t>It's</w:t>
      </w:r>
      <w:proofErr w:type="gramEnd"/>
      <w:r>
        <w:rPr>
          <w:rFonts w:ascii="Arial" w:eastAsia="Arial" w:hAnsi="Arial" w:cs="Arial"/>
        </w:rPr>
        <w:t xml:space="preserve"> a good way to learn.</w:t>
      </w:r>
    </w:p>
    <w:p w14:paraId="000000CF" w14:textId="77777777" w:rsidR="00F24494" w:rsidRDefault="00F24494">
      <w:pPr>
        <w:spacing w:after="0"/>
      </w:pPr>
    </w:p>
    <w:p w14:paraId="000000D0" w14:textId="77777777" w:rsidR="00F24494" w:rsidRDefault="00E03239">
      <w:pPr>
        <w:spacing w:after="0"/>
      </w:pPr>
      <w:r>
        <w:rPr>
          <w:rFonts w:ascii="Arial" w:eastAsia="Arial" w:hAnsi="Arial" w:cs="Arial"/>
          <w:b/>
        </w:rPr>
        <w:lastRenderedPageBreak/>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D1" w14:textId="77777777" w:rsidR="00F24494" w:rsidRDefault="00E03239">
      <w:pPr>
        <w:spacing w:after="0"/>
      </w:pPr>
      <w:r>
        <w:rPr>
          <w:rFonts w:ascii="Arial" w:eastAsia="Arial" w:hAnsi="Arial" w:cs="Arial"/>
        </w:rPr>
        <w:t xml:space="preserve"> Right. </w:t>
      </w:r>
    </w:p>
    <w:p w14:paraId="000000D2" w14:textId="77777777" w:rsidR="00F24494" w:rsidRDefault="00F24494">
      <w:pPr>
        <w:spacing w:after="0"/>
      </w:pPr>
    </w:p>
    <w:p w14:paraId="000000D3" w14:textId="77777777" w:rsidR="00F24494" w:rsidRDefault="00E03239">
      <w:pPr>
        <w:spacing w:after="0"/>
      </w:pPr>
      <w:r>
        <w:rPr>
          <w:rFonts w:ascii="Arial" w:eastAsia="Arial" w:hAnsi="Arial" w:cs="Arial"/>
          <w:b/>
        </w:rPr>
        <w:t xml:space="preserve">Julie Vallimont  </w:t>
      </w:r>
    </w:p>
    <w:p w14:paraId="000000D4" w14:textId="77777777" w:rsidR="00F24494" w:rsidRDefault="00E03239">
      <w:pPr>
        <w:spacing w:after="0"/>
      </w:pPr>
      <w:r>
        <w:rPr>
          <w:rFonts w:ascii="Arial" w:eastAsia="Arial" w:hAnsi="Arial" w:cs="Arial"/>
        </w:rPr>
        <w:t>When did you start playing for dances? It sounds like you kind of learned on your own. You had some folks to play with. Maybe you sat in at the dances to learn the tunes?</w:t>
      </w:r>
    </w:p>
    <w:p w14:paraId="000000D5" w14:textId="77777777" w:rsidR="00F24494" w:rsidRDefault="00F24494">
      <w:pPr>
        <w:spacing w:after="0"/>
      </w:pPr>
    </w:p>
    <w:p w14:paraId="000000D6"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D7" w14:textId="77777777" w:rsidR="00F24494" w:rsidRDefault="00E03239">
      <w:pPr>
        <w:spacing w:after="0"/>
      </w:pPr>
      <w:r>
        <w:rPr>
          <w:rFonts w:ascii="Arial" w:eastAsia="Arial" w:hAnsi="Arial" w:cs="Arial"/>
        </w:rPr>
        <w:t xml:space="preserve">I would sit in at the dances and there were lots of dances.  </w:t>
      </w:r>
      <w:proofErr w:type="gramStart"/>
      <w:r>
        <w:rPr>
          <w:rFonts w:ascii="Arial" w:eastAsia="Arial" w:hAnsi="Arial" w:cs="Arial"/>
        </w:rPr>
        <w:t>I'm</w:t>
      </w:r>
      <w:proofErr w:type="gramEnd"/>
      <w:r>
        <w:rPr>
          <w:rFonts w:ascii="Arial" w:eastAsia="Arial" w:hAnsi="Arial" w:cs="Arial"/>
        </w:rPr>
        <w:t xml:space="preserve"> try</w:t>
      </w:r>
      <w:r>
        <w:rPr>
          <w:rFonts w:ascii="Arial" w:eastAsia="Arial" w:hAnsi="Arial" w:cs="Arial"/>
        </w:rPr>
        <w:t xml:space="preserve">ing to think now. There was one dance every week and it was at the Manchester Country Club. And the man who called was quite happy to have people sitting in with the orchestra, so that was a weekly thing. I </w:t>
      </w:r>
      <w:proofErr w:type="gramStart"/>
      <w:r>
        <w:rPr>
          <w:rFonts w:ascii="Arial" w:eastAsia="Arial" w:hAnsi="Arial" w:cs="Arial"/>
        </w:rPr>
        <w:t>don't</w:t>
      </w:r>
      <w:proofErr w:type="gramEnd"/>
      <w:r>
        <w:rPr>
          <w:rFonts w:ascii="Arial" w:eastAsia="Arial" w:hAnsi="Arial" w:cs="Arial"/>
        </w:rPr>
        <w:t xml:space="preserve"> have a calendar in front of me but there we</w:t>
      </w:r>
      <w:r>
        <w:rPr>
          <w:rFonts w:ascii="Arial" w:eastAsia="Arial" w:hAnsi="Arial" w:cs="Arial"/>
        </w:rPr>
        <w:t xml:space="preserve">re enough dances. And people sat in and there </w:t>
      </w:r>
      <w:proofErr w:type="gramStart"/>
      <w:r>
        <w:rPr>
          <w:rFonts w:ascii="Arial" w:eastAsia="Arial" w:hAnsi="Arial" w:cs="Arial"/>
        </w:rPr>
        <w:t>weren't</w:t>
      </w:r>
      <w:proofErr w:type="gramEnd"/>
      <w:r>
        <w:rPr>
          <w:rFonts w:ascii="Arial" w:eastAsia="Arial" w:hAnsi="Arial" w:cs="Arial"/>
        </w:rPr>
        <w:t xml:space="preserve"> any bands to speak of, except Ralph Page had a band. When I moved after college, and I had moved to Boston I was playing in the car one night, and he said, oh, well come and just sit in anytime you want</w:t>
      </w:r>
      <w:r>
        <w:rPr>
          <w:rFonts w:ascii="Arial" w:eastAsia="Arial" w:hAnsi="Arial" w:cs="Arial"/>
        </w:rPr>
        <w:t xml:space="preserve"> at the Boston Y and so I did that frequently.</w:t>
      </w:r>
    </w:p>
    <w:p w14:paraId="000000D8" w14:textId="77777777" w:rsidR="00F24494" w:rsidRDefault="00F24494">
      <w:pPr>
        <w:spacing w:after="0"/>
      </w:pPr>
    </w:p>
    <w:p w14:paraId="000000D9" w14:textId="77777777" w:rsidR="00F24494" w:rsidRDefault="00E03239">
      <w:pPr>
        <w:spacing w:after="0"/>
      </w:pPr>
      <w:r>
        <w:rPr>
          <w:rFonts w:ascii="Arial" w:eastAsia="Arial" w:hAnsi="Arial" w:cs="Arial"/>
          <w:b/>
        </w:rPr>
        <w:t xml:space="preserve">Julie Vallimont  </w:t>
      </w:r>
    </w:p>
    <w:p w14:paraId="000000DA" w14:textId="77777777" w:rsidR="00F24494" w:rsidRDefault="00E03239">
      <w:pPr>
        <w:spacing w:after="0"/>
      </w:pPr>
      <w:proofErr w:type="gramStart"/>
      <w:r>
        <w:rPr>
          <w:rFonts w:ascii="Arial" w:eastAsia="Arial" w:hAnsi="Arial" w:cs="Arial"/>
        </w:rPr>
        <w:t>So</w:t>
      </w:r>
      <w:proofErr w:type="gramEnd"/>
      <w:r>
        <w:rPr>
          <w:rFonts w:ascii="Arial" w:eastAsia="Arial" w:hAnsi="Arial" w:cs="Arial"/>
        </w:rPr>
        <w:t xml:space="preserve"> you would drive down to Boston and sit in there?</w:t>
      </w:r>
    </w:p>
    <w:p w14:paraId="000000DB" w14:textId="77777777" w:rsidR="00F24494" w:rsidRDefault="00F24494">
      <w:pPr>
        <w:spacing w:after="0"/>
      </w:pPr>
    </w:p>
    <w:p w14:paraId="000000DC"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DD" w14:textId="77777777" w:rsidR="00F24494" w:rsidRDefault="00E03239">
      <w:pPr>
        <w:spacing w:after="0"/>
      </w:pPr>
      <w:r>
        <w:rPr>
          <w:rFonts w:ascii="Arial" w:eastAsia="Arial" w:hAnsi="Arial" w:cs="Arial"/>
        </w:rPr>
        <w:t xml:space="preserve">I was living down there. </w:t>
      </w:r>
    </w:p>
    <w:p w14:paraId="000000DE" w14:textId="77777777" w:rsidR="00F24494" w:rsidRDefault="00F24494">
      <w:pPr>
        <w:spacing w:after="0"/>
      </w:pPr>
    </w:p>
    <w:p w14:paraId="000000DF" w14:textId="77777777" w:rsidR="00F24494" w:rsidRDefault="00E03239">
      <w:pPr>
        <w:spacing w:after="0"/>
      </w:pPr>
      <w:r>
        <w:rPr>
          <w:rFonts w:ascii="Arial" w:eastAsia="Arial" w:hAnsi="Arial" w:cs="Arial"/>
          <w:b/>
        </w:rPr>
        <w:t xml:space="preserve">Julie Vallimont  </w:t>
      </w:r>
    </w:p>
    <w:p w14:paraId="000000E0" w14:textId="77777777" w:rsidR="00F24494" w:rsidRDefault="00E03239">
      <w:pPr>
        <w:spacing w:after="0"/>
      </w:pPr>
      <w:r>
        <w:rPr>
          <w:rFonts w:ascii="Arial" w:eastAsia="Arial" w:hAnsi="Arial" w:cs="Arial"/>
        </w:rPr>
        <w:t>Oh, I see. That was the time when you were there.</w:t>
      </w:r>
    </w:p>
    <w:p w14:paraId="000000E1" w14:textId="77777777" w:rsidR="00F24494" w:rsidRDefault="00F24494">
      <w:pPr>
        <w:spacing w:after="0"/>
      </w:pPr>
    </w:p>
    <w:p w14:paraId="000000E2"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E3" w14:textId="77777777" w:rsidR="00F24494" w:rsidRDefault="00E03239">
      <w:pPr>
        <w:spacing w:after="0"/>
      </w:pPr>
      <w:proofErr w:type="gramStart"/>
      <w:r>
        <w:rPr>
          <w:rFonts w:ascii="Arial" w:eastAsia="Arial" w:hAnsi="Arial" w:cs="Arial"/>
        </w:rPr>
        <w:t>So</w:t>
      </w:r>
      <w:proofErr w:type="gramEnd"/>
      <w:r>
        <w:rPr>
          <w:rFonts w:ascii="Arial" w:eastAsia="Arial" w:hAnsi="Arial" w:cs="Arial"/>
        </w:rPr>
        <w:t xml:space="preserve"> I fini</w:t>
      </w:r>
      <w:r>
        <w:rPr>
          <w:rFonts w:ascii="Arial" w:eastAsia="Arial" w:hAnsi="Arial" w:cs="Arial"/>
        </w:rPr>
        <w:t>shed college, I got a job in Boston, so I could dance.</w:t>
      </w:r>
    </w:p>
    <w:p w14:paraId="000000E4" w14:textId="77777777" w:rsidR="00F24494" w:rsidRDefault="00F24494">
      <w:pPr>
        <w:spacing w:after="0"/>
      </w:pPr>
    </w:p>
    <w:p w14:paraId="000000E5" w14:textId="77777777" w:rsidR="00F24494" w:rsidRDefault="00E03239">
      <w:pPr>
        <w:spacing w:after="0"/>
      </w:pPr>
      <w:r>
        <w:rPr>
          <w:rFonts w:ascii="Arial" w:eastAsia="Arial" w:hAnsi="Arial" w:cs="Arial"/>
          <w:b/>
        </w:rPr>
        <w:t xml:space="preserve">Julie Vallimont  </w:t>
      </w:r>
    </w:p>
    <w:p w14:paraId="000000E6" w14:textId="77777777" w:rsidR="00F24494" w:rsidRDefault="00E03239">
      <w:pPr>
        <w:spacing w:after="0"/>
      </w:pPr>
      <w:proofErr w:type="gramStart"/>
      <w:r>
        <w:rPr>
          <w:rFonts w:ascii="Arial" w:eastAsia="Arial" w:hAnsi="Arial" w:cs="Arial"/>
        </w:rPr>
        <w:t>That's</w:t>
      </w:r>
      <w:proofErr w:type="gramEnd"/>
      <w:r>
        <w:rPr>
          <w:rFonts w:ascii="Arial" w:eastAsia="Arial" w:hAnsi="Arial" w:cs="Arial"/>
        </w:rPr>
        <w:t xml:space="preserve"> a good reason.  How is it different playing in Ralph Page's band than it was playing with Dudley in New Hampshire?</w:t>
      </w:r>
    </w:p>
    <w:p w14:paraId="000000E7" w14:textId="77777777" w:rsidR="00F24494" w:rsidRDefault="00F24494">
      <w:pPr>
        <w:spacing w:after="0"/>
      </w:pPr>
    </w:p>
    <w:p w14:paraId="000000E8"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E9" w14:textId="77777777" w:rsidR="00F24494" w:rsidRDefault="00E03239">
      <w:pPr>
        <w:spacing w:after="0"/>
      </w:pPr>
      <w:r>
        <w:rPr>
          <w:rFonts w:ascii="Arial" w:eastAsia="Arial" w:hAnsi="Arial" w:cs="Arial"/>
        </w:rPr>
        <w:t xml:space="preserve">Well, Ralph always chose the tunes, as did Dudley and they were the same tunes pretty much every week. And I </w:t>
      </w:r>
      <w:proofErr w:type="gramStart"/>
      <w:r>
        <w:rPr>
          <w:rFonts w:ascii="Arial" w:eastAsia="Arial" w:hAnsi="Arial" w:cs="Arial"/>
        </w:rPr>
        <w:t>didn't</w:t>
      </w:r>
      <w:proofErr w:type="gramEnd"/>
      <w:r>
        <w:rPr>
          <w:rFonts w:ascii="Arial" w:eastAsia="Arial" w:hAnsi="Arial" w:cs="Arial"/>
        </w:rPr>
        <w:t xml:space="preserve"> feel that it was that much different. He did have a house band. Ed Koenig played the fiddle and then there was a bass player and then there </w:t>
      </w:r>
      <w:r>
        <w:rPr>
          <w:rFonts w:ascii="Arial" w:eastAsia="Arial" w:hAnsi="Arial" w:cs="Arial"/>
        </w:rPr>
        <w:t xml:space="preserve">was a piano player. Now the piano player, his name is Cy Kano. I think </w:t>
      </w:r>
      <w:proofErr w:type="gramStart"/>
      <w:r>
        <w:rPr>
          <w:rFonts w:ascii="Arial" w:eastAsia="Arial" w:hAnsi="Arial" w:cs="Arial"/>
        </w:rPr>
        <w:t>he's</w:t>
      </w:r>
      <w:proofErr w:type="gramEnd"/>
      <w:r>
        <w:rPr>
          <w:rFonts w:ascii="Arial" w:eastAsia="Arial" w:hAnsi="Arial" w:cs="Arial"/>
        </w:rPr>
        <w:t xml:space="preserve"> still living, although he's probably in the late 90s now. I saw him at the last NEFFA that we had.  He was an MIT engineer and he read science fiction and he always had the book pr</w:t>
      </w:r>
      <w:r>
        <w:rPr>
          <w:rFonts w:ascii="Arial" w:eastAsia="Arial" w:hAnsi="Arial" w:cs="Arial"/>
        </w:rPr>
        <w:t xml:space="preserve">opped up there while </w:t>
      </w:r>
      <w:proofErr w:type="gramStart"/>
      <w:r>
        <w:rPr>
          <w:rFonts w:ascii="Arial" w:eastAsia="Arial" w:hAnsi="Arial" w:cs="Arial"/>
        </w:rPr>
        <w:t>he's</w:t>
      </w:r>
      <w:proofErr w:type="gramEnd"/>
      <w:r>
        <w:rPr>
          <w:rFonts w:ascii="Arial" w:eastAsia="Arial" w:hAnsi="Arial" w:cs="Arial"/>
        </w:rPr>
        <w:t xml:space="preserve"> playing and he's reading his science fiction. They were they were very nice and welcoming. </w:t>
      </w:r>
      <w:proofErr w:type="gramStart"/>
      <w:r>
        <w:rPr>
          <w:rFonts w:ascii="Arial" w:eastAsia="Arial" w:hAnsi="Arial" w:cs="Arial"/>
        </w:rPr>
        <w:t xml:space="preserve">Every once in a while </w:t>
      </w:r>
      <w:proofErr w:type="gramEnd"/>
      <w:r>
        <w:rPr>
          <w:rFonts w:ascii="Arial" w:eastAsia="Arial" w:hAnsi="Arial" w:cs="Arial"/>
        </w:rPr>
        <w:t xml:space="preserve">there would be some really nice tune. If I was </w:t>
      </w:r>
      <w:proofErr w:type="gramStart"/>
      <w:r>
        <w:rPr>
          <w:rFonts w:ascii="Arial" w:eastAsia="Arial" w:hAnsi="Arial" w:cs="Arial"/>
        </w:rPr>
        <w:t>dancing</w:t>
      </w:r>
      <w:proofErr w:type="gramEnd"/>
      <w:r>
        <w:rPr>
          <w:rFonts w:ascii="Arial" w:eastAsia="Arial" w:hAnsi="Arial" w:cs="Arial"/>
        </w:rPr>
        <w:t xml:space="preserve"> I'd run up and ask them what the tune was and then I could loo</w:t>
      </w:r>
      <w:r>
        <w:rPr>
          <w:rFonts w:ascii="Arial" w:eastAsia="Arial" w:hAnsi="Arial" w:cs="Arial"/>
        </w:rPr>
        <w:t>k it up. One of the tunes that I liked is called Once Upon my Cheek and I never hear it anymore.</w:t>
      </w:r>
    </w:p>
    <w:p w14:paraId="000000EA" w14:textId="77777777" w:rsidR="00F24494" w:rsidRDefault="00F24494">
      <w:pPr>
        <w:spacing w:after="0"/>
      </w:pPr>
    </w:p>
    <w:p w14:paraId="000000EB" w14:textId="77777777" w:rsidR="00F24494" w:rsidRDefault="00E03239">
      <w:pPr>
        <w:spacing w:after="0"/>
      </w:pPr>
      <w:r>
        <w:rPr>
          <w:rFonts w:ascii="Arial" w:eastAsia="Arial" w:hAnsi="Arial" w:cs="Arial"/>
          <w:b/>
        </w:rPr>
        <w:t xml:space="preserve">Julie Vallimont  </w:t>
      </w:r>
    </w:p>
    <w:p w14:paraId="000000EC" w14:textId="77777777" w:rsidR="00F24494" w:rsidRDefault="00E03239">
      <w:pPr>
        <w:spacing w:after="0"/>
      </w:pPr>
      <w:r>
        <w:rPr>
          <w:rFonts w:ascii="Arial" w:eastAsia="Arial" w:hAnsi="Arial" w:cs="Arial"/>
        </w:rPr>
        <w:lastRenderedPageBreak/>
        <w:t xml:space="preserve">I </w:t>
      </w:r>
      <w:proofErr w:type="gramStart"/>
      <w:r>
        <w:rPr>
          <w:rFonts w:ascii="Arial" w:eastAsia="Arial" w:hAnsi="Arial" w:cs="Arial"/>
        </w:rPr>
        <w:t>don't</w:t>
      </w:r>
      <w:proofErr w:type="gramEnd"/>
      <w:r>
        <w:rPr>
          <w:rFonts w:ascii="Arial" w:eastAsia="Arial" w:hAnsi="Arial" w:cs="Arial"/>
        </w:rPr>
        <w:t xml:space="preserve"> know that tune.  </w:t>
      </w:r>
      <w:proofErr w:type="gramStart"/>
      <w:r>
        <w:rPr>
          <w:rFonts w:ascii="Arial" w:eastAsia="Arial" w:hAnsi="Arial" w:cs="Arial"/>
        </w:rPr>
        <w:t>I've</w:t>
      </w:r>
      <w:proofErr w:type="gramEnd"/>
      <w:r>
        <w:rPr>
          <w:rFonts w:ascii="Arial" w:eastAsia="Arial" w:hAnsi="Arial" w:cs="Arial"/>
        </w:rPr>
        <w:t xml:space="preserve"> never encountered it.</w:t>
      </w:r>
    </w:p>
    <w:p w14:paraId="000000ED" w14:textId="77777777" w:rsidR="00F24494" w:rsidRDefault="00F24494">
      <w:pPr>
        <w:spacing w:after="0"/>
      </w:pPr>
    </w:p>
    <w:p w14:paraId="000000EE"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EF" w14:textId="77777777" w:rsidR="00F24494" w:rsidRDefault="00E03239">
      <w:pPr>
        <w:spacing w:after="0"/>
      </w:pPr>
      <w:r>
        <w:rPr>
          <w:rFonts w:ascii="Arial" w:eastAsia="Arial" w:hAnsi="Arial" w:cs="Arial"/>
        </w:rPr>
        <w:t>I had a copy of Cole's [Cole's 1000 Fiddle Tunes] the first summer befo</w:t>
      </w:r>
      <w:r>
        <w:rPr>
          <w:rFonts w:ascii="Arial" w:eastAsia="Arial" w:hAnsi="Arial" w:cs="Arial"/>
        </w:rPr>
        <w:t>re I started my job. I had just gotten the accordion. I spent the whole summer playing that accordion and going through the Cole's, page by page, checking off the things that I liked.</w:t>
      </w:r>
    </w:p>
    <w:p w14:paraId="000000F0" w14:textId="77777777" w:rsidR="00F24494" w:rsidRDefault="00F24494">
      <w:pPr>
        <w:spacing w:after="0"/>
      </w:pPr>
    </w:p>
    <w:p w14:paraId="000000F1" w14:textId="77777777" w:rsidR="00F24494" w:rsidRDefault="00E03239">
      <w:pPr>
        <w:spacing w:after="0"/>
      </w:pPr>
      <w:r>
        <w:rPr>
          <w:rFonts w:ascii="Arial" w:eastAsia="Arial" w:hAnsi="Arial" w:cs="Arial"/>
          <w:b/>
        </w:rPr>
        <w:t xml:space="preserve">Julie Vallimont  </w:t>
      </w:r>
    </w:p>
    <w:p w14:paraId="000000F2" w14:textId="77777777" w:rsidR="00F24494" w:rsidRDefault="00E03239">
      <w:pPr>
        <w:spacing w:after="0"/>
      </w:pPr>
      <w:proofErr w:type="gramStart"/>
      <w:r>
        <w:rPr>
          <w:rFonts w:ascii="Arial" w:eastAsia="Arial" w:hAnsi="Arial" w:cs="Arial"/>
        </w:rPr>
        <w:t>That's</w:t>
      </w:r>
      <w:proofErr w:type="gramEnd"/>
      <w:r>
        <w:rPr>
          <w:rFonts w:ascii="Arial" w:eastAsia="Arial" w:hAnsi="Arial" w:cs="Arial"/>
        </w:rPr>
        <w:t xml:space="preserve"> where you came across that tune?</w:t>
      </w:r>
    </w:p>
    <w:p w14:paraId="000000F3" w14:textId="77777777" w:rsidR="00F24494" w:rsidRDefault="00F24494">
      <w:pPr>
        <w:spacing w:after="0"/>
      </w:pPr>
    </w:p>
    <w:p w14:paraId="000000F4"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w:t>
      </w:r>
      <w:r>
        <w:rPr>
          <w:rFonts w:ascii="Arial" w:eastAsia="Arial" w:hAnsi="Arial" w:cs="Arial"/>
          <w:b/>
        </w:rPr>
        <w:t>e</w:t>
      </w:r>
      <w:proofErr w:type="spellEnd"/>
      <w:r>
        <w:rPr>
          <w:rFonts w:ascii="Arial" w:eastAsia="Arial" w:hAnsi="Arial" w:cs="Arial"/>
          <w:b/>
        </w:rPr>
        <w:t xml:space="preserve">  </w:t>
      </w:r>
    </w:p>
    <w:p w14:paraId="000000F5" w14:textId="77777777" w:rsidR="00F24494" w:rsidRDefault="00E03239">
      <w:pPr>
        <w:spacing w:after="0"/>
      </w:pPr>
      <w:r>
        <w:rPr>
          <w:rFonts w:ascii="Arial" w:eastAsia="Arial" w:hAnsi="Arial" w:cs="Arial"/>
        </w:rPr>
        <w:t xml:space="preserve">I looked it up. I mean, Ralph had used it at his dance. Most of the time a tune that you like, you have heard it first and it really grabs you. And this one had a lot of arpeggios and you walk up the scale playing these arpeggios and </w:t>
      </w:r>
      <w:proofErr w:type="gramStart"/>
      <w:r>
        <w:rPr>
          <w:rFonts w:ascii="Arial" w:eastAsia="Arial" w:hAnsi="Arial" w:cs="Arial"/>
        </w:rPr>
        <w:t>that's</w:t>
      </w:r>
      <w:proofErr w:type="gramEnd"/>
      <w:r>
        <w:rPr>
          <w:rFonts w:ascii="Arial" w:eastAsia="Arial" w:hAnsi="Arial" w:cs="Arial"/>
        </w:rPr>
        <w:t xml:space="preserve"> what I like</w:t>
      </w:r>
      <w:r>
        <w:rPr>
          <w:rFonts w:ascii="Arial" w:eastAsia="Arial" w:hAnsi="Arial" w:cs="Arial"/>
        </w:rPr>
        <w:t>d.</w:t>
      </w:r>
    </w:p>
    <w:p w14:paraId="000000F6" w14:textId="77777777" w:rsidR="00F24494" w:rsidRDefault="00F24494">
      <w:pPr>
        <w:spacing w:after="0"/>
      </w:pPr>
    </w:p>
    <w:p w14:paraId="000000F7" w14:textId="77777777" w:rsidR="00F24494" w:rsidRDefault="00E03239">
      <w:pPr>
        <w:spacing w:after="0"/>
      </w:pPr>
      <w:r>
        <w:rPr>
          <w:rFonts w:ascii="Arial" w:eastAsia="Arial" w:hAnsi="Arial" w:cs="Arial"/>
          <w:b/>
        </w:rPr>
        <w:t xml:space="preserve">Julie Vallimont  </w:t>
      </w:r>
    </w:p>
    <w:p w14:paraId="000000F8" w14:textId="77777777" w:rsidR="00F24494" w:rsidRDefault="00E03239">
      <w:pPr>
        <w:spacing w:after="0"/>
      </w:pPr>
      <w:r>
        <w:rPr>
          <w:rFonts w:ascii="Arial" w:eastAsia="Arial" w:hAnsi="Arial" w:cs="Arial"/>
        </w:rPr>
        <w:t xml:space="preserve">That sounds very classic for a dance tune.  </w:t>
      </w:r>
    </w:p>
    <w:p w14:paraId="000000F9" w14:textId="77777777" w:rsidR="00F24494" w:rsidRDefault="00F24494">
      <w:pPr>
        <w:spacing w:after="0"/>
      </w:pPr>
    </w:p>
    <w:p w14:paraId="000000FA"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0FB" w14:textId="77777777" w:rsidR="00F24494" w:rsidRDefault="00E03239">
      <w:pPr>
        <w:spacing w:after="0"/>
      </w:pPr>
      <w:r>
        <w:rPr>
          <w:rFonts w:ascii="Arial" w:eastAsia="Arial" w:hAnsi="Arial" w:cs="Arial"/>
        </w:rPr>
        <w:t xml:space="preserve">I liked that </w:t>
      </w:r>
      <w:proofErr w:type="gramStart"/>
      <w:r>
        <w:rPr>
          <w:rFonts w:ascii="Arial" w:eastAsia="Arial" w:hAnsi="Arial" w:cs="Arial"/>
        </w:rPr>
        <w:t>tune</w:t>
      </w:r>
      <w:proofErr w:type="gramEnd"/>
      <w:r>
        <w:rPr>
          <w:rFonts w:ascii="Arial" w:eastAsia="Arial" w:hAnsi="Arial" w:cs="Arial"/>
        </w:rPr>
        <w:t xml:space="preserve"> and it has a couple of other names but it was out of Cole's.</w:t>
      </w:r>
    </w:p>
    <w:p w14:paraId="000000FC" w14:textId="77777777" w:rsidR="00F24494" w:rsidRDefault="00F24494">
      <w:pPr>
        <w:spacing w:after="0"/>
      </w:pPr>
    </w:p>
    <w:p w14:paraId="000000FD" w14:textId="77777777" w:rsidR="00F24494" w:rsidRDefault="00E03239">
      <w:pPr>
        <w:spacing w:after="0"/>
      </w:pPr>
      <w:r>
        <w:rPr>
          <w:rFonts w:ascii="Arial" w:eastAsia="Arial" w:hAnsi="Arial" w:cs="Arial"/>
          <w:b/>
        </w:rPr>
        <w:t xml:space="preserve">Julie Vallimont  </w:t>
      </w:r>
    </w:p>
    <w:p w14:paraId="000000FE" w14:textId="77777777" w:rsidR="00F24494" w:rsidRDefault="00E03239">
      <w:pPr>
        <w:spacing w:after="0"/>
      </w:pPr>
      <w:r>
        <w:rPr>
          <w:rFonts w:ascii="Arial" w:eastAsia="Arial" w:hAnsi="Arial" w:cs="Arial"/>
        </w:rPr>
        <w:t xml:space="preserve">What were the bands made up of like instrument wise, how many people were </w:t>
      </w:r>
      <w:r>
        <w:rPr>
          <w:rFonts w:ascii="Arial" w:eastAsia="Arial" w:hAnsi="Arial" w:cs="Arial"/>
        </w:rPr>
        <w:t>there? What kind of instruments were there for either Ralph's band or Dudley's usual dance musicians?</w:t>
      </w:r>
    </w:p>
    <w:p w14:paraId="000000FF" w14:textId="77777777" w:rsidR="00F24494" w:rsidRDefault="00F24494">
      <w:pPr>
        <w:spacing w:after="0"/>
      </w:pPr>
    </w:p>
    <w:p w14:paraId="00000100"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01" w14:textId="77777777" w:rsidR="00F24494" w:rsidRDefault="00E03239">
      <w:pPr>
        <w:spacing w:after="0"/>
      </w:pPr>
      <w:r>
        <w:rPr>
          <w:rFonts w:ascii="Arial" w:eastAsia="Arial" w:hAnsi="Arial" w:cs="Arial"/>
        </w:rPr>
        <w:t xml:space="preserve">Well, Dudley hired the musicians that were local, and </w:t>
      </w:r>
      <w:proofErr w:type="gramStart"/>
      <w:r>
        <w:rPr>
          <w:rFonts w:ascii="Arial" w:eastAsia="Arial" w:hAnsi="Arial" w:cs="Arial"/>
        </w:rPr>
        <w:t>he's</w:t>
      </w:r>
      <w:proofErr w:type="gramEnd"/>
      <w:r>
        <w:rPr>
          <w:rFonts w:ascii="Arial" w:eastAsia="Arial" w:hAnsi="Arial" w:cs="Arial"/>
        </w:rPr>
        <w:t xml:space="preserve"> calling everywhere. </w:t>
      </w:r>
      <w:proofErr w:type="gramStart"/>
      <w:r>
        <w:rPr>
          <w:rFonts w:ascii="Arial" w:eastAsia="Arial" w:hAnsi="Arial" w:cs="Arial"/>
        </w:rPr>
        <w:t>So</w:t>
      </w:r>
      <w:proofErr w:type="gramEnd"/>
      <w:r>
        <w:rPr>
          <w:rFonts w:ascii="Arial" w:eastAsia="Arial" w:hAnsi="Arial" w:cs="Arial"/>
        </w:rPr>
        <w:t xml:space="preserve"> he would hire New Hampshire musicians if he had a dance</w:t>
      </w:r>
      <w:r>
        <w:rPr>
          <w:rFonts w:ascii="Arial" w:eastAsia="Arial" w:hAnsi="Arial" w:cs="Arial"/>
        </w:rPr>
        <w:t xml:space="preserve"> in New Hampshire, he would hire Boston area musicians if he had a dance in Boston. And </w:t>
      </w:r>
      <w:proofErr w:type="gramStart"/>
      <w:r>
        <w:rPr>
          <w:rFonts w:ascii="Arial" w:eastAsia="Arial" w:hAnsi="Arial" w:cs="Arial"/>
        </w:rPr>
        <w:t>usually</w:t>
      </w:r>
      <w:proofErr w:type="gramEnd"/>
      <w:r>
        <w:rPr>
          <w:rFonts w:ascii="Arial" w:eastAsia="Arial" w:hAnsi="Arial" w:cs="Arial"/>
        </w:rPr>
        <w:t xml:space="preserve"> the orchestra would have a fiddle and a piano and it was nice if there was a bass and an accordion.</w:t>
      </w:r>
    </w:p>
    <w:p w14:paraId="00000102" w14:textId="77777777" w:rsidR="00F24494" w:rsidRDefault="00F24494">
      <w:pPr>
        <w:spacing w:after="0"/>
      </w:pPr>
    </w:p>
    <w:p w14:paraId="00000103" w14:textId="77777777" w:rsidR="00F24494" w:rsidRDefault="00E03239">
      <w:pPr>
        <w:spacing w:after="0"/>
      </w:pPr>
      <w:r>
        <w:rPr>
          <w:rFonts w:ascii="Arial" w:eastAsia="Arial" w:hAnsi="Arial" w:cs="Arial"/>
          <w:b/>
        </w:rPr>
        <w:t xml:space="preserve">Julie Vallimont  </w:t>
      </w:r>
    </w:p>
    <w:p w14:paraId="00000104" w14:textId="77777777" w:rsidR="00F24494" w:rsidRDefault="00E03239">
      <w:pPr>
        <w:spacing w:after="0"/>
      </w:pPr>
      <w:proofErr w:type="gramStart"/>
      <w:r>
        <w:rPr>
          <w:rFonts w:ascii="Arial" w:eastAsia="Arial" w:hAnsi="Arial" w:cs="Arial"/>
        </w:rPr>
        <w:t>So</w:t>
      </w:r>
      <w:proofErr w:type="gramEnd"/>
      <w:r>
        <w:rPr>
          <w:rFonts w:ascii="Arial" w:eastAsia="Arial" w:hAnsi="Arial" w:cs="Arial"/>
        </w:rPr>
        <w:t xml:space="preserve"> it could be a four piece orchestra.</w:t>
      </w:r>
    </w:p>
    <w:p w14:paraId="00000105" w14:textId="77777777" w:rsidR="00F24494" w:rsidRDefault="00F24494">
      <w:pPr>
        <w:spacing w:after="0"/>
      </w:pPr>
    </w:p>
    <w:p w14:paraId="00000106"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07" w14:textId="77777777" w:rsidR="00F24494" w:rsidRDefault="00E03239">
      <w:pPr>
        <w:spacing w:after="0"/>
      </w:pPr>
      <w:r>
        <w:rPr>
          <w:rFonts w:ascii="Arial" w:eastAsia="Arial" w:hAnsi="Arial" w:cs="Arial"/>
        </w:rPr>
        <w:t xml:space="preserve">It would be a </w:t>
      </w:r>
      <w:proofErr w:type="gramStart"/>
      <w:r>
        <w:rPr>
          <w:rFonts w:ascii="Arial" w:eastAsia="Arial" w:hAnsi="Arial" w:cs="Arial"/>
        </w:rPr>
        <w:t>four piece</w:t>
      </w:r>
      <w:proofErr w:type="gramEnd"/>
      <w:r>
        <w:rPr>
          <w:rFonts w:ascii="Arial" w:eastAsia="Arial" w:hAnsi="Arial" w:cs="Arial"/>
        </w:rPr>
        <w:t xml:space="preserve"> orchestra. Yeah.</w:t>
      </w:r>
    </w:p>
    <w:p w14:paraId="00000108" w14:textId="77777777" w:rsidR="00F24494" w:rsidRDefault="00F24494">
      <w:pPr>
        <w:spacing w:after="0"/>
      </w:pPr>
    </w:p>
    <w:p w14:paraId="00000109" w14:textId="77777777" w:rsidR="00F24494" w:rsidRDefault="00E03239">
      <w:pPr>
        <w:spacing w:after="0"/>
      </w:pPr>
      <w:r>
        <w:rPr>
          <w:rFonts w:ascii="Arial" w:eastAsia="Arial" w:hAnsi="Arial" w:cs="Arial"/>
          <w:b/>
        </w:rPr>
        <w:t xml:space="preserve">Julie Vallimont  </w:t>
      </w:r>
    </w:p>
    <w:p w14:paraId="0000010A" w14:textId="77777777" w:rsidR="00F24494" w:rsidRDefault="00E03239">
      <w:pPr>
        <w:spacing w:after="0"/>
      </w:pPr>
      <w:proofErr w:type="gramStart"/>
      <w:r>
        <w:rPr>
          <w:rFonts w:ascii="Arial" w:eastAsia="Arial" w:hAnsi="Arial" w:cs="Arial"/>
        </w:rPr>
        <w:t>So</w:t>
      </w:r>
      <w:proofErr w:type="gramEnd"/>
      <w:r>
        <w:rPr>
          <w:rFonts w:ascii="Arial" w:eastAsia="Arial" w:hAnsi="Arial" w:cs="Arial"/>
        </w:rPr>
        <w:t xml:space="preserve"> what was your job as the accordion player? Did you mostly play the melody? Did you do other things? </w:t>
      </w:r>
    </w:p>
    <w:p w14:paraId="0000010B" w14:textId="77777777" w:rsidR="00F24494" w:rsidRDefault="00F24494">
      <w:pPr>
        <w:spacing w:after="0"/>
      </w:pPr>
    </w:p>
    <w:p w14:paraId="0000010C"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0D" w14:textId="77777777" w:rsidR="00F24494" w:rsidRDefault="00E03239">
      <w:pPr>
        <w:spacing w:after="0"/>
      </w:pPr>
      <w:r>
        <w:rPr>
          <w:rFonts w:ascii="Arial" w:eastAsia="Arial" w:hAnsi="Arial" w:cs="Arial"/>
        </w:rPr>
        <w:t xml:space="preserve">Most of the players that I met just played, boom chuck </w:t>
      </w:r>
      <w:proofErr w:type="spellStart"/>
      <w:proofErr w:type="gramStart"/>
      <w:r>
        <w:rPr>
          <w:rFonts w:ascii="Arial" w:eastAsia="Arial" w:hAnsi="Arial" w:cs="Arial"/>
        </w:rPr>
        <w:t>chords.I</w:t>
      </w:r>
      <w:proofErr w:type="spellEnd"/>
      <w:proofErr w:type="gramEnd"/>
      <w:r>
        <w:rPr>
          <w:rFonts w:ascii="Arial" w:eastAsia="Arial" w:hAnsi="Arial" w:cs="Arial"/>
        </w:rPr>
        <w:t xml:space="preserve"> always played the melody.</w:t>
      </w:r>
    </w:p>
    <w:p w14:paraId="0000010E" w14:textId="77777777" w:rsidR="00F24494" w:rsidRDefault="00F24494">
      <w:pPr>
        <w:spacing w:after="0"/>
      </w:pPr>
    </w:p>
    <w:p w14:paraId="0000010F" w14:textId="77777777" w:rsidR="00F24494" w:rsidRDefault="00E03239">
      <w:pPr>
        <w:spacing w:after="0"/>
      </w:pPr>
      <w:r>
        <w:rPr>
          <w:rFonts w:ascii="Arial" w:eastAsia="Arial" w:hAnsi="Arial" w:cs="Arial"/>
          <w:b/>
        </w:rPr>
        <w:lastRenderedPageBreak/>
        <w:t xml:space="preserve">Julie Vallimont  </w:t>
      </w:r>
    </w:p>
    <w:p w14:paraId="00000110" w14:textId="77777777" w:rsidR="00F24494" w:rsidRDefault="00E03239">
      <w:pPr>
        <w:spacing w:after="0"/>
      </w:pPr>
      <w:r>
        <w:rPr>
          <w:rFonts w:ascii="Arial" w:eastAsia="Arial" w:hAnsi="Arial" w:cs="Arial"/>
        </w:rPr>
        <w:t>Did you also play chords o</w:t>
      </w:r>
      <w:r>
        <w:rPr>
          <w:rFonts w:ascii="Arial" w:eastAsia="Arial" w:hAnsi="Arial" w:cs="Arial"/>
        </w:rPr>
        <w:t>r just the melody?</w:t>
      </w:r>
    </w:p>
    <w:p w14:paraId="00000111" w14:textId="77777777" w:rsidR="00F24494" w:rsidRDefault="00F24494">
      <w:pPr>
        <w:spacing w:after="0"/>
      </w:pPr>
    </w:p>
    <w:p w14:paraId="00000112"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13" w14:textId="77777777" w:rsidR="00F24494" w:rsidRDefault="00E03239">
      <w:pPr>
        <w:spacing w:after="0"/>
      </w:pPr>
      <w:r>
        <w:rPr>
          <w:rFonts w:ascii="Arial" w:eastAsia="Arial" w:hAnsi="Arial" w:cs="Arial"/>
        </w:rPr>
        <w:t xml:space="preserve"> I played chords too. Although today, my fingers </w:t>
      </w:r>
      <w:proofErr w:type="gramStart"/>
      <w:r>
        <w:rPr>
          <w:rFonts w:ascii="Arial" w:eastAsia="Arial" w:hAnsi="Arial" w:cs="Arial"/>
        </w:rPr>
        <w:t>aren't</w:t>
      </w:r>
      <w:proofErr w:type="gramEnd"/>
      <w:r>
        <w:rPr>
          <w:rFonts w:ascii="Arial" w:eastAsia="Arial" w:hAnsi="Arial" w:cs="Arial"/>
        </w:rPr>
        <w:t xml:space="preserve"> that agile, and I don't play as many chords and especially if I have another backup musician, it doesn't matter. </w:t>
      </w:r>
    </w:p>
    <w:p w14:paraId="00000114" w14:textId="77777777" w:rsidR="00F24494" w:rsidRDefault="00F24494">
      <w:pPr>
        <w:spacing w:after="0"/>
      </w:pPr>
    </w:p>
    <w:p w14:paraId="00000115" w14:textId="77777777" w:rsidR="00F24494" w:rsidRDefault="00E03239">
      <w:pPr>
        <w:spacing w:after="0"/>
      </w:pPr>
      <w:r>
        <w:rPr>
          <w:rFonts w:ascii="Arial" w:eastAsia="Arial" w:hAnsi="Arial" w:cs="Arial"/>
          <w:b/>
        </w:rPr>
        <w:t xml:space="preserve">Julie Vallimont  </w:t>
      </w:r>
    </w:p>
    <w:p w14:paraId="00000116" w14:textId="77777777" w:rsidR="00F24494" w:rsidRDefault="00E03239">
      <w:pPr>
        <w:spacing w:after="0"/>
      </w:pPr>
      <w:r>
        <w:rPr>
          <w:rFonts w:ascii="Arial" w:eastAsia="Arial" w:hAnsi="Arial" w:cs="Arial"/>
        </w:rPr>
        <w:t xml:space="preserve">The left hand of the accordion </w:t>
      </w:r>
      <w:r>
        <w:rPr>
          <w:rFonts w:ascii="Arial" w:eastAsia="Arial" w:hAnsi="Arial" w:cs="Arial"/>
        </w:rPr>
        <w:t xml:space="preserve">can be hard because you </w:t>
      </w:r>
      <w:proofErr w:type="gramStart"/>
      <w:r>
        <w:rPr>
          <w:rFonts w:ascii="Arial" w:eastAsia="Arial" w:hAnsi="Arial" w:cs="Arial"/>
        </w:rPr>
        <w:t>have to</w:t>
      </w:r>
      <w:proofErr w:type="gramEnd"/>
      <w:r>
        <w:rPr>
          <w:rFonts w:ascii="Arial" w:eastAsia="Arial" w:hAnsi="Arial" w:cs="Arial"/>
        </w:rPr>
        <w:t xml:space="preserve"> keep your hand in this cramped space and millimeters matter from one button to the next and you can't see what you're doing. </w:t>
      </w:r>
      <w:proofErr w:type="gramStart"/>
      <w:r>
        <w:rPr>
          <w:rFonts w:ascii="Arial" w:eastAsia="Arial" w:hAnsi="Arial" w:cs="Arial"/>
        </w:rPr>
        <w:t>Let's</w:t>
      </w:r>
      <w:proofErr w:type="gramEnd"/>
      <w:r>
        <w:rPr>
          <w:rFonts w:ascii="Arial" w:eastAsia="Arial" w:hAnsi="Arial" w:cs="Arial"/>
        </w:rPr>
        <w:t xml:space="preserve"> just turn this into an accordion podcast. </w:t>
      </w:r>
      <w:proofErr w:type="gramStart"/>
      <w:r>
        <w:rPr>
          <w:rFonts w:ascii="Arial" w:eastAsia="Arial" w:hAnsi="Arial" w:cs="Arial"/>
        </w:rPr>
        <w:t>It's</w:t>
      </w:r>
      <w:proofErr w:type="gramEnd"/>
      <w:r>
        <w:rPr>
          <w:rFonts w:ascii="Arial" w:eastAsia="Arial" w:hAnsi="Arial" w:cs="Arial"/>
        </w:rPr>
        <w:t xml:space="preserve"> not Contra Pulse anymore. Welcome to Accordion</w:t>
      </w:r>
      <w:r>
        <w:rPr>
          <w:rFonts w:ascii="Arial" w:eastAsia="Arial" w:hAnsi="Arial" w:cs="Arial"/>
        </w:rPr>
        <w:t xml:space="preserve"> Breeze with Julie and Sylvia, </w:t>
      </w:r>
      <w:proofErr w:type="gramStart"/>
      <w:r>
        <w:rPr>
          <w:rFonts w:ascii="Arial" w:eastAsia="Arial" w:hAnsi="Arial" w:cs="Arial"/>
        </w:rPr>
        <w:t>let's</w:t>
      </w:r>
      <w:proofErr w:type="gramEnd"/>
      <w:r>
        <w:rPr>
          <w:rFonts w:ascii="Arial" w:eastAsia="Arial" w:hAnsi="Arial" w:cs="Arial"/>
        </w:rPr>
        <w:t xml:space="preserve"> just talk about accordions.</w:t>
      </w:r>
    </w:p>
    <w:p w14:paraId="00000117" w14:textId="77777777" w:rsidR="00F24494" w:rsidRDefault="00F24494">
      <w:pPr>
        <w:spacing w:after="0"/>
      </w:pPr>
    </w:p>
    <w:p w14:paraId="00000118"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19" w14:textId="77777777" w:rsidR="00F24494" w:rsidRDefault="00E03239">
      <w:pPr>
        <w:spacing w:after="0"/>
      </w:pPr>
      <w:r>
        <w:rPr>
          <w:rFonts w:ascii="Arial" w:eastAsia="Arial" w:hAnsi="Arial" w:cs="Arial"/>
        </w:rPr>
        <w:t xml:space="preserve">When I moved to Boston, I looked up accordion schools, and there were quite a number. And </w:t>
      </w:r>
      <w:proofErr w:type="gramStart"/>
      <w:r>
        <w:rPr>
          <w:rFonts w:ascii="Arial" w:eastAsia="Arial" w:hAnsi="Arial" w:cs="Arial"/>
        </w:rPr>
        <w:t>so</w:t>
      </w:r>
      <w:proofErr w:type="gramEnd"/>
      <w:r>
        <w:rPr>
          <w:rFonts w:ascii="Arial" w:eastAsia="Arial" w:hAnsi="Arial" w:cs="Arial"/>
        </w:rPr>
        <w:t xml:space="preserve"> I signed up to take lessons with one because I hadn't ever had any real training,</w:t>
      </w:r>
      <w:r>
        <w:rPr>
          <w:rFonts w:ascii="Arial" w:eastAsia="Arial" w:hAnsi="Arial" w:cs="Arial"/>
        </w:rPr>
        <w:t xml:space="preserve"> I had good piano background and that took care of the harmonies and it also took care of the right hand. But I </w:t>
      </w:r>
      <w:proofErr w:type="gramStart"/>
      <w:r>
        <w:rPr>
          <w:rFonts w:ascii="Arial" w:eastAsia="Arial" w:hAnsi="Arial" w:cs="Arial"/>
        </w:rPr>
        <w:t>didn't</w:t>
      </w:r>
      <w:proofErr w:type="gramEnd"/>
      <w:r>
        <w:rPr>
          <w:rFonts w:ascii="Arial" w:eastAsia="Arial" w:hAnsi="Arial" w:cs="Arial"/>
        </w:rPr>
        <w:t xml:space="preserve"> really know a whole lot about the left hand, except that whatever key you were playing in, you used the buttons for that key. And then yo</w:t>
      </w:r>
      <w:r>
        <w:rPr>
          <w:rFonts w:ascii="Arial" w:eastAsia="Arial" w:hAnsi="Arial" w:cs="Arial"/>
        </w:rPr>
        <w:t>u move the buttons up one row to play the seventh chords, and down one to play the sub dominant.</w:t>
      </w:r>
    </w:p>
    <w:p w14:paraId="0000011A" w14:textId="77777777" w:rsidR="00F24494" w:rsidRDefault="00F24494">
      <w:pPr>
        <w:spacing w:after="0"/>
      </w:pPr>
    </w:p>
    <w:p w14:paraId="0000011B" w14:textId="77777777" w:rsidR="00F24494" w:rsidRDefault="00E03239">
      <w:pPr>
        <w:spacing w:after="0"/>
      </w:pPr>
      <w:r>
        <w:rPr>
          <w:rFonts w:ascii="Arial" w:eastAsia="Arial" w:hAnsi="Arial" w:cs="Arial"/>
          <w:b/>
        </w:rPr>
        <w:t xml:space="preserve">Julie Vallimont  </w:t>
      </w:r>
    </w:p>
    <w:p w14:paraId="0000011C" w14:textId="77777777" w:rsidR="00F24494" w:rsidRDefault="00E03239">
      <w:pPr>
        <w:spacing w:after="0"/>
      </w:pPr>
      <w:r>
        <w:rPr>
          <w:rFonts w:ascii="Arial" w:eastAsia="Arial" w:hAnsi="Arial" w:cs="Arial"/>
        </w:rPr>
        <w:t xml:space="preserve">I mean, that is the fun thing about the left hand of the accordion is that the way the buttons are organized in rows, </w:t>
      </w:r>
      <w:proofErr w:type="gramStart"/>
      <w:r>
        <w:rPr>
          <w:rFonts w:ascii="Arial" w:eastAsia="Arial" w:hAnsi="Arial" w:cs="Arial"/>
        </w:rPr>
        <w:t>they're</w:t>
      </w:r>
      <w:proofErr w:type="gramEnd"/>
      <w:r>
        <w:rPr>
          <w:rFonts w:ascii="Arial" w:eastAsia="Arial" w:hAnsi="Arial" w:cs="Arial"/>
        </w:rPr>
        <w:t xml:space="preserve"> just patterns.</w:t>
      </w:r>
      <w:r>
        <w:rPr>
          <w:rFonts w:ascii="Arial" w:eastAsia="Arial" w:hAnsi="Arial" w:cs="Arial"/>
        </w:rPr>
        <w:t xml:space="preserve"> And </w:t>
      </w:r>
      <w:proofErr w:type="gramStart"/>
      <w:r>
        <w:rPr>
          <w:rFonts w:ascii="Arial" w:eastAsia="Arial" w:hAnsi="Arial" w:cs="Arial"/>
        </w:rPr>
        <w:t>so</w:t>
      </w:r>
      <w:proofErr w:type="gramEnd"/>
      <w:r>
        <w:rPr>
          <w:rFonts w:ascii="Arial" w:eastAsia="Arial" w:hAnsi="Arial" w:cs="Arial"/>
        </w:rPr>
        <w:t xml:space="preserve"> you can change keys without having to learn any new patterns.</w:t>
      </w:r>
    </w:p>
    <w:p w14:paraId="0000011D" w14:textId="77777777" w:rsidR="00F24494" w:rsidRDefault="00F24494">
      <w:pPr>
        <w:spacing w:after="0"/>
      </w:pPr>
    </w:p>
    <w:p w14:paraId="0000011E"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1F" w14:textId="77777777" w:rsidR="00F24494" w:rsidRDefault="00E03239">
      <w:pPr>
        <w:spacing w:after="0"/>
      </w:pPr>
      <w:r>
        <w:rPr>
          <w:rFonts w:ascii="Arial" w:eastAsia="Arial" w:hAnsi="Arial" w:cs="Arial"/>
        </w:rPr>
        <w:t>It was nice.</w:t>
      </w:r>
    </w:p>
    <w:p w14:paraId="00000120" w14:textId="77777777" w:rsidR="00F24494" w:rsidRDefault="00F24494">
      <w:pPr>
        <w:spacing w:after="0"/>
      </w:pPr>
    </w:p>
    <w:p w14:paraId="00000121" w14:textId="77777777" w:rsidR="00F24494" w:rsidRDefault="00E03239">
      <w:pPr>
        <w:spacing w:after="0"/>
      </w:pPr>
      <w:r>
        <w:rPr>
          <w:rFonts w:ascii="Arial" w:eastAsia="Arial" w:hAnsi="Arial" w:cs="Arial"/>
          <w:b/>
        </w:rPr>
        <w:t xml:space="preserve">Julie Vallimont  </w:t>
      </w:r>
    </w:p>
    <w:p w14:paraId="00000122" w14:textId="77777777" w:rsidR="00F24494" w:rsidRDefault="00E03239">
      <w:pPr>
        <w:spacing w:after="0"/>
      </w:pPr>
      <w:r>
        <w:rPr>
          <w:rFonts w:ascii="Arial" w:eastAsia="Arial" w:hAnsi="Arial" w:cs="Arial"/>
        </w:rPr>
        <w:t>What was Ralph Page's band like compared to Dudley's in terms of how many instruments there were and how many people?</w:t>
      </w:r>
    </w:p>
    <w:p w14:paraId="00000123" w14:textId="77777777" w:rsidR="00F24494" w:rsidRDefault="00F24494">
      <w:pPr>
        <w:spacing w:after="0"/>
      </w:pPr>
    </w:p>
    <w:p w14:paraId="00000124"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25" w14:textId="77777777" w:rsidR="00F24494" w:rsidRDefault="00E03239">
      <w:pPr>
        <w:spacing w:after="0"/>
      </w:pPr>
      <w:r>
        <w:rPr>
          <w:rFonts w:ascii="Arial" w:eastAsia="Arial" w:hAnsi="Arial" w:cs="Arial"/>
        </w:rPr>
        <w:t xml:space="preserve">Oh, the Boston band had three people and then there were people who came and sat in, you know, Jack O'Connor, I </w:t>
      </w:r>
      <w:proofErr w:type="gramStart"/>
      <w:r>
        <w:rPr>
          <w:rFonts w:ascii="Arial" w:eastAsia="Arial" w:hAnsi="Arial" w:cs="Arial"/>
        </w:rPr>
        <w:t>don't</w:t>
      </w:r>
      <w:proofErr w:type="gramEnd"/>
      <w:r>
        <w:rPr>
          <w:rFonts w:ascii="Arial" w:eastAsia="Arial" w:hAnsi="Arial" w:cs="Arial"/>
        </w:rPr>
        <w:t xml:space="preserve"> know if you know him at all.</w:t>
      </w:r>
    </w:p>
    <w:p w14:paraId="00000126" w14:textId="77777777" w:rsidR="00F24494" w:rsidRDefault="00F24494">
      <w:pPr>
        <w:spacing w:after="0"/>
      </w:pPr>
    </w:p>
    <w:p w14:paraId="00000127" w14:textId="77777777" w:rsidR="00F24494" w:rsidRDefault="00E03239">
      <w:pPr>
        <w:spacing w:after="0"/>
      </w:pPr>
      <w:r>
        <w:rPr>
          <w:rFonts w:ascii="Arial" w:eastAsia="Arial" w:hAnsi="Arial" w:cs="Arial"/>
          <w:b/>
        </w:rPr>
        <w:t xml:space="preserve">Julie Vallimont  </w:t>
      </w:r>
    </w:p>
    <w:p w14:paraId="00000128" w14:textId="77777777" w:rsidR="00F24494" w:rsidRDefault="00E03239">
      <w:pPr>
        <w:spacing w:after="0"/>
      </w:pPr>
      <w:r>
        <w:rPr>
          <w:rFonts w:ascii="Arial" w:eastAsia="Arial" w:hAnsi="Arial" w:cs="Arial"/>
        </w:rPr>
        <w:t xml:space="preserve"> Yeah, I do. </w:t>
      </w:r>
    </w:p>
    <w:p w14:paraId="00000129" w14:textId="77777777" w:rsidR="00F24494" w:rsidRDefault="00F24494">
      <w:pPr>
        <w:spacing w:after="0"/>
      </w:pPr>
    </w:p>
    <w:p w14:paraId="0000012A"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2B" w14:textId="77777777" w:rsidR="00F24494" w:rsidRDefault="00E03239">
      <w:pPr>
        <w:spacing w:after="0"/>
      </w:pPr>
      <w:r>
        <w:rPr>
          <w:rFonts w:ascii="Arial" w:eastAsia="Arial" w:hAnsi="Arial" w:cs="Arial"/>
        </w:rPr>
        <w:t xml:space="preserve">Okay. </w:t>
      </w:r>
      <w:proofErr w:type="gramStart"/>
      <w:r>
        <w:rPr>
          <w:rFonts w:ascii="Arial" w:eastAsia="Arial" w:hAnsi="Arial" w:cs="Arial"/>
        </w:rPr>
        <w:t>So</w:t>
      </w:r>
      <w:proofErr w:type="gramEnd"/>
      <w:r>
        <w:rPr>
          <w:rFonts w:ascii="Arial" w:eastAsia="Arial" w:hAnsi="Arial" w:cs="Arial"/>
        </w:rPr>
        <w:t xml:space="preserve"> it was Jack and me and then whoeve</w:t>
      </w:r>
      <w:r>
        <w:rPr>
          <w:rFonts w:ascii="Arial" w:eastAsia="Arial" w:hAnsi="Arial" w:cs="Arial"/>
        </w:rPr>
        <w:t xml:space="preserve">r else happened to be in town or wanted to do some more playing could come and sit in. And then Dudley, as I said, he hired the musicians that were nearby. </w:t>
      </w:r>
      <w:proofErr w:type="gramStart"/>
      <w:r>
        <w:rPr>
          <w:rFonts w:ascii="Arial" w:eastAsia="Arial" w:hAnsi="Arial" w:cs="Arial"/>
        </w:rPr>
        <w:t>So</w:t>
      </w:r>
      <w:proofErr w:type="gramEnd"/>
      <w:r>
        <w:rPr>
          <w:rFonts w:ascii="Arial" w:eastAsia="Arial" w:hAnsi="Arial" w:cs="Arial"/>
        </w:rPr>
        <w:t xml:space="preserve"> one summer, the whole summer he was playing in Nelson and he hired me almost every </w:t>
      </w:r>
      <w:r>
        <w:rPr>
          <w:rFonts w:ascii="Arial" w:eastAsia="Arial" w:hAnsi="Arial" w:cs="Arial"/>
        </w:rPr>
        <w:lastRenderedPageBreak/>
        <w:t>week. And I th</w:t>
      </w:r>
      <w:r>
        <w:rPr>
          <w:rFonts w:ascii="Arial" w:eastAsia="Arial" w:hAnsi="Arial" w:cs="Arial"/>
        </w:rPr>
        <w:t>ink Kay Gilbert was the piano player and Allan Block was the fiddler, Allan was difficult to play with. Did you ever meet him?</w:t>
      </w:r>
    </w:p>
    <w:p w14:paraId="0000012C" w14:textId="77777777" w:rsidR="00F24494" w:rsidRDefault="00F24494">
      <w:pPr>
        <w:spacing w:after="0"/>
      </w:pPr>
    </w:p>
    <w:p w14:paraId="0000012D" w14:textId="77777777" w:rsidR="00F24494" w:rsidRDefault="00E03239">
      <w:pPr>
        <w:spacing w:after="0"/>
      </w:pPr>
      <w:r>
        <w:rPr>
          <w:rFonts w:ascii="Arial" w:eastAsia="Arial" w:hAnsi="Arial" w:cs="Arial"/>
          <w:b/>
        </w:rPr>
        <w:t xml:space="preserve">Julie Vallimont  </w:t>
      </w:r>
    </w:p>
    <w:p w14:paraId="0000012E" w14:textId="77777777" w:rsidR="00F24494" w:rsidRDefault="00E03239">
      <w:pPr>
        <w:spacing w:after="0"/>
      </w:pPr>
      <w:r>
        <w:rPr>
          <w:rFonts w:ascii="Arial" w:eastAsia="Arial" w:hAnsi="Arial" w:cs="Arial"/>
        </w:rPr>
        <w:t xml:space="preserve">No, No, I </w:t>
      </w:r>
      <w:proofErr w:type="gramStart"/>
      <w:r>
        <w:rPr>
          <w:rFonts w:ascii="Arial" w:eastAsia="Arial" w:hAnsi="Arial" w:cs="Arial"/>
        </w:rPr>
        <w:t>didn't</w:t>
      </w:r>
      <w:proofErr w:type="gramEnd"/>
      <w:r>
        <w:rPr>
          <w:rFonts w:ascii="Arial" w:eastAsia="Arial" w:hAnsi="Arial" w:cs="Arial"/>
        </w:rPr>
        <w:t xml:space="preserve">. </w:t>
      </w:r>
      <w:proofErr w:type="gramStart"/>
      <w:r>
        <w:rPr>
          <w:rFonts w:ascii="Arial" w:eastAsia="Arial" w:hAnsi="Arial" w:cs="Arial"/>
        </w:rPr>
        <w:t>I've</w:t>
      </w:r>
      <w:proofErr w:type="gramEnd"/>
      <w:r>
        <w:rPr>
          <w:rFonts w:ascii="Arial" w:eastAsia="Arial" w:hAnsi="Arial" w:cs="Arial"/>
        </w:rPr>
        <w:t xml:space="preserve"> heard his name. But </w:t>
      </w:r>
      <w:proofErr w:type="gramStart"/>
      <w:r>
        <w:rPr>
          <w:rFonts w:ascii="Arial" w:eastAsia="Arial" w:hAnsi="Arial" w:cs="Arial"/>
        </w:rPr>
        <w:t>I've</w:t>
      </w:r>
      <w:proofErr w:type="gramEnd"/>
      <w:r>
        <w:rPr>
          <w:rFonts w:ascii="Arial" w:eastAsia="Arial" w:hAnsi="Arial" w:cs="Arial"/>
        </w:rPr>
        <w:t xml:space="preserve"> never met him.</w:t>
      </w:r>
    </w:p>
    <w:p w14:paraId="0000012F" w14:textId="77777777" w:rsidR="00F24494" w:rsidRDefault="00F24494">
      <w:pPr>
        <w:spacing w:after="0"/>
      </w:pPr>
    </w:p>
    <w:p w14:paraId="00000130"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31" w14:textId="77777777" w:rsidR="00F24494" w:rsidRDefault="00E03239">
      <w:pPr>
        <w:spacing w:after="0"/>
      </w:pPr>
      <w:r>
        <w:rPr>
          <w:rFonts w:ascii="Arial" w:eastAsia="Arial" w:hAnsi="Arial" w:cs="Arial"/>
        </w:rPr>
        <w:t>While he was a southern musici</w:t>
      </w:r>
      <w:r>
        <w:rPr>
          <w:rFonts w:ascii="Arial" w:eastAsia="Arial" w:hAnsi="Arial" w:cs="Arial"/>
        </w:rPr>
        <w:t xml:space="preserve">an to begin with, and really very good, but </w:t>
      </w:r>
      <w:proofErr w:type="gramStart"/>
      <w:r>
        <w:rPr>
          <w:rFonts w:ascii="Arial" w:eastAsia="Arial" w:hAnsi="Arial" w:cs="Arial"/>
        </w:rPr>
        <w:t>he'd</w:t>
      </w:r>
      <w:proofErr w:type="gramEnd"/>
      <w:r>
        <w:rPr>
          <w:rFonts w:ascii="Arial" w:eastAsia="Arial" w:hAnsi="Arial" w:cs="Arial"/>
        </w:rPr>
        <w:t xml:space="preserve"> be kind of abrupt, he'd be playing along and all of a sudden, he shoved the microphone in your face and say, you take it, whether you knew the tune or not.</w:t>
      </w:r>
    </w:p>
    <w:p w14:paraId="00000132" w14:textId="77777777" w:rsidR="00F24494" w:rsidRDefault="00F24494">
      <w:pPr>
        <w:spacing w:after="0"/>
      </w:pPr>
    </w:p>
    <w:p w14:paraId="00000133" w14:textId="77777777" w:rsidR="00F24494" w:rsidRDefault="00E03239">
      <w:pPr>
        <w:spacing w:after="0"/>
      </w:pPr>
      <w:r>
        <w:rPr>
          <w:rFonts w:ascii="Arial" w:eastAsia="Arial" w:hAnsi="Arial" w:cs="Arial"/>
          <w:b/>
        </w:rPr>
        <w:t xml:space="preserve">Julie Vallimont  </w:t>
      </w:r>
    </w:p>
    <w:p w14:paraId="00000134" w14:textId="77777777" w:rsidR="00F24494" w:rsidRDefault="00E03239">
      <w:pPr>
        <w:spacing w:after="0"/>
      </w:pPr>
      <w:proofErr w:type="gramStart"/>
      <w:r>
        <w:rPr>
          <w:rFonts w:ascii="Arial" w:eastAsia="Arial" w:hAnsi="Arial" w:cs="Arial"/>
        </w:rPr>
        <w:t>It's</w:t>
      </w:r>
      <w:proofErr w:type="gramEnd"/>
      <w:r>
        <w:rPr>
          <w:rFonts w:ascii="Arial" w:eastAsia="Arial" w:hAnsi="Arial" w:cs="Arial"/>
        </w:rPr>
        <w:t xml:space="preserve"> not always fun to be put on</w:t>
      </w:r>
      <w:r>
        <w:rPr>
          <w:rFonts w:ascii="Arial" w:eastAsia="Arial" w:hAnsi="Arial" w:cs="Arial"/>
        </w:rPr>
        <w:t xml:space="preserve"> the spot like that, I can imagine.</w:t>
      </w:r>
    </w:p>
    <w:p w14:paraId="00000135" w14:textId="77777777" w:rsidR="00F24494" w:rsidRDefault="00F24494">
      <w:pPr>
        <w:spacing w:after="0"/>
      </w:pPr>
    </w:p>
    <w:p w14:paraId="00000136"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37" w14:textId="77777777" w:rsidR="00F24494" w:rsidRDefault="00E03239">
      <w:pPr>
        <w:spacing w:after="0"/>
      </w:pPr>
      <w:r>
        <w:rPr>
          <w:rFonts w:ascii="Arial" w:eastAsia="Arial" w:hAnsi="Arial" w:cs="Arial"/>
        </w:rPr>
        <w:t xml:space="preserve"> </w:t>
      </w:r>
      <w:proofErr w:type="gramStart"/>
      <w:r>
        <w:rPr>
          <w:rFonts w:ascii="Arial" w:eastAsia="Arial" w:hAnsi="Arial" w:cs="Arial"/>
        </w:rPr>
        <w:t>I'm</w:t>
      </w:r>
      <w:proofErr w:type="gramEnd"/>
      <w:r>
        <w:rPr>
          <w:rFonts w:ascii="Arial" w:eastAsia="Arial" w:hAnsi="Arial" w:cs="Arial"/>
        </w:rPr>
        <w:t xml:space="preserve"> quite happy to take solos if I know the tune. </w:t>
      </w:r>
    </w:p>
    <w:p w14:paraId="00000138" w14:textId="77777777" w:rsidR="00F24494" w:rsidRDefault="00F24494">
      <w:pPr>
        <w:spacing w:after="0"/>
      </w:pPr>
    </w:p>
    <w:p w14:paraId="00000139" w14:textId="77777777" w:rsidR="00F24494" w:rsidRDefault="00E03239">
      <w:pPr>
        <w:spacing w:after="0"/>
      </w:pPr>
      <w:r>
        <w:rPr>
          <w:rFonts w:ascii="Arial" w:eastAsia="Arial" w:hAnsi="Arial" w:cs="Arial"/>
          <w:b/>
        </w:rPr>
        <w:t xml:space="preserve">Julie Vallimont  </w:t>
      </w:r>
    </w:p>
    <w:p w14:paraId="0000013A" w14:textId="77777777" w:rsidR="00F24494" w:rsidRDefault="00E03239">
      <w:pPr>
        <w:spacing w:after="0"/>
      </w:pPr>
      <w:r>
        <w:rPr>
          <w:rFonts w:ascii="Arial" w:eastAsia="Arial" w:hAnsi="Arial" w:cs="Arial"/>
        </w:rPr>
        <w:t xml:space="preserve">Right. Because </w:t>
      </w:r>
      <w:proofErr w:type="gramStart"/>
      <w:r>
        <w:rPr>
          <w:rFonts w:ascii="Arial" w:eastAsia="Arial" w:hAnsi="Arial" w:cs="Arial"/>
        </w:rPr>
        <w:t>it's</w:t>
      </w:r>
      <w:proofErr w:type="gramEnd"/>
      <w:r>
        <w:rPr>
          <w:rFonts w:ascii="Arial" w:eastAsia="Arial" w:hAnsi="Arial" w:cs="Arial"/>
        </w:rPr>
        <w:t xml:space="preserve"> not like soloing is really a thing. You know, like, </w:t>
      </w:r>
      <w:proofErr w:type="gramStart"/>
      <w:r>
        <w:rPr>
          <w:rFonts w:ascii="Arial" w:eastAsia="Arial" w:hAnsi="Arial" w:cs="Arial"/>
        </w:rPr>
        <w:t>you're</w:t>
      </w:r>
      <w:proofErr w:type="gramEnd"/>
      <w:r>
        <w:rPr>
          <w:rFonts w:ascii="Arial" w:eastAsia="Arial" w:hAnsi="Arial" w:cs="Arial"/>
        </w:rPr>
        <w:t xml:space="preserve"> not going to make up some kind of jazz improvise solo</w:t>
      </w:r>
      <w:r>
        <w:rPr>
          <w:rFonts w:ascii="Arial" w:eastAsia="Arial" w:hAnsi="Arial" w:cs="Arial"/>
        </w:rPr>
        <w:t xml:space="preserve"> if you don't know the tune, the expectation is that you're going to play the tune. </w:t>
      </w:r>
      <w:proofErr w:type="gramStart"/>
      <w:r>
        <w:rPr>
          <w:rFonts w:ascii="Arial" w:eastAsia="Arial" w:hAnsi="Arial" w:cs="Arial"/>
        </w:rPr>
        <w:t>So</w:t>
      </w:r>
      <w:proofErr w:type="gramEnd"/>
      <w:r>
        <w:rPr>
          <w:rFonts w:ascii="Arial" w:eastAsia="Arial" w:hAnsi="Arial" w:cs="Arial"/>
        </w:rPr>
        <w:t xml:space="preserve"> if you don't know what the tune is then you have to fake the tune which is not exactly free expression, right? That just sounds stressful to me.</w:t>
      </w:r>
    </w:p>
    <w:p w14:paraId="0000013B" w14:textId="77777777" w:rsidR="00F24494" w:rsidRDefault="00F24494">
      <w:pPr>
        <w:spacing w:after="0"/>
      </w:pPr>
    </w:p>
    <w:p w14:paraId="0000013C"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3D" w14:textId="77777777" w:rsidR="00F24494" w:rsidRDefault="00E03239">
      <w:pPr>
        <w:spacing w:after="0"/>
      </w:pPr>
      <w:r>
        <w:rPr>
          <w:rFonts w:ascii="Arial" w:eastAsia="Arial" w:hAnsi="Arial" w:cs="Arial"/>
        </w:rPr>
        <w:t>Well, I</w:t>
      </w:r>
      <w:r>
        <w:rPr>
          <w:rFonts w:ascii="Arial" w:eastAsia="Arial" w:hAnsi="Arial" w:cs="Arial"/>
        </w:rPr>
        <w:t xml:space="preserve"> learned a lot from the classes that I was taking, but they </w:t>
      </w:r>
      <w:proofErr w:type="gramStart"/>
      <w:r>
        <w:rPr>
          <w:rFonts w:ascii="Arial" w:eastAsia="Arial" w:hAnsi="Arial" w:cs="Arial"/>
        </w:rPr>
        <w:t>wouldn't</w:t>
      </w:r>
      <w:proofErr w:type="gramEnd"/>
      <w:r>
        <w:rPr>
          <w:rFonts w:ascii="Arial" w:eastAsia="Arial" w:hAnsi="Arial" w:cs="Arial"/>
        </w:rPr>
        <w:t xml:space="preserve"> let me play my traditional music.</w:t>
      </w:r>
    </w:p>
    <w:p w14:paraId="0000013E" w14:textId="77777777" w:rsidR="00F24494" w:rsidRDefault="00F24494">
      <w:pPr>
        <w:spacing w:after="0"/>
      </w:pPr>
    </w:p>
    <w:p w14:paraId="0000013F" w14:textId="77777777" w:rsidR="00F24494" w:rsidRDefault="00E03239">
      <w:pPr>
        <w:spacing w:after="0"/>
      </w:pPr>
      <w:r>
        <w:rPr>
          <w:rFonts w:ascii="Arial" w:eastAsia="Arial" w:hAnsi="Arial" w:cs="Arial"/>
          <w:b/>
        </w:rPr>
        <w:t xml:space="preserve">Julie Vallimont  </w:t>
      </w:r>
    </w:p>
    <w:p w14:paraId="00000140" w14:textId="77777777" w:rsidR="00F24494" w:rsidRDefault="00E03239">
      <w:pPr>
        <w:spacing w:after="0"/>
      </w:pPr>
      <w:r>
        <w:rPr>
          <w:rFonts w:ascii="Arial" w:eastAsia="Arial" w:hAnsi="Arial" w:cs="Arial"/>
        </w:rPr>
        <w:t xml:space="preserve">Yeah, what kind of classes, was it like, classical accordion oriented or polka oriented?  </w:t>
      </w:r>
    </w:p>
    <w:p w14:paraId="00000141" w14:textId="77777777" w:rsidR="00F24494" w:rsidRDefault="00F24494">
      <w:pPr>
        <w:spacing w:after="0"/>
      </w:pPr>
    </w:p>
    <w:p w14:paraId="00000142"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43" w14:textId="77777777" w:rsidR="00F24494" w:rsidRDefault="00E03239">
      <w:pPr>
        <w:spacing w:after="0"/>
      </w:pPr>
      <w:r>
        <w:rPr>
          <w:rFonts w:ascii="Arial" w:eastAsia="Arial" w:hAnsi="Arial" w:cs="Arial"/>
        </w:rPr>
        <w:t xml:space="preserve"> It was, I think, classical technique, but the music was showtunes.  They were okay, but I really wanted to play my traditional music. </w:t>
      </w:r>
    </w:p>
    <w:p w14:paraId="00000144" w14:textId="77777777" w:rsidR="00F24494" w:rsidRDefault="00F24494">
      <w:pPr>
        <w:spacing w:after="0"/>
      </w:pPr>
    </w:p>
    <w:p w14:paraId="00000145" w14:textId="77777777" w:rsidR="00F24494" w:rsidRDefault="00E03239">
      <w:pPr>
        <w:spacing w:after="0"/>
      </w:pPr>
      <w:r>
        <w:rPr>
          <w:rFonts w:ascii="Arial" w:eastAsia="Arial" w:hAnsi="Arial" w:cs="Arial"/>
          <w:b/>
        </w:rPr>
        <w:t>Julie Valli</w:t>
      </w:r>
      <w:r>
        <w:rPr>
          <w:rFonts w:ascii="Arial" w:eastAsia="Arial" w:hAnsi="Arial" w:cs="Arial"/>
          <w:b/>
        </w:rPr>
        <w:t xml:space="preserve">mont  </w:t>
      </w:r>
    </w:p>
    <w:p w14:paraId="00000146" w14:textId="77777777" w:rsidR="00F24494" w:rsidRDefault="00E03239">
      <w:pPr>
        <w:spacing w:after="0"/>
      </w:pPr>
      <w:r>
        <w:rPr>
          <w:rFonts w:ascii="Arial" w:eastAsia="Arial" w:hAnsi="Arial" w:cs="Arial"/>
        </w:rPr>
        <w:t xml:space="preserve"> How did you end up with Scottish music?</w:t>
      </w:r>
    </w:p>
    <w:p w14:paraId="00000147" w14:textId="77777777" w:rsidR="00F24494" w:rsidRDefault="00F24494">
      <w:pPr>
        <w:spacing w:after="0"/>
      </w:pPr>
    </w:p>
    <w:p w14:paraId="00000148"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49" w14:textId="77777777" w:rsidR="00F24494" w:rsidRDefault="00E03239">
      <w:pPr>
        <w:spacing w:after="0"/>
      </w:pPr>
      <w:r>
        <w:rPr>
          <w:rFonts w:ascii="Arial" w:eastAsia="Arial" w:hAnsi="Arial" w:cs="Arial"/>
        </w:rPr>
        <w:t>Well, again, that came through the came through the dance. When I was at UNH there was a special group that did Scottish country dancing, which I had never seen before. But it has a lot of th</w:t>
      </w:r>
      <w:r>
        <w:rPr>
          <w:rFonts w:ascii="Arial" w:eastAsia="Arial" w:hAnsi="Arial" w:cs="Arial"/>
        </w:rPr>
        <w:t xml:space="preserve">e figures are the same or </w:t>
      </w:r>
      <w:proofErr w:type="gramStart"/>
      <w:r>
        <w:rPr>
          <w:rFonts w:ascii="Arial" w:eastAsia="Arial" w:hAnsi="Arial" w:cs="Arial"/>
        </w:rPr>
        <w:t>they're</w:t>
      </w:r>
      <w:proofErr w:type="gramEnd"/>
      <w:r>
        <w:rPr>
          <w:rFonts w:ascii="Arial" w:eastAsia="Arial" w:hAnsi="Arial" w:cs="Arial"/>
        </w:rPr>
        <w:t xml:space="preserve"> not the same, but close enough. </w:t>
      </w:r>
      <w:proofErr w:type="gramStart"/>
      <w:r>
        <w:rPr>
          <w:rFonts w:ascii="Arial" w:eastAsia="Arial" w:hAnsi="Arial" w:cs="Arial"/>
        </w:rPr>
        <w:t>So</w:t>
      </w:r>
      <w:proofErr w:type="gramEnd"/>
      <w:r>
        <w:rPr>
          <w:rFonts w:ascii="Arial" w:eastAsia="Arial" w:hAnsi="Arial" w:cs="Arial"/>
        </w:rPr>
        <w:t xml:space="preserve"> I went one time, and then I was invited to stay and I thought that was great. Going down the middle and up was just like flying. The Boston branch met on Monday nights. And there was a </w:t>
      </w:r>
      <w:r>
        <w:rPr>
          <w:rFonts w:ascii="Arial" w:eastAsia="Arial" w:hAnsi="Arial" w:cs="Arial"/>
        </w:rPr>
        <w:t>co</w:t>
      </w:r>
      <w:r>
        <w:rPr>
          <w:rFonts w:ascii="Arial" w:eastAsia="Arial" w:hAnsi="Arial" w:cs="Arial"/>
        </w:rPr>
        <w:t>uple who</w:t>
      </w:r>
      <w:r>
        <w:rPr>
          <w:rFonts w:ascii="Arial" w:eastAsia="Arial" w:hAnsi="Arial" w:cs="Arial"/>
        </w:rPr>
        <w:t xml:space="preserve"> lived in </w:t>
      </w:r>
      <w:r>
        <w:rPr>
          <w:rFonts w:ascii="Arial" w:eastAsia="Arial" w:hAnsi="Arial" w:cs="Arial"/>
        </w:rPr>
        <w:t>Exeter. They</w:t>
      </w:r>
      <w:r>
        <w:rPr>
          <w:rFonts w:ascii="Arial" w:eastAsia="Arial" w:hAnsi="Arial" w:cs="Arial"/>
        </w:rPr>
        <w:t xml:space="preserve"> did a lot of teaching and calling and such. They drove down every Monday night to go to the Boston branch Scottish </w:t>
      </w:r>
      <w:r>
        <w:rPr>
          <w:rFonts w:ascii="Arial" w:eastAsia="Arial" w:hAnsi="Arial" w:cs="Arial"/>
        </w:rPr>
        <w:lastRenderedPageBreak/>
        <w:t xml:space="preserve">classes. And </w:t>
      </w:r>
      <w:proofErr w:type="gramStart"/>
      <w:r>
        <w:rPr>
          <w:rFonts w:ascii="Arial" w:eastAsia="Arial" w:hAnsi="Arial" w:cs="Arial"/>
        </w:rPr>
        <w:t>so</w:t>
      </w:r>
      <w:proofErr w:type="gramEnd"/>
      <w:r>
        <w:rPr>
          <w:rFonts w:ascii="Arial" w:eastAsia="Arial" w:hAnsi="Arial" w:cs="Arial"/>
        </w:rPr>
        <w:t xml:space="preserve"> I would go down and sometimes my boyfriend would come with me or other people. I was immediately accepted into the intermedi</w:t>
      </w:r>
      <w:r>
        <w:rPr>
          <w:rFonts w:ascii="Arial" w:eastAsia="Arial" w:hAnsi="Arial" w:cs="Arial"/>
        </w:rPr>
        <w:t xml:space="preserve">ate </w:t>
      </w:r>
      <w:proofErr w:type="gramStart"/>
      <w:r>
        <w:rPr>
          <w:rFonts w:ascii="Arial" w:eastAsia="Arial" w:hAnsi="Arial" w:cs="Arial"/>
        </w:rPr>
        <w:t>class</w:t>
      </w:r>
      <w:proofErr w:type="gramEnd"/>
      <w:r>
        <w:rPr>
          <w:rFonts w:ascii="Arial" w:eastAsia="Arial" w:hAnsi="Arial" w:cs="Arial"/>
        </w:rPr>
        <w:t xml:space="preserve"> but I was not accepted into the advanced class. Okay, [Sylvia's cat enters the video frame] this is </w:t>
      </w:r>
      <w:proofErr w:type="spellStart"/>
      <w:r>
        <w:rPr>
          <w:rFonts w:ascii="Arial" w:eastAsia="Arial" w:hAnsi="Arial" w:cs="Arial"/>
        </w:rPr>
        <w:t>McQuillen</w:t>
      </w:r>
      <w:proofErr w:type="spellEnd"/>
      <w:r>
        <w:rPr>
          <w:rFonts w:ascii="Arial" w:eastAsia="Arial" w:hAnsi="Arial" w:cs="Arial"/>
        </w:rPr>
        <w:t xml:space="preserve"> by the way. Is he showing up or not? </w:t>
      </w:r>
    </w:p>
    <w:p w14:paraId="0000014A" w14:textId="77777777" w:rsidR="00F24494" w:rsidRDefault="00F24494">
      <w:pPr>
        <w:spacing w:after="0"/>
      </w:pPr>
    </w:p>
    <w:p w14:paraId="0000014B" w14:textId="77777777" w:rsidR="00F24494" w:rsidRDefault="00E03239">
      <w:pPr>
        <w:spacing w:after="0"/>
      </w:pPr>
      <w:r>
        <w:rPr>
          <w:rFonts w:ascii="Arial" w:eastAsia="Arial" w:hAnsi="Arial" w:cs="Arial"/>
          <w:b/>
        </w:rPr>
        <w:t xml:space="preserve">Julie Vallimont  </w:t>
      </w:r>
    </w:p>
    <w:p w14:paraId="0000014C" w14:textId="77777777" w:rsidR="00F24494" w:rsidRDefault="00E03239">
      <w:pPr>
        <w:spacing w:after="0"/>
      </w:pPr>
      <w:r>
        <w:rPr>
          <w:rFonts w:ascii="Arial" w:eastAsia="Arial" w:hAnsi="Arial" w:cs="Arial"/>
        </w:rPr>
        <w:t xml:space="preserve">No. </w:t>
      </w:r>
    </w:p>
    <w:p w14:paraId="0000014D" w14:textId="77777777" w:rsidR="00F24494" w:rsidRDefault="00F24494">
      <w:pPr>
        <w:spacing w:after="0"/>
      </w:pPr>
    </w:p>
    <w:p w14:paraId="0000014E"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4F" w14:textId="77777777" w:rsidR="00F24494" w:rsidRDefault="00E03239">
      <w:pPr>
        <w:spacing w:after="0"/>
      </w:pPr>
      <w:r>
        <w:rPr>
          <w:rFonts w:ascii="Arial" w:eastAsia="Arial" w:hAnsi="Arial" w:cs="Arial"/>
        </w:rPr>
        <w:t xml:space="preserve">Oh, </w:t>
      </w:r>
      <w:proofErr w:type="gramStart"/>
      <w:r>
        <w:rPr>
          <w:rFonts w:ascii="Arial" w:eastAsia="Arial" w:hAnsi="Arial" w:cs="Arial"/>
        </w:rPr>
        <w:t>he's</w:t>
      </w:r>
      <w:proofErr w:type="gramEnd"/>
      <w:r>
        <w:rPr>
          <w:rFonts w:ascii="Arial" w:eastAsia="Arial" w:hAnsi="Arial" w:cs="Arial"/>
        </w:rPr>
        <w:t xml:space="preserve"> not? Well...</w:t>
      </w:r>
    </w:p>
    <w:p w14:paraId="00000150" w14:textId="77777777" w:rsidR="00F24494" w:rsidRDefault="00F24494">
      <w:pPr>
        <w:spacing w:after="0"/>
      </w:pPr>
    </w:p>
    <w:p w14:paraId="00000151" w14:textId="77777777" w:rsidR="00F24494" w:rsidRDefault="00E03239">
      <w:pPr>
        <w:spacing w:after="0"/>
      </w:pPr>
      <w:r>
        <w:rPr>
          <w:rFonts w:ascii="Arial" w:eastAsia="Arial" w:hAnsi="Arial" w:cs="Arial"/>
          <w:b/>
        </w:rPr>
        <w:t xml:space="preserve">Julie Vallimont  </w:t>
      </w:r>
    </w:p>
    <w:p w14:paraId="00000152" w14:textId="77777777" w:rsidR="00F24494" w:rsidRDefault="00E03239">
      <w:pPr>
        <w:spacing w:after="0"/>
      </w:pPr>
      <w:r>
        <w:rPr>
          <w:rFonts w:ascii="Arial" w:eastAsia="Arial" w:hAnsi="Arial" w:cs="Arial"/>
        </w:rPr>
        <w:t>Okay, so for lis</w:t>
      </w:r>
      <w:r>
        <w:rPr>
          <w:rFonts w:ascii="Arial" w:eastAsia="Arial" w:hAnsi="Arial" w:cs="Arial"/>
        </w:rPr>
        <w:t>teners out there. We are currently looking at the cat, very charming cat.</w:t>
      </w:r>
    </w:p>
    <w:p w14:paraId="00000153" w14:textId="77777777" w:rsidR="00F24494" w:rsidRDefault="00F24494">
      <w:pPr>
        <w:spacing w:after="0"/>
      </w:pPr>
    </w:p>
    <w:p w14:paraId="00000154"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55" w14:textId="77777777" w:rsidR="00F24494" w:rsidRDefault="00E03239">
      <w:pPr>
        <w:spacing w:after="0"/>
      </w:pPr>
      <w:r>
        <w:rPr>
          <w:rFonts w:ascii="Arial" w:eastAsia="Arial" w:hAnsi="Arial" w:cs="Arial"/>
        </w:rPr>
        <w:t xml:space="preserve">Who is named </w:t>
      </w:r>
      <w:proofErr w:type="spellStart"/>
      <w:r>
        <w:rPr>
          <w:rFonts w:ascii="Arial" w:eastAsia="Arial" w:hAnsi="Arial" w:cs="Arial"/>
        </w:rPr>
        <w:t>McQuillen</w:t>
      </w:r>
      <w:proofErr w:type="spellEnd"/>
      <w:r>
        <w:rPr>
          <w:rFonts w:ascii="Arial" w:eastAsia="Arial" w:hAnsi="Arial" w:cs="Arial"/>
        </w:rPr>
        <w:t xml:space="preserve">, by the </w:t>
      </w:r>
      <w:proofErr w:type="gramStart"/>
      <w:r>
        <w:rPr>
          <w:rFonts w:ascii="Arial" w:eastAsia="Arial" w:hAnsi="Arial" w:cs="Arial"/>
        </w:rPr>
        <w:t>way.</w:t>
      </w:r>
      <w:proofErr w:type="gramEnd"/>
    </w:p>
    <w:p w14:paraId="00000156" w14:textId="77777777" w:rsidR="00F24494" w:rsidRDefault="00F24494">
      <w:pPr>
        <w:spacing w:after="0"/>
      </w:pPr>
    </w:p>
    <w:p w14:paraId="00000157" w14:textId="77777777" w:rsidR="00F24494" w:rsidRDefault="00E03239">
      <w:pPr>
        <w:spacing w:after="0"/>
      </w:pPr>
      <w:r>
        <w:rPr>
          <w:rFonts w:ascii="Arial" w:eastAsia="Arial" w:hAnsi="Arial" w:cs="Arial"/>
          <w:b/>
        </w:rPr>
        <w:t xml:space="preserve">Julie Vallimont  </w:t>
      </w:r>
    </w:p>
    <w:p w14:paraId="00000158" w14:textId="77777777" w:rsidR="00F24494" w:rsidRDefault="00E03239">
      <w:pPr>
        <w:spacing w:after="0"/>
      </w:pPr>
      <w:proofErr w:type="spellStart"/>
      <w:r>
        <w:rPr>
          <w:rFonts w:ascii="Arial" w:eastAsia="Arial" w:hAnsi="Arial" w:cs="Arial"/>
        </w:rPr>
        <w:t>McQuillen</w:t>
      </w:r>
      <w:proofErr w:type="spellEnd"/>
      <w:r>
        <w:rPr>
          <w:rFonts w:ascii="Arial" w:eastAsia="Arial" w:hAnsi="Arial" w:cs="Arial"/>
        </w:rPr>
        <w:t xml:space="preserve">. </w:t>
      </w:r>
      <w:proofErr w:type="gramStart"/>
      <w:r>
        <w:rPr>
          <w:rFonts w:ascii="Arial" w:eastAsia="Arial" w:hAnsi="Arial" w:cs="Arial"/>
        </w:rPr>
        <w:t>It's</w:t>
      </w:r>
      <w:proofErr w:type="gramEnd"/>
      <w:r>
        <w:rPr>
          <w:rFonts w:ascii="Arial" w:eastAsia="Arial" w:hAnsi="Arial" w:cs="Arial"/>
        </w:rPr>
        <w:t xml:space="preserve"> a good name for a cat. Well, </w:t>
      </w:r>
      <w:proofErr w:type="gramStart"/>
      <w:r>
        <w:rPr>
          <w:rFonts w:ascii="Arial" w:eastAsia="Arial" w:hAnsi="Arial" w:cs="Arial"/>
        </w:rPr>
        <w:t>I'm</w:t>
      </w:r>
      <w:proofErr w:type="gramEnd"/>
      <w:r>
        <w:rPr>
          <w:rFonts w:ascii="Arial" w:eastAsia="Arial" w:hAnsi="Arial" w:cs="Arial"/>
        </w:rPr>
        <w:t xml:space="preserve"> glad you have company over there.</w:t>
      </w:r>
    </w:p>
    <w:p w14:paraId="00000159" w14:textId="77777777" w:rsidR="00F24494" w:rsidRDefault="00F24494">
      <w:pPr>
        <w:spacing w:after="0"/>
      </w:pPr>
    </w:p>
    <w:p w14:paraId="0000015A"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5B" w14:textId="77777777" w:rsidR="00F24494" w:rsidRDefault="00E03239">
      <w:pPr>
        <w:spacing w:after="0"/>
      </w:pPr>
      <w:r>
        <w:rPr>
          <w:rFonts w:ascii="Arial" w:eastAsia="Arial" w:hAnsi="Arial" w:cs="Arial"/>
        </w:rPr>
        <w:t>I really l</w:t>
      </w:r>
      <w:r>
        <w:rPr>
          <w:rFonts w:ascii="Arial" w:eastAsia="Arial" w:hAnsi="Arial" w:cs="Arial"/>
        </w:rPr>
        <w:t xml:space="preserve">oved the Scottish dancing. It was a lot of fun. And at NEFFA, I was not part of the group yet, and they all came in it was in Worcester and I remember sitting in the bleachers and watching the Scots march in and they </w:t>
      </w:r>
      <w:proofErr w:type="gramStart"/>
      <w:r>
        <w:rPr>
          <w:rFonts w:ascii="Arial" w:eastAsia="Arial" w:hAnsi="Arial" w:cs="Arial"/>
        </w:rPr>
        <w:t>marched</w:t>
      </w:r>
      <w:proofErr w:type="gramEnd"/>
      <w:r>
        <w:rPr>
          <w:rFonts w:ascii="Arial" w:eastAsia="Arial" w:hAnsi="Arial" w:cs="Arial"/>
        </w:rPr>
        <w:t xml:space="preserve"> and they marched and they march</w:t>
      </w:r>
      <w:r>
        <w:rPr>
          <w:rFonts w:ascii="Arial" w:eastAsia="Arial" w:hAnsi="Arial" w:cs="Arial"/>
        </w:rPr>
        <w:t xml:space="preserve">ed and they marched, a never ending column of people. And I thought, </w:t>
      </w:r>
      <w:proofErr w:type="gramStart"/>
      <w:r>
        <w:rPr>
          <w:rFonts w:ascii="Arial" w:eastAsia="Arial" w:hAnsi="Arial" w:cs="Arial"/>
        </w:rPr>
        <w:t>I'm</w:t>
      </w:r>
      <w:proofErr w:type="gramEnd"/>
      <w:r>
        <w:rPr>
          <w:rFonts w:ascii="Arial" w:eastAsia="Arial" w:hAnsi="Arial" w:cs="Arial"/>
        </w:rPr>
        <w:t xml:space="preserve"> going to be there next year.</w:t>
      </w:r>
    </w:p>
    <w:p w14:paraId="0000015C" w14:textId="77777777" w:rsidR="00F24494" w:rsidRDefault="00F24494">
      <w:pPr>
        <w:spacing w:after="0"/>
      </w:pPr>
    </w:p>
    <w:p w14:paraId="0000015D" w14:textId="77777777" w:rsidR="00F24494" w:rsidRDefault="00E03239">
      <w:pPr>
        <w:spacing w:after="0"/>
      </w:pPr>
      <w:r>
        <w:rPr>
          <w:rFonts w:ascii="Arial" w:eastAsia="Arial" w:hAnsi="Arial" w:cs="Arial"/>
          <w:b/>
        </w:rPr>
        <w:t xml:space="preserve">Julie Vallimont  </w:t>
      </w:r>
    </w:p>
    <w:p w14:paraId="0000015E" w14:textId="77777777" w:rsidR="00F24494" w:rsidRDefault="00E03239">
      <w:pPr>
        <w:spacing w:after="0"/>
      </w:pPr>
      <w:r>
        <w:rPr>
          <w:rFonts w:ascii="Arial" w:eastAsia="Arial" w:hAnsi="Arial" w:cs="Arial"/>
        </w:rPr>
        <w:t>Yeah.</w:t>
      </w:r>
    </w:p>
    <w:p w14:paraId="0000015F" w14:textId="77777777" w:rsidR="00F24494" w:rsidRDefault="00F24494">
      <w:pPr>
        <w:spacing w:after="0"/>
      </w:pPr>
    </w:p>
    <w:p w14:paraId="00000160"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61" w14:textId="77777777" w:rsidR="00F24494" w:rsidRDefault="00E03239">
      <w:pPr>
        <w:spacing w:after="0"/>
      </w:pPr>
      <w:r>
        <w:rPr>
          <w:rFonts w:ascii="Arial" w:eastAsia="Arial" w:hAnsi="Arial" w:cs="Arial"/>
        </w:rPr>
        <w:t>And I was.</w:t>
      </w:r>
    </w:p>
    <w:p w14:paraId="00000162" w14:textId="77777777" w:rsidR="00F24494" w:rsidRDefault="00F24494">
      <w:pPr>
        <w:spacing w:after="0"/>
      </w:pPr>
    </w:p>
    <w:p w14:paraId="00000163" w14:textId="77777777" w:rsidR="00F24494" w:rsidRDefault="00E03239">
      <w:pPr>
        <w:spacing w:after="0"/>
      </w:pPr>
      <w:r>
        <w:rPr>
          <w:rFonts w:ascii="Arial" w:eastAsia="Arial" w:hAnsi="Arial" w:cs="Arial"/>
          <w:b/>
        </w:rPr>
        <w:t xml:space="preserve">Julie Vallimont  </w:t>
      </w:r>
    </w:p>
    <w:p w14:paraId="00000164" w14:textId="77777777" w:rsidR="00F24494" w:rsidRDefault="00E03239">
      <w:pPr>
        <w:spacing w:after="0"/>
      </w:pPr>
      <w:r>
        <w:rPr>
          <w:rFonts w:ascii="Arial" w:eastAsia="Arial" w:hAnsi="Arial" w:cs="Arial"/>
        </w:rPr>
        <w:t xml:space="preserve">And </w:t>
      </w:r>
      <w:proofErr w:type="gramStart"/>
      <w:r>
        <w:rPr>
          <w:rFonts w:ascii="Arial" w:eastAsia="Arial" w:hAnsi="Arial" w:cs="Arial"/>
        </w:rPr>
        <w:t>so</w:t>
      </w:r>
      <w:proofErr w:type="gramEnd"/>
      <w:r>
        <w:rPr>
          <w:rFonts w:ascii="Arial" w:eastAsia="Arial" w:hAnsi="Arial" w:cs="Arial"/>
        </w:rPr>
        <w:t xml:space="preserve"> did that make you a lifelong Scottish country dancer? And you also played music for Scottish country dancing?</w:t>
      </w:r>
    </w:p>
    <w:p w14:paraId="00000165" w14:textId="77777777" w:rsidR="00F24494" w:rsidRDefault="00F24494">
      <w:pPr>
        <w:spacing w:after="0"/>
      </w:pPr>
    </w:p>
    <w:p w14:paraId="00000166"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67" w14:textId="77777777" w:rsidR="00F24494" w:rsidRDefault="00E03239">
      <w:pPr>
        <w:spacing w:after="0"/>
      </w:pPr>
      <w:r>
        <w:rPr>
          <w:rFonts w:ascii="Arial" w:eastAsia="Arial" w:hAnsi="Arial" w:cs="Arial"/>
        </w:rPr>
        <w:t>I really, really loved the dancing. Yes. And then the Scots would publish books of dances, and they always had the music w</w:t>
      </w:r>
      <w:r>
        <w:rPr>
          <w:rFonts w:ascii="Arial" w:eastAsia="Arial" w:hAnsi="Arial" w:cs="Arial"/>
        </w:rPr>
        <w:t xml:space="preserve">ith them, too. So that was </w:t>
      </w:r>
      <w:proofErr w:type="gramStart"/>
      <w:r>
        <w:rPr>
          <w:rFonts w:ascii="Arial" w:eastAsia="Arial" w:hAnsi="Arial" w:cs="Arial"/>
        </w:rPr>
        <w:t>nice, because</w:t>
      </w:r>
      <w:proofErr w:type="gramEnd"/>
      <w:r>
        <w:rPr>
          <w:rFonts w:ascii="Arial" w:eastAsia="Arial" w:hAnsi="Arial" w:cs="Arial"/>
        </w:rPr>
        <w:t xml:space="preserve"> I read music easily. I started learning the tunes and that was fun. </w:t>
      </w:r>
      <w:proofErr w:type="gramStart"/>
      <w:r>
        <w:rPr>
          <w:rFonts w:ascii="Arial" w:eastAsia="Arial" w:hAnsi="Arial" w:cs="Arial"/>
        </w:rPr>
        <w:t>And actually, I</w:t>
      </w:r>
      <w:proofErr w:type="gramEnd"/>
      <w:r>
        <w:rPr>
          <w:rFonts w:ascii="Arial" w:eastAsia="Arial" w:hAnsi="Arial" w:cs="Arial"/>
        </w:rPr>
        <w:t xml:space="preserve"> offered to play for some of the classes and that went over like a lead balloon.</w:t>
      </w:r>
    </w:p>
    <w:p w14:paraId="00000168" w14:textId="77777777" w:rsidR="00F24494" w:rsidRDefault="00F24494">
      <w:pPr>
        <w:spacing w:after="0"/>
      </w:pPr>
    </w:p>
    <w:p w14:paraId="00000169" w14:textId="77777777" w:rsidR="00F24494" w:rsidRDefault="00E03239">
      <w:pPr>
        <w:spacing w:after="0"/>
      </w:pPr>
      <w:r>
        <w:rPr>
          <w:rFonts w:ascii="Arial" w:eastAsia="Arial" w:hAnsi="Arial" w:cs="Arial"/>
          <w:b/>
        </w:rPr>
        <w:t xml:space="preserve">Julie Vallimont  </w:t>
      </w:r>
    </w:p>
    <w:p w14:paraId="0000016A" w14:textId="77777777" w:rsidR="00F24494" w:rsidRDefault="00E03239">
      <w:pPr>
        <w:spacing w:after="0"/>
      </w:pPr>
      <w:r>
        <w:rPr>
          <w:rFonts w:ascii="Arial" w:eastAsia="Arial" w:hAnsi="Arial" w:cs="Arial"/>
        </w:rPr>
        <w:t>Why do you think that is?</w:t>
      </w:r>
    </w:p>
    <w:p w14:paraId="0000016B" w14:textId="77777777" w:rsidR="00F24494" w:rsidRDefault="00F24494">
      <w:pPr>
        <w:spacing w:after="0"/>
      </w:pPr>
    </w:p>
    <w:p w14:paraId="0000016C" w14:textId="77777777" w:rsidR="00F24494" w:rsidRDefault="00E03239">
      <w:pPr>
        <w:spacing w:after="0"/>
      </w:pPr>
      <w:r>
        <w:rPr>
          <w:rFonts w:ascii="Arial" w:eastAsia="Arial" w:hAnsi="Arial" w:cs="Arial"/>
          <w:b/>
        </w:rPr>
        <w:lastRenderedPageBreak/>
        <w:t>Sylvi</w:t>
      </w:r>
      <w:r>
        <w:rPr>
          <w:rFonts w:ascii="Arial" w:eastAsia="Arial" w:hAnsi="Arial" w:cs="Arial"/>
          <w:b/>
        </w:rPr>
        <w:t xml:space="preserve">a </w:t>
      </w:r>
      <w:proofErr w:type="spellStart"/>
      <w:r>
        <w:rPr>
          <w:rFonts w:ascii="Arial" w:eastAsia="Arial" w:hAnsi="Arial" w:cs="Arial"/>
          <w:b/>
        </w:rPr>
        <w:t>Miskoe</w:t>
      </w:r>
      <w:proofErr w:type="spellEnd"/>
      <w:r>
        <w:rPr>
          <w:rFonts w:ascii="Arial" w:eastAsia="Arial" w:hAnsi="Arial" w:cs="Arial"/>
          <w:b/>
        </w:rPr>
        <w:t xml:space="preserve">  </w:t>
      </w:r>
    </w:p>
    <w:p w14:paraId="0000016D" w14:textId="77777777" w:rsidR="00F24494" w:rsidRDefault="00E03239">
      <w:pPr>
        <w:spacing w:after="0"/>
      </w:pPr>
      <w:r>
        <w:rPr>
          <w:rFonts w:ascii="Arial" w:eastAsia="Arial" w:hAnsi="Arial" w:cs="Arial"/>
        </w:rPr>
        <w:t>Is he bothering you now?</w:t>
      </w:r>
    </w:p>
    <w:p w14:paraId="0000016E" w14:textId="77777777" w:rsidR="00F24494" w:rsidRDefault="00F24494">
      <w:pPr>
        <w:spacing w:after="0"/>
      </w:pPr>
    </w:p>
    <w:p w14:paraId="0000016F" w14:textId="77777777" w:rsidR="00F24494" w:rsidRDefault="00E03239">
      <w:pPr>
        <w:spacing w:after="0"/>
      </w:pPr>
      <w:r>
        <w:rPr>
          <w:rFonts w:ascii="Arial" w:eastAsia="Arial" w:hAnsi="Arial" w:cs="Arial"/>
          <w:b/>
        </w:rPr>
        <w:t xml:space="preserve">Julie Vallimont  </w:t>
      </w:r>
    </w:p>
    <w:p w14:paraId="00000170" w14:textId="77777777" w:rsidR="00F24494" w:rsidRDefault="00E03239">
      <w:pPr>
        <w:spacing w:after="0"/>
      </w:pPr>
      <w:r>
        <w:rPr>
          <w:rFonts w:ascii="Arial" w:eastAsia="Arial" w:hAnsi="Arial" w:cs="Arial"/>
        </w:rPr>
        <w:t xml:space="preserve">I </w:t>
      </w:r>
      <w:proofErr w:type="gramStart"/>
      <w:r>
        <w:rPr>
          <w:rFonts w:ascii="Arial" w:eastAsia="Arial" w:hAnsi="Arial" w:cs="Arial"/>
        </w:rPr>
        <w:t>can't</w:t>
      </w:r>
      <w:proofErr w:type="gramEnd"/>
      <w:r>
        <w:rPr>
          <w:rFonts w:ascii="Arial" w:eastAsia="Arial" w:hAnsi="Arial" w:cs="Arial"/>
        </w:rPr>
        <w:t xml:space="preserve"> see the cat. </w:t>
      </w:r>
      <w:proofErr w:type="gramStart"/>
      <w:r>
        <w:rPr>
          <w:rFonts w:ascii="Arial" w:eastAsia="Arial" w:hAnsi="Arial" w:cs="Arial"/>
        </w:rPr>
        <w:t>He's</w:t>
      </w:r>
      <w:proofErr w:type="gramEnd"/>
      <w:r>
        <w:rPr>
          <w:rFonts w:ascii="Arial" w:eastAsia="Arial" w:hAnsi="Arial" w:cs="Arial"/>
        </w:rPr>
        <w:t xml:space="preserve"> okay, good. </w:t>
      </w:r>
      <w:proofErr w:type="gramStart"/>
      <w:r>
        <w:rPr>
          <w:rFonts w:ascii="Arial" w:eastAsia="Arial" w:hAnsi="Arial" w:cs="Arial"/>
        </w:rPr>
        <w:t>It's</w:t>
      </w:r>
      <w:proofErr w:type="gramEnd"/>
      <w:r>
        <w:rPr>
          <w:rFonts w:ascii="Arial" w:eastAsia="Arial" w:hAnsi="Arial" w:cs="Arial"/>
        </w:rPr>
        <w:t xml:space="preserve"> cool. He can just do his cat thing. </w:t>
      </w:r>
    </w:p>
    <w:p w14:paraId="00000171" w14:textId="77777777" w:rsidR="00F24494" w:rsidRDefault="00F24494">
      <w:pPr>
        <w:spacing w:after="0"/>
      </w:pPr>
    </w:p>
    <w:p w14:paraId="00000172"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73" w14:textId="77777777" w:rsidR="00F24494" w:rsidRDefault="00E03239">
      <w:pPr>
        <w:spacing w:after="0"/>
      </w:pPr>
      <w:proofErr w:type="gramStart"/>
      <w:r>
        <w:rPr>
          <w:rFonts w:ascii="Arial" w:eastAsia="Arial" w:hAnsi="Arial" w:cs="Arial"/>
        </w:rPr>
        <w:t>So</w:t>
      </w:r>
      <w:proofErr w:type="gramEnd"/>
      <w:r>
        <w:rPr>
          <w:rFonts w:ascii="Arial" w:eastAsia="Arial" w:hAnsi="Arial" w:cs="Arial"/>
        </w:rPr>
        <w:t xml:space="preserve"> the Scots had this belief, which is not really correct, that unless you were born and brought up in S</w:t>
      </w:r>
      <w:r>
        <w:rPr>
          <w:rFonts w:ascii="Arial" w:eastAsia="Arial" w:hAnsi="Arial" w:cs="Arial"/>
        </w:rPr>
        <w:t xml:space="preserve">cotland, you couldn't play the music. And </w:t>
      </w:r>
      <w:proofErr w:type="gramStart"/>
      <w:r>
        <w:rPr>
          <w:rFonts w:ascii="Arial" w:eastAsia="Arial" w:hAnsi="Arial" w:cs="Arial"/>
        </w:rPr>
        <w:t>so</w:t>
      </w:r>
      <w:proofErr w:type="gramEnd"/>
      <w:r>
        <w:rPr>
          <w:rFonts w:ascii="Arial" w:eastAsia="Arial" w:hAnsi="Arial" w:cs="Arial"/>
        </w:rPr>
        <w:t xml:space="preserve"> they totally ignored any American who wanted to play. Now I understand a little bit more. There's so much technique and interpretation of the Scottish tunes, and there were no people around to tell you how to do</w:t>
      </w:r>
      <w:r>
        <w:rPr>
          <w:rFonts w:ascii="Arial" w:eastAsia="Arial" w:hAnsi="Arial" w:cs="Arial"/>
        </w:rPr>
        <w:t xml:space="preserve"> it. </w:t>
      </w:r>
      <w:proofErr w:type="gramStart"/>
      <w:r>
        <w:rPr>
          <w:rFonts w:ascii="Arial" w:eastAsia="Arial" w:hAnsi="Arial" w:cs="Arial"/>
        </w:rPr>
        <w:t>So</w:t>
      </w:r>
      <w:proofErr w:type="gramEnd"/>
      <w:r>
        <w:rPr>
          <w:rFonts w:ascii="Arial" w:eastAsia="Arial" w:hAnsi="Arial" w:cs="Arial"/>
        </w:rPr>
        <w:t xml:space="preserve"> I can understand why they would be disappointed. If you are listening to a record </w:t>
      </w:r>
      <w:proofErr w:type="gramStart"/>
      <w:r>
        <w:rPr>
          <w:rFonts w:ascii="Arial" w:eastAsia="Arial" w:hAnsi="Arial" w:cs="Arial"/>
        </w:rPr>
        <w:t>that's</w:t>
      </w:r>
      <w:proofErr w:type="gramEnd"/>
      <w:r>
        <w:rPr>
          <w:rFonts w:ascii="Arial" w:eastAsia="Arial" w:hAnsi="Arial" w:cs="Arial"/>
        </w:rPr>
        <w:t xml:space="preserve"> got two accordions and a fiddle and a hi-hat cymbal. </w:t>
      </w:r>
      <w:proofErr w:type="gramStart"/>
      <w:r>
        <w:rPr>
          <w:rFonts w:ascii="Arial" w:eastAsia="Arial" w:hAnsi="Arial" w:cs="Arial"/>
        </w:rPr>
        <w:t>It's</w:t>
      </w:r>
      <w:proofErr w:type="gramEnd"/>
      <w:r>
        <w:rPr>
          <w:rFonts w:ascii="Arial" w:eastAsia="Arial" w:hAnsi="Arial" w:cs="Arial"/>
        </w:rPr>
        <w:t xml:space="preserve"> not going to sound like a solo instrument and so it didn't sound right.</w:t>
      </w:r>
    </w:p>
    <w:p w14:paraId="00000174" w14:textId="77777777" w:rsidR="00F24494" w:rsidRDefault="00F24494">
      <w:pPr>
        <w:spacing w:after="0"/>
      </w:pPr>
    </w:p>
    <w:p w14:paraId="00000175" w14:textId="77777777" w:rsidR="00F24494" w:rsidRDefault="00E03239">
      <w:pPr>
        <w:spacing w:after="0"/>
      </w:pPr>
      <w:r>
        <w:rPr>
          <w:rFonts w:ascii="Arial" w:eastAsia="Arial" w:hAnsi="Arial" w:cs="Arial"/>
          <w:b/>
        </w:rPr>
        <w:t xml:space="preserve">Julie Vallimont  </w:t>
      </w:r>
    </w:p>
    <w:p w14:paraId="00000176" w14:textId="77777777" w:rsidR="00F24494" w:rsidRDefault="00E03239">
      <w:pPr>
        <w:spacing w:after="0"/>
      </w:pPr>
      <w:r>
        <w:rPr>
          <w:rFonts w:ascii="Arial" w:eastAsia="Arial" w:hAnsi="Arial" w:cs="Arial"/>
        </w:rPr>
        <w:t>Because th</w:t>
      </w:r>
      <w:r>
        <w:rPr>
          <w:rFonts w:ascii="Arial" w:eastAsia="Arial" w:hAnsi="Arial" w:cs="Arial"/>
        </w:rPr>
        <w:t xml:space="preserve">ey were used to a different sound from recordings than what you were giving them? </w:t>
      </w:r>
    </w:p>
    <w:p w14:paraId="00000177" w14:textId="77777777" w:rsidR="00F24494" w:rsidRDefault="00F24494">
      <w:pPr>
        <w:spacing w:after="0"/>
      </w:pPr>
    </w:p>
    <w:p w14:paraId="00000178"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79" w14:textId="77777777" w:rsidR="00F24494" w:rsidRDefault="00E03239">
      <w:pPr>
        <w:spacing w:after="0"/>
      </w:pPr>
      <w:r>
        <w:rPr>
          <w:rFonts w:ascii="Arial" w:eastAsia="Arial" w:hAnsi="Arial" w:cs="Arial"/>
        </w:rPr>
        <w:t>Yes, although at that time, most of the Scottish bands were accordion based.</w:t>
      </w:r>
    </w:p>
    <w:p w14:paraId="0000017A" w14:textId="77777777" w:rsidR="00F24494" w:rsidRDefault="00F24494">
      <w:pPr>
        <w:spacing w:after="0"/>
      </w:pPr>
    </w:p>
    <w:p w14:paraId="0000017B" w14:textId="77777777" w:rsidR="00F24494" w:rsidRDefault="00E03239">
      <w:pPr>
        <w:spacing w:after="0"/>
      </w:pPr>
      <w:r>
        <w:rPr>
          <w:rFonts w:ascii="Arial" w:eastAsia="Arial" w:hAnsi="Arial" w:cs="Arial"/>
          <w:b/>
        </w:rPr>
        <w:t xml:space="preserve">Julie Vallimont  </w:t>
      </w:r>
    </w:p>
    <w:p w14:paraId="0000017C" w14:textId="77777777" w:rsidR="00F24494" w:rsidRDefault="00E03239">
      <w:pPr>
        <w:spacing w:after="0"/>
      </w:pPr>
      <w:r>
        <w:rPr>
          <w:rFonts w:ascii="Arial" w:eastAsia="Arial" w:hAnsi="Arial" w:cs="Arial"/>
        </w:rPr>
        <w:t xml:space="preserve">I think </w:t>
      </w:r>
      <w:proofErr w:type="gramStart"/>
      <w:r>
        <w:rPr>
          <w:rFonts w:ascii="Arial" w:eastAsia="Arial" w:hAnsi="Arial" w:cs="Arial"/>
        </w:rPr>
        <w:t>it's</w:t>
      </w:r>
      <w:proofErr w:type="gramEnd"/>
      <w:r>
        <w:rPr>
          <w:rFonts w:ascii="Arial" w:eastAsia="Arial" w:hAnsi="Arial" w:cs="Arial"/>
        </w:rPr>
        <w:t xml:space="preserve"> true that you know, for just about any traditional kind of music, the notes on the page are only a small amount of the inflection of the tune and it takes playing a kind of music a long time to get all the ornaments and the rhythms and the not</w:t>
      </w:r>
      <w:r>
        <w:rPr>
          <w:rFonts w:ascii="Arial" w:eastAsia="Arial" w:hAnsi="Arial" w:cs="Arial"/>
        </w:rPr>
        <w:t>e lengths and just the feel in your fingers.</w:t>
      </w:r>
    </w:p>
    <w:p w14:paraId="0000017D" w14:textId="77777777" w:rsidR="00F24494" w:rsidRDefault="00F24494">
      <w:pPr>
        <w:spacing w:after="0"/>
      </w:pPr>
    </w:p>
    <w:p w14:paraId="0000017E"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7F" w14:textId="77777777" w:rsidR="00F24494" w:rsidRDefault="00E03239">
      <w:pPr>
        <w:spacing w:after="0"/>
      </w:pPr>
      <w:r>
        <w:rPr>
          <w:rFonts w:ascii="Arial" w:eastAsia="Arial" w:hAnsi="Arial" w:cs="Arial"/>
        </w:rPr>
        <w:t>I think I have mastered that pretty much now, after all these years,</w:t>
      </w:r>
    </w:p>
    <w:p w14:paraId="00000180" w14:textId="77777777" w:rsidR="00F24494" w:rsidRDefault="00F24494">
      <w:pPr>
        <w:spacing w:after="0"/>
      </w:pPr>
    </w:p>
    <w:p w14:paraId="00000181" w14:textId="77777777" w:rsidR="00F24494" w:rsidRDefault="00E03239">
      <w:pPr>
        <w:spacing w:after="0"/>
      </w:pPr>
      <w:r>
        <w:rPr>
          <w:rFonts w:ascii="Arial" w:eastAsia="Arial" w:hAnsi="Arial" w:cs="Arial"/>
          <w:b/>
        </w:rPr>
        <w:t xml:space="preserve">Julie Vallimont  </w:t>
      </w:r>
    </w:p>
    <w:p w14:paraId="00000182" w14:textId="77777777" w:rsidR="00F24494" w:rsidRDefault="00E03239">
      <w:pPr>
        <w:spacing w:after="0"/>
      </w:pPr>
      <w:proofErr w:type="gramStart"/>
      <w:r>
        <w:rPr>
          <w:rFonts w:ascii="Arial" w:eastAsia="Arial" w:hAnsi="Arial" w:cs="Arial"/>
        </w:rPr>
        <w:t>You've</w:t>
      </w:r>
      <w:proofErr w:type="gramEnd"/>
      <w:r>
        <w:rPr>
          <w:rFonts w:ascii="Arial" w:eastAsia="Arial" w:hAnsi="Arial" w:cs="Arial"/>
        </w:rPr>
        <w:t xml:space="preserve"> had a while.</w:t>
      </w:r>
    </w:p>
    <w:p w14:paraId="00000183" w14:textId="77777777" w:rsidR="00F24494" w:rsidRDefault="00F24494">
      <w:pPr>
        <w:spacing w:after="0"/>
      </w:pPr>
    </w:p>
    <w:p w14:paraId="00000184"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85" w14:textId="77777777" w:rsidR="00F24494" w:rsidRDefault="00E03239">
      <w:pPr>
        <w:spacing w:after="0"/>
      </w:pPr>
      <w:r>
        <w:rPr>
          <w:rFonts w:ascii="Arial" w:eastAsia="Arial" w:hAnsi="Arial" w:cs="Arial"/>
        </w:rPr>
        <w:t xml:space="preserve">I had a while and </w:t>
      </w:r>
      <w:proofErr w:type="gramStart"/>
      <w:r>
        <w:rPr>
          <w:rFonts w:ascii="Arial" w:eastAsia="Arial" w:hAnsi="Arial" w:cs="Arial"/>
        </w:rPr>
        <w:t>I've</w:t>
      </w:r>
      <w:proofErr w:type="gramEnd"/>
      <w:r>
        <w:rPr>
          <w:rFonts w:ascii="Arial" w:eastAsia="Arial" w:hAnsi="Arial" w:cs="Arial"/>
        </w:rPr>
        <w:t xml:space="preserve"> been to Scotland four times and two of them fo</w:t>
      </w:r>
      <w:r>
        <w:rPr>
          <w:rFonts w:ascii="Arial" w:eastAsia="Arial" w:hAnsi="Arial" w:cs="Arial"/>
        </w:rPr>
        <w:t>r taking classes.</w:t>
      </w:r>
    </w:p>
    <w:p w14:paraId="00000186" w14:textId="77777777" w:rsidR="00F24494" w:rsidRDefault="00F24494">
      <w:pPr>
        <w:spacing w:after="0"/>
      </w:pPr>
    </w:p>
    <w:p w14:paraId="00000187" w14:textId="77777777" w:rsidR="00F24494" w:rsidRDefault="00E03239">
      <w:pPr>
        <w:spacing w:after="0"/>
      </w:pPr>
      <w:r>
        <w:rPr>
          <w:rFonts w:ascii="Arial" w:eastAsia="Arial" w:hAnsi="Arial" w:cs="Arial"/>
          <w:b/>
        </w:rPr>
        <w:t xml:space="preserve">Julie Vallimont  </w:t>
      </w:r>
    </w:p>
    <w:p w14:paraId="00000188" w14:textId="77777777" w:rsidR="00F24494" w:rsidRDefault="00E03239">
      <w:pPr>
        <w:spacing w:after="0"/>
      </w:pPr>
      <w:r>
        <w:rPr>
          <w:rFonts w:ascii="Arial" w:eastAsia="Arial" w:hAnsi="Arial" w:cs="Arial"/>
        </w:rPr>
        <w:t>What were your classes like?</w:t>
      </w:r>
    </w:p>
    <w:p w14:paraId="00000189" w14:textId="77777777" w:rsidR="00F24494" w:rsidRDefault="00F24494">
      <w:pPr>
        <w:spacing w:after="0"/>
      </w:pPr>
    </w:p>
    <w:p w14:paraId="0000018A"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8B" w14:textId="77777777" w:rsidR="00F24494" w:rsidRDefault="00E03239">
      <w:pPr>
        <w:spacing w:after="0"/>
      </w:pPr>
      <w:r>
        <w:rPr>
          <w:rFonts w:ascii="Arial" w:eastAsia="Arial" w:hAnsi="Arial" w:cs="Arial"/>
        </w:rPr>
        <w:t xml:space="preserve">Well, I </w:t>
      </w:r>
      <w:proofErr w:type="gramStart"/>
      <w:r>
        <w:rPr>
          <w:rFonts w:ascii="Arial" w:eastAsia="Arial" w:hAnsi="Arial" w:cs="Arial"/>
        </w:rPr>
        <w:t>don't</w:t>
      </w:r>
      <w:proofErr w:type="gramEnd"/>
      <w:r>
        <w:rPr>
          <w:rFonts w:ascii="Arial" w:eastAsia="Arial" w:hAnsi="Arial" w:cs="Arial"/>
        </w:rPr>
        <w:t xml:space="preserve"> like to say they were kind of dull. When you were practicing, you practiced the whole eight rounds of the tune. You </w:t>
      </w:r>
      <w:proofErr w:type="gramStart"/>
      <w:r>
        <w:rPr>
          <w:rFonts w:ascii="Arial" w:eastAsia="Arial" w:hAnsi="Arial" w:cs="Arial"/>
        </w:rPr>
        <w:t>didn't</w:t>
      </w:r>
      <w:proofErr w:type="gramEnd"/>
      <w:r>
        <w:rPr>
          <w:rFonts w:ascii="Arial" w:eastAsia="Arial" w:hAnsi="Arial" w:cs="Arial"/>
        </w:rPr>
        <w:t xml:space="preserve"> practice half of it or anything like that. And they did switch, I can see the evolution of the Scottish music over the </w:t>
      </w:r>
      <w:r>
        <w:rPr>
          <w:rFonts w:ascii="Arial" w:eastAsia="Arial" w:hAnsi="Arial" w:cs="Arial"/>
        </w:rPr>
        <w:t xml:space="preserve">years. Because when they were first doing recordings, there was a limit to the amount of time you had on a vinyl record. Right. </w:t>
      </w:r>
      <w:proofErr w:type="gramStart"/>
      <w:r>
        <w:rPr>
          <w:rFonts w:ascii="Arial" w:eastAsia="Arial" w:hAnsi="Arial" w:cs="Arial"/>
        </w:rPr>
        <w:t>So</w:t>
      </w:r>
      <w:proofErr w:type="gramEnd"/>
      <w:r>
        <w:rPr>
          <w:rFonts w:ascii="Arial" w:eastAsia="Arial" w:hAnsi="Arial" w:cs="Arial"/>
        </w:rPr>
        <w:t xml:space="preserve"> they would play three tunes, first tune, repeat, second tune, repeat, third tune, repeat. And instead of a fourth tune, going</w:t>
      </w:r>
      <w:r>
        <w:rPr>
          <w:rFonts w:ascii="Arial" w:eastAsia="Arial" w:hAnsi="Arial" w:cs="Arial"/>
        </w:rPr>
        <w:t xml:space="preserve"> back to the first tune, because </w:t>
      </w:r>
      <w:proofErr w:type="gramStart"/>
      <w:r>
        <w:rPr>
          <w:rFonts w:ascii="Arial" w:eastAsia="Arial" w:hAnsi="Arial" w:cs="Arial"/>
        </w:rPr>
        <w:t>that's</w:t>
      </w:r>
      <w:proofErr w:type="gramEnd"/>
      <w:r>
        <w:rPr>
          <w:rFonts w:ascii="Arial" w:eastAsia="Arial" w:hAnsi="Arial" w:cs="Arial"/>
        </w:rPr>
        <w:t xml:space="preserve"> one of their styles. You start out with named tune, and you finish with that tune. So </w:t>
      </w:r>
      <w:r>
        <w:rPr>
          <w:rFonts w:ascii="Arial" w:eastAsia="Arial" w:hAnsi="Arial" w:cs="Arial"/>
        </w:rPr>
        <w:lastRenderedPageBreak/>
        <w:t xml:space="preserve">that was one of the things that that I learned. I also learned a lot about starting and stopping, and how to do it nicely. </w:t>
      </w:r>
      <w:proofErr w:type="gramStart"/>
      <w:r>
        <w:rPr>
          <w:rFonts w:ascii="Arial" w:eastAsia="Arial" w:hAnsi="Arial" w:cs="Arial"/>
        </w:rPr>
        <w:t>So</w:t>
      </w:r>
      <w:proofErr w:type="gramEnd"/>
      <w:r>
        <w:rPr>
          <w:rFonts w:ascii="Arial" w:eastAsia="Arial" w:hAnsi="Arial" w:cs="Arial"/>
        </w:rPr>
        <w:t xml:space="preserve"> this</w:t>
      </w:r>
      <w:r>
        <w:rPr>
          <w:rFonts w:ascii="Arial" w:eastAsia="Arial" w:hAnsi="Arial" w:cs="Arial"/>
        </w:rPr>
        <w:t xml:space="preserve"> brings us up to the early 70s. There was a Scottish Dance group in </w:t>
      </w:r>
      <w:proofErr w:type="gramStart"/>
      <w:r>
        <w:rPr>
          <w:rFonts w:ascii="Arial" w:eastAsia="Arial" w:hAnsi="Arial" w:cs="Arial"/>
        </w:rPr>
        <w:t>Manchester</w:t>
      </w:r>
      <w:proofErr w:type="gramEnd"/>
      <w:r>
        <w:rPr>
          <w:rFonts w:ascii="Arial" w:eastAsia="Arial" w:hAnsi="Arial" w:cs="Arial"/>
        </w:rPr>
        <w:t xml:space="preserve"> and they were tightly tied up to the Boston group, Boston branch. And </w:t>
      </w:r>
      <w:proofErr w:type="gramStart"/>
      <w:r>
        <w:rPr>
          <w:rFonts w:ascii="Arial" w:eastAsia="Arial" w:hAnsi="Arial" w:cs="Arial"/>
        </w:rPr>
        <w:t xml:space="preserve">every once in a while </w:t>
      </w:r>
      <w:proofErr w:type="gramEnd"/>
      <w:r>
        <w:rPr>
          <w:rFonts w:ascii="Arial" w:eastAsia="Arial" w:hAnsi="Arial" w:cs="Arial"/>
        </w:rPr>
        <w:t xml:space="preserve">there would be a live musician. Well, if this </w:t>
      </w:r>
      <w:proofErr w:type="gramStart"/>
      <w:r>
        <w:rPr>
          <w:rFonts w:ascii="Arial" w:eastAsia="Arial" w:hAnsi="Arial" w:cs="Arial"/>
        </w:rPr>
        <w:t>was</w:t>
      </w:r>
      <w:proofErr w:type="gramEnd"/>
      <w:r>
        <w:rPr>
          <w:rFonts w:ascii="Arial" w:eastAsia="Arial" w:hAnsi="Arial" w:cs="Arial"/>
        </w:rPr>
        <w:t xml:space="preserve"> a person from </w:t>
      </w:r>
      <w:r>
        <w:rPr>
          <w:rFonts w:ascii="Arial" w:eastAsia="Arial" w:hAnsi="Arial" w:cs="Arial"/>
        </w:rPr>
        <w:t>Scotland that</w:t>
      </w:r>
      <w:r>
        <w:rPr>
          <w:rFonts w:ascii="Arial" w:eastAsia="Arial" w:hAnsi="Arial" w:cs="Arial"/>
        </w:rPr>
        <w:t xml:space="preserve"> they ha</w:t>
      </w:r>
      <w:r>
        <w:rPr>
          <w:rFonts w:ascii="Arial" w:eastAsia="Arial" w:hAnsi="Arial" w:cs="Arial"/>
        </w:rPr>
        <w:t xml:space="preserve">d brought in, they would be quite happy with it. But if it </w:t>
      </w:r>
      <w:proofErr w:type="gramStart"/>
      <w:r>
        <w:rPr>
          <w:rFonts w:ascii="Arial" w:eastAsia="Arial" w:hAnsi="Arial" w:cs="Arial"/>
        </w:rPr>
        <w:t>was</w:t>
      </w:r>
      <w:proofErr w:type="gramEnd"/>
      <w:r>
        <w:rPr>
          <w:rFonts w:ascii="Arial" w:eastAsia="Arial" w:hAnsi="Arial" w:cs="Arial"/>
        </w:rPr>
        <w:t xml:space="preserve"> an American, they would complain and they would say, we've got to get rid of those wretched musicians that can't play it. </w:t>
      </w:r>
      <w:proofErr w:type="gramStart"/>
      <w:r>
        <w:rPr>
          <w:rFonts w:ascii="Arial" w:eastAsia="Arial" w:hAnsi="Arial" w:cs="Arial"/>
        </w:rPr>
        <w:t>I'm</w:t>
      </w:r>
      <w:proofErr w:type="gramEnd"/>
      <w:r>
        <w:rPr>
          <w:rFonts w:ascii="Arial" w:eastAsia="Arial" w:hAnsi="Arial" w:cs="Arial"/>
        </w:rPr>
        <w:t xml:space="preserve"> going to resign from the group if something isn't done about those </w:t>
      </w:r>
      <w:r>
        <w:rPr>
          <w:rFonts w:ascii="Arial" w:eastAsia="Arial" w:hAnsi="Arial" w:cs="Arial"/>
        </w:rPr>
        <w:t xml:space="preserve">wretched musicians.  I knew these wretched musicians, and they were good musicians, but they just needed some more chops on how to do it. </w:t>
      </w:r>
      <w:proofErr w:type="gramStart"/>
      <w:r>
        <w:rPr>
          <w:rFonts w:ascii="Arial" w:eastAsia="Arial" w:hAnsi="Arial" w:cs="Arial"/>
        </w:rPr>
        <w:t>So</w:t>
      </w:r>
      <w:proofErr w:type="gramEnd"/>
      <w:r>
        <w:rPr>
          <w:rFonts w:ascii="Arial" w:eastAsia="Arial" w:hAnsi="Arial" w:cs="Arial"/>
        </w:rPr>
        <w:t xml:space="preserve"> the Boston branch put on a weekend and they brought in a Scot from Canada, Angus MacKinnon. That was </w:t>
      </w:r>
      <w:proofErr w:type="gramStart"/>
      <w:r>
        <w:rPr>
          <w:rFonts w:ascii="Arial" w:eastAsia="Arial" w:hAnsi="Arial" w:cs="Arial"/>
        </w:rPr>
        <w:t>really nice</w:t>
      </w:r>
      <w:proofErr w:type="gramEnd"/>
      <w:r>
        <w:rPr>
          <w:rFonts w:ascii="Arial" w:eastAsia="Arial" w:hAnsi="Arial" w:cs="Arial"/>
        </w:rPr>
        <w:t>, b</w:t>
      </w:r>
      <w:r>
        <w:rPr>
          <w:rFonts w:ascii="Arial" w:eastAsia="Arial" w:hAnsi="Arial" w:cs="Arial"/>
        </w:rPr>
        <w:t>ecause he gave us a lot of points on things like, he told the drummer, play it as if you have a package of frozen peas and you're dribbling them into the frying pan and that's what it's supposed to sound like.</w:t>
      </w:r>
    </w:p>
    <w:p w14:paraId="0000018C" w14:textId="77777777" w:rsidR="00F24494" w:rsidRDefault="00F24494">
      <w:pPr>
        <w:spacing w:after="0"/>
      </w:pPr>
    </w:p>
    <w:p w14:paraId="0000018D" w14:textId="77777777" w:rsidR="00F24494" w:rsidRDefault="00E03239">
      <w:pPr>
        <w:spacing w:after="0"/>
      </w:pPr>
      <w:r>
        <w:rPr>
          <w:rFonts w:ascii="Arial" w:eastAsia="Arial" w:hAnsi="Arial" w:cs="Arial"/>
          <w:b/>
        </w:rPr>
        <w:t xml:space="preserve">Julie Vallimont  </w:t>
      </w:r>
    </w:p>
    <w:p w14:paraId="0000018E" w14:textId="77777777" w:rsidR="00F24494" w:rsidRDefault="00E03239">
      <w:pPr>
        <w:spacing w:after="0"/>
      </w:pPr>
      <w:proofErr w:type="gramStart"/>
      <w:r>
        <w:rPr>
          <w:rFonts w:ascii="Arial" w:eastAsia="Arial" w:hAnsi="Arial" w:cs="Arial"/>
        </w:rPr>
        <w:t>It's</w:t>
      </w:r>
      <w:proofErr w:type="gramEnd"/>
      <w:r>
        <w:rPr>
          <w:rFonts w:ascii="Arial" w:eastAsia="Arial" w:hAnsi="Arial" w:cs="Arial"/>
        </w:rPr>
        <w:t xml:space="preserve"> very evocative.</w:t>
      </w:r>
    </w:p>
    <w:p w14:paraId="0000018F" w14:textId="77777777" w:rsidR="00F24494" w:rsidRDefault="00F24494">
      <w:pPr>
        <w:spacing w:after="0"/>
      </w:pPr>
    </w:p>
    <w:p w14:paraId="00000190" w14:textId="77777777" w:rsidR="00F24494" w:rsidRDefault="00E03239">
      <w:pPr>
        <w:spacing w:after="0"/>
      </w:pPr>
      <w:r>
        <w:rPr>
          <w:rFonts w:ascii="Arial" w:eastAsia="Arial" w:hAnsi="Arial" w:cs="Arial"/>
          <w:b/>
        </w:rPr>
        <w:t>Sylvi</w:t>
      </w:r>
      <w:r>
        <w:rPr>
          <w:rFonts w:ascii="Arial" w:eastAsia="Arial" w:hAnsi="Arial" w:cs="Arial"/>
          <w:b/>
        </w:rPr>
        <w:t xml:space="preserve">a </w:t>
      </w:r>
      <w:proofErr w:type="spellStart"/>
      <w:r>
        <w:rPr>
          <w:rFonts w:ascii="Arial" w:eastAsia="Arial" w:hAnsi="Arial" w:cs="Arial"/>
          <w:b/>
        </w:rPr>
        <w:t>Miskoe</w:t>
      </w:r>
      <w:proofErr w:type="spellEnd"/>
      <w:r>
        <w:rPr>
          <w:rFonts w:ascii="Arial" w:eastAsia="Arial" w:hAnsi="Arial" w:cs="Arial"/>
          <w:b/>
        </w:rPr>
        <w:t xml:space="preserve">  </w:t>
      </w:r>
    </w:p>
    <w:p w14:paraId="00000191" w14:textId="77777777" w:rsidR="00F24494" w:rsidRDefault="00E03239">
      <w:pPr>
        <w:spacing w:after="0"/>
      </w:pPr>
      <w:r>
        <w:rPr>
          <w:rFonts w:ascii="Arial" w:eastAsia="Arial" w:hAnsi="Arial" w:cs="Arial"/>
        </w:rPr>
        <w:t>Yes.</w:t>
      </w:r>
    </w:p>
    <w:p w14:paraId="00000192" w14:textId="77777777" w:rsidR="00F24494" w:rsidRDefault="00F24494">
      <w:pPr>
        <w:spacing w:after="0"/>
      </w:pPr>
    </w:p>
    <w:p w14:paraId="00000193" w14:textId="77777777" w:rsidR="00F24494" w:rsidRDefault="00E03239">
      <w:pPr>
        <w:spacing w:after="0"/>
      </w:pPr>
      <w:r>
        <w:rPr>
          <w:rFonts w:ascii="Arial" w:eastAsia="Arial" w:hAnsi="Arial" w:cs="Arial"/>
          <w:b/>
        </w:rPr>
        <w:t xml:space="preserve">Julie Vallimont  </w:t>
      </w:r>
    </w:p>
    <w:p w14:paraId="00000194" w14:textId="77777777" w:rsidR="00F24494" w:rsidRDefault="00E03239">
      <w:pPr>
        <w:spacing w:after="0"/>
      </w:pPr>
      <w:r>
        <w:rPr>
          <w:rFonts w:ascii="Arial" w:eastAsia="Arial" w:hAnsi="Arial" w:cs="Arial"/>
        </w:rPr>
        <w:t xml:space="preserve">Yeah, playing for Scottish country dance can be complex. The dancers have certain expectations of the music, they need the feel to be right, the right tunes, they need the tempo to be right. And then </w:t>
      </w:r>
      <w:proofErr w:type="gramStart"/>
      <w:r>
        <w:rPr>
          <w:rFonts w:ascii="Arial" w:eastAsia="Arial" w:hAnsi="Arial" w:cs="Arial"/>
        </w:rPr>
        <w:t>there's</w:t>
      </w:r>
      <w:proofErr w:type="gramEnd"/>
      <w:r>
        <w:rPr>
          <w:rFonts w:ascii="Arial" w:eastAsia="Arial" w:hAnsi="Arial" w:cs="Arial"/>
        </w:rPr>
        <w:t xml:space="preserve"> how to start </w:t>
      </w:r>
      <w:r>
        <w:rPr>
          <w:rFonts w:ascii="Arial" w:eastAsia="Arial" w:hAnsi="Arial" w:cs="Arial"/>
        </w:rPr>
        <w:t xml:space="preserve">the dance and how to end the dance. </w:t>
      </w:r>
      <w:proofErr w:type="gramStart"/>
      <w:r>
        <w:rPr>
          <w:rFonts w:ascii="Arial" w:eastAsia="Arial" w:hAnsi="Arial" w:cs="Arial"/>
        </w:rPr>
        <w:t>There's</w:t>
      </w:r>
      <w:proofErr w:type="gramEnd"/>
      <w:r>
        <w:rPr>
          <w:rFonts w:ascii="Arial" w:eastAsia="Arial" w:hAnsi="Arial" w:cs="Arial"/>
        </w:rPr>
        <w:t xml:space="preserve"> a lot involved in that. </w:t>
      </w:r>
    </w:p>
    <w:p w14:paraId="00000195" w14:textId="77777777" w:rsidR="00F24494" w:rsidRDefault="00F24494">
      <w:pPr>
        <w:spacing w:after="0"/>
      </w:pPr>
    </w:p>
    <w:p w14:paraId="00000196"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97" w14:textId="77777777" w:rsidR="00F24494" w:rsidRDefault="00E03239">
      <w:pPr>
        <w:spacing w:after="0"/>
      </w:pPr>
      <w:r>
        <w:rPr>
          <w:rFonts w:ascii="Arial" w:eastAsia="Arial" w:hAnsi="Arial" w:cs="Arial"/>
        </w:rPr>
        <w:t xml:space="preserve">Right. And </w:t>
      </w:r>
      <w:proofErr w:type="gramStart"/>
      <w:r>
        <w:rPr>
          <w:rFonts w:ascii="Arial" w:eastAsia="Arial" w:hAnsi="Arial" w:cs="Arial"/>
        </w:rPr>
        <w:t>they're</w:t>
      </w:r>
      <w:proofErr w:type="gramEnd"/>
      <w:r>
        <w:rPr>
          <w:rFonts w:ascii="Arial" w:eastAsia="Arial" w:hAnsi="Arial" w:cs="Arial"/>
        </w:rPr>
        <w:t xml:space="preserve"> very strict about well, of course, if you're playing for dancing, you have to have the right tempo whether it's a Foxtrot, or a Scottish Dance.</w:t>
      </w:r>
    </w:p>
    <w:p w14:paraId="00000198" w14:textId="77777777" w:rsidR="00F24494" w:rsidRDefault="00F24494">
      <w:pPr>
        <w:spacing w:after="0"/>
      </w:pPr>
    </w:p>
    <w:p w14:paraId="00000199" w14:textId="77777777" w:rsidR="00F24494" w:rsidRDefault="00E03239">
      <w:pPr>
        <w:spacing w:after="0"/>
      </w:pPr>
      <w:r>
        <w:rPr>
          <w:rFonts w:ascii="Arial" w:eastAsia="Arial" w:hAnsi="Arial" w:cs="Arial"/>
          <w:b/>
        </w:rPr>
        <w:t xml:space="preserve">Julie Vallimont  </w:t>
      </w:r>
    </w:p>
    <w:p w14:paraId="0000019A" w14:textId="77777777" w:rsidR="00F24494" w:rsidRDefault="00E03239">
      <w:pPr>
        <w:spacing w:after="0"/>
      </w:pPr>
      <w:r>
        <w:rPr>
          <w:rFonts w:ascii="Arial" w:eastAsia="Arial" w:hAnsi="Arial" w:cs="Arial"/>
        </w:rPr>
        <w:t xml:space="preserve">Right, that really affects the feel for the dance. I think for some folks </w:t>
      </w:r>
      <w:r>
        <w:rPr>
          <w:rFonts w:ascii="Arial" w:eastAsia="Arial" w:hAnsi="Arial" w:cs="Arial"/>
        </w:rPr>
        <w:t xml:space="preserve">like the joy is in the dance done well, because you are flying and </w:t>
      </w:r>
      <w:proofErr w:type="gramStart"/>
      <w:r>
        <w:rPr>
          <w:rFonts w:ascii="Arial" w:eastAsia="Arial" w:hAnsi="Arial" w:cs="Arial"/>
        </w:rPr>
        <w:t>you're</w:t>
      </w:r>
      <w:proofErr w:type="gramEnd"/>
      <w:r>
        <w:rPr>
          <w:rFonts w:ascii="Arial" w:eastAsia="Arial" w:hAnsi="Arial" w:cs="Arial"/>
        </w:rPr>
        <w:t xml:space="preserve"> all moving together.  I think how well you do the dance matters, in a sense and so you need the music to be there to support you in that.</w:t>
      </w:r>
    </w:p>
    <w:p w14:paraId="0000019B" w14:textId="77777777" w:rsidR="00F24494" w:rsidRDefault="00F24494">
      <w:pPr>
        <w:spacing w:after="0"/>
      </w:pPr>
    </w:p>
    <w:p w14:paraId="0000019C"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9D" w14:textId="77777777" w:rsidR="00F24494" w:rsidRDefault="00E03239">
      <w:pPr>
        <w:spacing w:after="0"/>
      </w:pPr>
      <w:r>
        <w:rPr>
          <w:rFonts w:ascii="Arial" w:eastAsia="Arial" w:hAnsi="Arial" w:cs="Arial"/>
        </w:rPr>
        <w:t>Right. The other thing is t</w:t>
      </w:r>
      <w:r>
        <w:rPr>
          <w:rFonts w:ascii="Arial" w:eastAsia="Arial" w:hAnsi="Arial" w:cs="Arial"/>
        </w:rPr>
        <w:t xml:space="preserve">hat the strathspeys are only found in Scottish music. And so there really were no Scottish musicians around to lead groups and teach people how to do it. You </w:t>
      </w:r>
      <w:proofErr w:type="gramStart"/>
      <w:r>
        <w:rPr>
          <w:rFonts w:ascii="Arial" w:eastAsia="Arial" w:hAnsi="Arial" w:cs="Arial"/>
        </w:rPr>
        <w:t>couldn't</w:t>
      </w:r>
      <w:proofErr w:type="gramEnd"/>
      <w:r>
        <w:rPr>
          <w:rFonts w:ascii="Arial" w:eastAsia="Arial" w:hAnsi="Arial" w:cs="Arial"/>
        </w:rPr>
        <w:t xml:space="preserve"> just play jigs and reels all night. A standard Scottish program is you start with a jig a</w:t>
      </w:r>
      <w:r>
        <w:rPr>
          <w:rFonts w:ascii="Arial" w:eastAsia="Arial" w:hAnsi="Arial" w:cs="Arial"/>
        </w:rPr>
        <w:t xml:space="preserve">nd then you do a strathspey and then you do a reel and </w:t>
      </w:r>
      <w:proofErr w:type="gramStart"/>
      <w:r>
        <w:rPr>
          <w:rFonts w:ascii="Arial" w:eastAsia="Arial" w:hAnsi="Arial" w:cs="Arial"/>
        </w:rPr>
        <w:t>that's</w:t>
      </w:r>
      <w:proofErr w:type="gramEnd"/>
      <w:r>
        <w:rPr>
          <w:rFonts w:ascii="Arial" w:eastAsia="Arial" w:hAnsi="Arial" w:cs="Arial"/>
        </w:rPr>
        <w:t xml:space="preserve"> the format for the evening. </w:t>
      </w:r>
    </w:p>
    <w:p w14:paraId="0000019E" w14:textId="77777777" w:rsidR="00F24494" w:rsidRDefault="00F24494">
      <w:pPr>
        <w:spacing w:after="0"/>
      </w:pPr>
    </w:p>
    <w:p w14:paraId="0000019F" w14:textId="77777777" w:rsidR="00F24494" w:rsidRDefault="00E03239">
      <w:pPr>
        <w:spacing w:after="0"/>
      </w:pPr>
      <w:r>
        <w:rPr>
          <w:rFonts w:ascii="Arial" w:eastAsia="Arial" w:hAnsi="Arial" w:cs="Arial"/>
          <w:b/>
        </w:rPr>
        <w:t xml:space="preserve">Julie Vallimont  </w:t>
      </w:r>
    </w:p>
    <w:p w14:paraId="000001A0" w14:textId="77777777" w:rsidR="00F24494" w:rsidRDefault="00E03239">
      <w:pPr>
        <w:spacing w:after="0"/>
      </w:pPr>
      <w:r>
        <w:rPr>
          <w:rFonts w:ascii="Arial" w:eastAsia="Arial" w:hAnsi="Arial" w:cs="Arial"/>
        </w:rPr>
        <w:t xml:space="preserve"> </w:t>
      </w:r>
      <w:proofErr w:type="gramStart"/>
      <w:r>
        <w:rPr>
          <w:rFonts w:ascii="Arial" w:eastAsia="Arial" w:hAnsi="Arial" w:cs="Arial"/>
        </w:rPr>
        <w:t>Let's</w:t>
      </w:r>
      <w:proofErr w:type="gramEnd"/>
      <w:r>
        <w:rPr>
          <w:rFonts w:ascii="Arial" w:eastAsia="Arial" w:hAnsi="Arial" w:cs="Arial"/>
        </w:rPr>
        <w:t xml:space="preserve"> contrast that with the typical contra dance from the time. Like when you started going to contra dances, what was the typical format for an</w:t>
      </w:r>
      <w:r>
        <w:rPr>
          <w:rFonts w:ascii="Arial" w:eastAsia="Arial" w:hAnsi="Arial" w:cs="Arial"/>
        </w:rPr>
        <w:t xml:space="preserve"> evening? What kind of dances was </w:t>
      </w:r>
      <w:proofErr w:type="gramStart"/>
      <w:r>
        <w:rPr>
          <w:rFonts w:ascii="Arial" w:eastAsia="Arial" w:hAnsi="Arial" w:cs="Arial"/>
        </w:rPr>
        <w:t>say</w:t>
      </w:r>
      <w:proofErr w:type="gramEnd"/>
      <w:r>
        <w:rPr>
          <w:rFonts w:ascii="Arial" w:eastAsia="Arial" w:hAnsi="Arial" w:cs="Arial"/>
        </w:rPr>
        <w:t xml:space="preserve"> Dudley or Ralph calling?</w:t>
      </w:r>
    </w:p>
    <w:p w14:paraId="000001A1" w14:textId="77777777" w:rsidR="00F24494" w:rsidRDefault="00F24494">
      <w:pPr>
        <w:spacing w:after="0"/>
      </w:pPr>
    </w:p>
    <w:p w14:paraId="000001A2"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A3" w14:textId="77777777" w:rsidR="00F24494" w:rsidRDefault="00E03239">
      <w:pPr>
        <w:spacing w:after="0"/>
      </w:pPr>
      <w:r>
        <w:rPr>
          <w:rFonts w:ascii="Arial" w:eastAsia="Arial" w:hAnsi="Arial" w:cs="Arial"/>
        </w:rPr>
        <w:lastRenderedPageBreak/>
        <w:t xml:space="preserve">Well, Ralph never changed tunes. </w:t>
      </w:r>
      <w:proofErr w:type="gramStart"/>
      <w:r>
        <w:rPr>
          <w:rFonts w:ascii="Arial" w:eastAsia="Arial" w:hAnsi="Arial" w:cs="Arial"/>
        </w:rPr>
        <w:t>So</w:t>
      </w:r>
      <w:proofErr w:type="gramEnd"/>
      <w:r>
        <w:rPr>
          <w:rFonts w:ascii="Arial" w:eastAsia="Arial" w:hAnsi="Arial" w:cs="Arial"/>
        </w:rPr>
        <w:t xml:space="preserve"> he would tell us what he wanted us to play. Fisher's Hornpipe, so we saw away on Fisher's Hornpipe for 10 or 15 times. </w:t>
      </w:r>
    </w:p>
    <w:p w14:paraId="000001A4" w14:textId="77777777" w:rsidR="00F24494" w:rsidRDefault="00F24494">
      <w:pPr>
        <w:spacing w:after="0"/>
      </w:pPr>
    </w:p>
    <w:p w14:paraId="000001A5" w14:textId="77777777" w:rsidR="00F24494" w:rsidRDefault="00E03239">
      <w:pPr>
        <w:spacing w:after="0"/>
      </w:pPr>
      <w:r>
        <w:rPr>
          <w:rFonts w:ascii="Arial" w:eastAsia="Arial" w:hAnsi="Arial" w:cs="Arial"/>
          <w:b/>
        </w:rPr>
        <w:t xml:space="preserve">Julie Vallimont  </w:t>
      </w:r>
    </w:p>
    <w:p w14:paraId="000001A6" w14:textId="77777777" w:rsidR="00F24494" w:rsidRDefault="00E03239">
      <w:pPr>
        <w:spacing w:after="0"/>
      </w:pPr>
      <w:proofErr w:type="gramStart"/>
      <w:r>
        <w:rPr>
          <w:rFonts w:ascii="Arial" w:eastAsia="Arial" w:hAnsi="Arial" w:cs="Arial"/>
        </w:rPr>
        <w:t>S</w:t>
      </w:r>
      <w:r>
        <w:rPr>
          <w:rFonts w:ascii="Arial" w:eastAsia="Arial" w:hAnsi="Arial" w:cs="Arial"/>
        </w:rPr>
        <w:t>o</w:t>
      </w:r>
      <w:proofErr w:type="gramEnd"/>
      <w:r>
        <w:rPr>
          <w:rFonts w:ascii="Arial" w:eastAsia="Arial" w:hAnsi="Arial" w:cs="Arial"/>
        </w:rPr>
        <w:t xml:space="preserve"> it's mostly reels and jigs. </w:t>
      </w:r>
    </w:p>
    <w:p w14:paraId="000001A7" w14:textId="77777777" w:rsidR="00F24494" w:rsidRDefault="00F24494">
      <w:pPr>
        <w:spacing w:after="0"/>
      </w:pPr>
    </w:p>
    <w:p w14:paraId="000001A8"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A9" w14:textId="77777777" w:rsidR="00F24494" w:rsidRDefault="00E03239">
      <w:pPr>
        <w:spacing w:after="0"/>
      </w:pPr>
      <w:r>
        <w:rPr>
          <w:rFonts w:ascii="Arial" w:eastAsia="Arial" w:hAnsi="Arial" w:cs="Arial"/>
        </w:rPr>
        <w:t xml:space="preserve">Reels and jigs, yeah. Oh, and marches, Ralph loved playing marches. He loved that and </w:t>
      </w:r>
      <w:proofErr w:type="gramStart"/>
      <w:r>
        <w:rPr>
          <w:rFonts w:ascii="Arial" w:eastAsia="Arial" w:hAnsi="Arial" w:cs="Arial"/>
        </w:rPr>
        <w:t>they're</w:t>
      </w:r>
      <w:proofErr w:type="gramEnd"/>
      <w:r>
        <w:rPr>
          <w:rFonts w:ascii="Arial" w:eastAsia="Arial" w:hAnsi="Arial" w:cs="Arial"/>
        </w:rPr>
        <w:t xml:space="preserve"> such fun to play.</w:t>
      </w:r>
    </w:p>
    <w:p w14:paraId="000001AA" w14:textId="77777777" w:rsidR="00F24494" w:rsidRDefault="00F24494">
      <w:pPr>
        <w:spacing w:after="0"/>
      </w:pPr>
    </w:p>
    <w:p w14:paraId="000001AB" w14:textId="77777777" w:rsidR="00F24494" w:rsidRDefault="00E03239">
      <w:pPr>
        <w:spacing w:after="0"/>
      </w:pPr>
      <w:r>
        <w:rPr>
          <w:rFonts w:ascii="Arial" w:eastAsia="Arial" w:hAnsi="Arial" w:cs="Arial"/>
          <w:b/>
        </w:rPr>
        <w:t xml:space="preserve">Julie Vallimont  </w:t>
      </w:r>
    </w:p>
    <w:p w14:paraId="000001AC" w14:textId="77777777" w:rsidR="00F24494" w:rsidRDefault="00E03239">
      <w:pPr>
        <w:spacing w:after="0"/>
      </w:pPr>
      <w:r>
        <w:rPr>
          <w:rFonts w:ascii="Arial" w:eastAsia="Arial" w:hAnsi="Arial" w:cs="Arial"/>
        </w:rPr>
        <w:t xml:space="preserve"> Do you remember some of the classic marches?</w:t>
      </w:r>
    </w:p>
    <w:p w14:paraId="000001AD" w14:textId="77777777" w:rsidR="00F24494" w:rsidRDefault="00F24494">
      <w:pPr>
        <w:spacing w:after="0"/>
      </w:pPr>
    </w:p>
    <w:p w14:paraId="000001AE"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AF" w14:textId="77777777" w:rsidR="00F24494" w:rsidRDefault="00E03239">
      <w:pPr>
        <w:spacing w:after="0"/>
      </w:pPr>
      <w:r>
        <w:rPr>
          <w:rFonts w:ascii="Arial" w:eastAsia="Arial" w:hAnsi="Arial" w:cs="Arial"/>
        </w:rPr>
        <w:t>Meeting of the</w:t>
      </w:r>
      <w:r>
        <w:rPr>
          <w:rFonts w:ascii="Arial" w:eastAsia="Arial" w:hAnsi="Arial" w:cs="Arial"/>
        </w:rPr>
        <w:t xml:space="preserve"> Waters, O'Donnell </w:t>
      </w:r>
      <w:proofErr w:type="spellStart"/>
      <w:r>
        <w:rPr>
          <w:rFonts w:ascii="Arial" w:eastAsia="Arial" w:hAnsi="Arial" w:cs="Arial"/>
        </w:rPr>
        <w:t>Abú</w:t>
      </w:r>
      <w:proofErr w:type="spellEnd"/>
      <w:r>
        <w:rPr>
          <w:rFonts w:ascii="Arial" w:eastAsia="Arial" w:hAnsi="Arial" w:cs="Arial"/>
        </w:rPr>
        <w:t>, All the Way to Galway, and then Canadian tunes, French Canadian tunes. That was what I first cut my teeth on, there were very few Irish tunes.</w:t>
      </w:r>
    </w:p>
    <w:p w14:paraId="000001B0" w14:textId="77777777" w:rsidR="00F24494" w:rsidRDefault="00F24494">
      <w:pPr>
        <w:spacing w:after="0"/>
      </w:pPr>
    </w:p>
    <w:p w14:paraId="000001B1" w14:textId="77777777" w:rsidR="00F24494" w:rsidRDefault="00E03239">
      <w:pPr>
        <w:spacing w:after="0"/>
      </w:pPr>
      <w:r>
        <w:rPr>
          <w:rFonts w:ascii="Arial" w:eastAsia="Arial" w:hAnsi="Arial" w:cs="Arial"/>
          <w:b/>
        </w:rPr>
        <w:t xml:space="preserve">Julie Vallimont  </w:t>
      </w:r>
    </w:p>
    <w:p w14:paraId="000001B2" w14:textId="77777777" w:rsidR="00F24494" w:rsidRDefault="00E03239">
      <w:pPr>
        <w:spacing w:after="0"/>
      </w:pPr>
      <w:r>
        <w:rPr>
          <w:rFonts w:ascii="Arial" w:eastAsia="Arial" w:hAnsi="Arial" w:cs="Arial"/>
        </w:rPr>
        <w:t xml:space="preserve">I guess having proximity to Quebec. </w:t>
      </w:r>
    </w:p>
    <w:p w14:paraId="000001B3" w14:textId="77777777" w:rsidR="00F24494" w:rsidRDefault="00F24494">
      <w:pPr>
        <w:spacing w:after="0"/>
      </w:pPr>
    </w:p>
    <w:p w14:paraId="000001B4"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B5" w14:textId="77777777" w:rsidR="00F24494" w:rsidRDefault="00E03239">
      <w:pPr>
        <w:spacing w:after="0"/>
      </w:pPr>
      <w:r>
        <w:rPr>
          <w:rFonts w:ascii="Arial" w:eastAsia="Arial" w:hAnsi="Arial" w:cs="Arial"/>
        </w:rPr>
        <w:t>Yes. New Hampshire is 30 percent French Canadian.</w:t>
      </w:r>
    </w:p>
    <w:p w14:paraId="000001B6" w14:textId="77777777" w:rsidR="00F24494" w:rsidRDefault="00F24494">
      <w:pPr>
        <w:spacing w:after="0"/>
      </w:pPr>
    </w:p>
    <w:p w14:paraId="000001B7" w14:textId="77777777" w:rsidR="00F24494" w:rsidRDefault="00E03239">
      <w:pPr>
        <w:spacing w:after="0"/>
      </w:pPr>
      <w:r>
        <w:rPr>
          <w:rFonts w:ascii="Arial" w:eastAsia="Arial" w:hAnsi="Arial" w:cs="Arial"/>
          <w:b/>
        </w:rPr>
        <w:t xml:space="preserve">Julie Vallimont  </w:t>
      </w:r>
    </w:p>
    <w:p w14:paraId="000001B8" w14:textId="77777777" w:rsidR="00F24494" w:rsidRDefault="00E03239">
      <w:pPr>
        <w:spacing w:after="0"/>
      </w:pPr>
      <w:r>
        <w:rPr>
          <w:rFonts w:ascii="Arial" w:eastAsia="Arial" w:hAnsi="Arial" w:cs="Arial"/>
        </w:rPr>
        <w:t xml:space="preserve">Yeah, exactly. </w:t>
      </w:r>
      <w:proofErr w:type="gramStart"/>
      <w:r>
        <w:rPr>
          <w:rFonts w:ascii="Arial" w:eastAsia="Arial" w:hAnsi="Arial" w:cs="Arial"/>
        </w:rPr>
        <w:t>There's</w:t>
      </w:r>
      <w:proofErr w:type="gramEnd"/>
      <w:r>
        <w:rPr>
          <w:rFonts w:ascii="Arial" w:eastAsia="Arial" w:hAnsi="Arial" w:cs="Arial"/>
        </w:rPr>
        <w:t xml:space="preserve"> a big influence throughout Maine, Vermont, New Hampshire.</w:t>
      </w:r>
    </w:p>
    <w:p w14:paraId="000001B9" w14:textId="77777777" w:rsidR="00F24494" w:rsidRDefault="00F24494">
      <w:pPr>
        <w:spacing w:after="0"/>
      </w:pPr>
    </w:p>
    <w:p w14:paraId="000001BA"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BB" w14:textId="77777777" w:rsidR="00F24494" w:rsidRDefault="00E03239">
      <w:pPr>
        <w:spacing w:after="0"/>
      </w:pPr>
      <w:r>
        <w:rPr>
          <w:rFonts w:ascii="Arial" w:eastAsia="Arial" w:hAnsi="Arial" w:cs="Arial"/>
        </w:rPr>
        <w:t xml:space="preserve">And those </w:t>
      </w:r>
      <w:proofErr w:type="spellStart"/>
      <w:r>
        <w:rPr>
          <w:rFonts w:ascii="Arial" w:eastAsia="Arial" w:hAnsi="Arial" w:cs="Arial"/>
        </w:rPr>
        <w:t>those</w:t>
      </w:r>
      <w:proofErr w:type="spellEnd"/>
      <w:r>
        <w:rPr>
          <w:rFonts w:ascii="Arial" w:eastAsia="Arial" w:hAnsi="Arial" w:cs="Arial"/>
        </w:rPr>
        <w:t xml:space="preserve"> tunes are fun and easy. Some of them are easy to play, some of them are </w:t>
      </w:r>
      <w:proofErr w:type="gramStart"/>
      <w:r>
        <w:rPr>
          <w:rFonts w:ascii="Arial" w:eastAsia="Arial" w:hAnsi="Arial" w:cs="Arial"/>
        </w:rPr>
        <w:t>r</w:t>
      </w:r>
      <w:r>
        <w:rPr>
          <w:rFonts w:ascii="Arial" w:eastAsia="Arial" w:hAnsi="Arial" w:cs="Arial"/>
        </w:rPr>
        <w:t>eally hard</w:t>
      </w:r>
      <w:proofErr w:type="gramEnd"/>
      <w:r>
        <w:rPr>
          <w:rFonts w:ascii="Arial" w:eastAsia="Arial" w:hAnsi="Arial" w:cs="Arial"/>
        </w:rPr>
        <w:t>.</w:t>
      </w:r>
    </w:p>
    <w:p w14:paraId="000001BC" w14:textId="77777777" w:rsidR="00F24494" w:rsidRDefault="00F24494">
      <w:pPr>
        <w:spacing w:after="0"/>
      </w:pPr>
    </w:p>
    <w:p w14:paraId="000001BD" w14:textId="77777777" w:rsidR="00F24494" w:rsidRDefault="00E03239">
      <w:pPr>
        <w:spacing w:after="0"/>
      </w:pPr>
      <w:r>
        <w:rPr>
          <w:rFonts w:ascii="Arial" w:eastAsia="Arial" w:hAnsi="Arial" w:cs="Arial"/>
          <w:b/>
        </w:rPr>
        <w:t xml:space="preserve">Julie Vallimont  </w:t>
      </w:r>
    </w:p>
    <w:p w14:paraId="000001BE" w14:textId="77777777" w:rsidR="00F24494" w:rsidRDefault="00E03239">
      <w:pPr>
        <w:spacing w:after="0"/>
      </w:pPr>
      <w:r>
        <w:rPr>
          <w:rFonts w:ascii="Arial" w:eastAsia="Arial" w:hAnsi="Arial" w:cs="Arial"/>
        </w:rPr>
        <w:t xml:space="preserve">Yeah. Well, some tunes that were written on the fiddle </w:t>
      </w:r>
      <w:proofErr w:type="gramStart"/>
      <w:r>
        <w:rPr>
          <w:rFonts w:ascii="Arial" w:eastAsia="Arial" w:hAnsi="Arial" w:cs="Arial"/>
        </w:rPr>
        <w:t>don't</w:t>
      </w:r>
      <w:proofErr w:type="gramEnd"/>
      <w:r>
        <w:rPr>
          <w:rFonts w:ascii="Arial" w:eastAsia="Arial" w:hAnsi="Arial" w:cs="Arial"/>
        </w:rPr>
        <w:t xml:space="preserve"> work well on the accordion and some do...</w:t>
      </w:r>
    </w:p>
    <w:p w14:paraId="000001BF" w14:textId="77777777" w:rsidR="00F24494" w:rsidRDefault="00F24494">
      <w:pPr>
        <w:spacing w:after="0"/>
      </w:pPr>
    </w:p>
    <w:p w14:paraId="000001C0"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C1" w14:textId="77777777" w:rsidR="00F24494" w:rsidRDefault="00E03239">
      <w:pPr>
        <w:spacing w:after="0"/>
      </w:pPr>
      <w:r>
        <w:rPr>
          <w:rFonts w:ascii="Arial" w:eastAsia="Arial" w:hAnsi="Arial" w:cs="Arial"/>
        </w:rPr>
        <w:t xml:space="preserve">Right. But </w:t>
      </w:r>
      <w:proofErr w:type="gramStart"/>
      <w:r>
        <w:rPr>
          <w:rFonts w:ascii="Arial" w:eastAsia="Arial" w:hAnsi="Arial" w:cs="Arial"/>
        </w:rPr>
        <w:t>every once in a while</w:t>
      </w:r>
      <w:proofErr w:type="gramEnd"/>
      <w:r>
        <w:rPr>
          <w:rFonts w:ascii="Arial" w:eastAsia="Arial" w:hAnsi="Arial" w:cs="Arial"/>
        </w:rPr>
        <w:t xml:space="preserve">, you find something that is based on the fiddle and the accordions say, </w:t>
      </w:r>
      <w:r>
        <w:rPr>
          <w:rFonts w:ascii="Arial" w:eastAsia="Arial" w:hAnsi="Arial" w:cs="Arial"/>
        </w:rPr>
        <w:t>"What do you mean?"</w:t>
      </w:r>
    </w:p>
    <w:p w14:paraId="000001C2" w14:textId="77777777" w:rsidR="00F24494" w:rsidRDefault="00F24494">
      <w:pPr>
        <w:spacing w:after="0"/>
      </w:pPr>
    </w:p>
    <w:p w14:paraId="000001C3" w14:textId="77777777" w:rsidR="00F24494" w:rsidRDefault="00E03239">
      <w:pPr>
        <w:spacing w:after="0"/>
      </w:pPr>
      <w:r>
        <w:rPr>
          <w:rFonts w:ascii="Arial" w:eastAsia="Arial" w:hAnsi="Arial" w:cs="Arial"/>
          <w:b/>
        </w:rPr>
        <w:t xml:space="preserve">Julie Vallimont  </w:t>
      </w:r>
    </w:p>
    <w:p w14:paraId="000001C4" w14:textId="77777777" w:rsidR="00F24494" w:rsidRDefault="00E03239">
      <w:pPr>
        <w:spacing w:after="0"/>
      </w:pPr>
      <w:r>
        <w:rPr>
          <w:rFonts w:ascii="Arial" w:eastAsia="Arial" w:hAnsi="Arial" w:cs="Arial"/>
        </w:rPr>
        <w:t xml:space="preserve">Exactly. I love those </w:t>
      </w:r>
      <w:proofErr w:type="gramStart"/>
      <w:r>
        <w:rPr>
          <w:rFonts w:ascii="Arial" w:eastAsia="Arial" w:hAnsi="Arial" w:cs="Arial"/>
        </w:rPr>
        <w:t>tunes,</w:t>
      </w:r>
      <w:proofErr w:type="gramEnd"/>
      <w:r>
        <w:rPr>
          <w:rFonts w:ascii="Arial" w:eastAsia="Arial" w:hAnsi="Arial" w:cs="Arial"/>
        </w:rPr>
        <w:t xml:space="preserve"> arpeggios can be very simple on the accordion.</w:t>
      </w:r>
    </w:p>
    <w:p w14:paraId="000001C5" w14:textId="77777777" w:rsidR="00F24494" w:rsidRDefault="00F24494">
      <w:pPr>
        <w:spacing w:after="0"/>
      </w:pPr>
    </w:p>
    <w:p w14:paraId="000001C6"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C7" w14:textId="77777777" w:rsidR="00F24494" w:rsidRDefault="00E03239">
      <w:pPr>
        <w:spacing w:after="0"/>
      </w:pPr>
      <w:r>
        <w:rPr>
          <w:rFonts w:ascii="Arial" w:eastAsia="Arial" w:hAnsi="Arial" w:cs="Arial"/>
        </w:rPr>
        <w:t xml:space="preserve">I wrote a pair of tunes and one of them was in G, and then I transposed it down to E minor. And that was fine, except that it has a few D sharps in it. I had given the tunes to somebody and they said, </w:t>
      </w:r>
      <w:proofErr w:type="gramStart"/>
      <w:r>
        <w:rPr>
          <w:rFonts w:ascii="Arial" w:eastAsia="Arial" w:hAnsi="Arial" w:cs="Arial"/>
        </w:rPr>
        <w:t>you're</w:t>
      </w:r>
      <w:proofErr w:type="gramEnd"/>
      <w:r>
        <w:rPr>
          <w:rFonts w:ascii="Arial" w:eastAsia="Arial" w:hAnsi="Arial" w:cs="Arial"/>
        </w:rPr>
        <w:t xml:space="preserve"> trying to kill us. What are you doing that for? </w:t>
      </w:r>
      <w:proofErr w:type="gramStart"/>
      <w:r>
        <w:rPr>
          <w:rFonts w:ascii="Arial" w:eastAsia="Arial" w:hAnsi="Arial" w:cs="Arial"/>
        </w:rPr>
        <w:t>So</w:t>
      </w:r>
      <w:proofErr w:type="gramEnd"/>
      <w:r>
        <w:rPr>
          <w:rFonts w:ascii="Arial" w:eastAsia="Arial" w:hAnsi="Arial" w:cs="Arial"/>
        </w:rPr>
        <w:t xml:space="preserve"> we're getting off track, I think but.</w:t>
      </w:r>
    </w:p>
    <w:p w14:paraId="000001C8" w14:textId="77777777" w:rsidR="00F24494" w:rsidRDefault="00F24494">
      <w:pPr>
        <w:spacing w:after="0"/>
      </w:pPr>
    </w:p>
    <w:p w14:paraId="000001C9" w14:textId="77777777" w:rsidR="00F24494" w:rsidRDefault="00E03239">
      <w:pPr>
        <w:spacing w:after="0"/>
      </w:pPr>
      <w:r>
        <w:rPr>
          <w:rFonts w:ascii="Arial" w:eastAsia="Arial" w:hAnsi="Arial" w:cs="Arial"/>
          <w:b/>
        </w:rPr>
        <w:lastRenderedPageBreak/>
        <w:t xml:space="preserve">Julie Vallimont  </w:t>
      </w:r>
    </w:p>
    <w:p w14:paraId="000001CA" w14:textId="77777777" w:rsidR="00F24494" w:rsidRDefault="00E03239">
      <w:pPr>
        <w:spacing w:after="0"/>
      </w:pPr>
      <w:r>
        <w:rPr>
          <w:rFonts w:ascii="Arial" w:eastAsia="Arial" w:hAnsi="Arial" w:cs="Arial"/>
        </w:rPr>
        <w:t xml:space="preserve">But </w:t>
      </w:r>
      <w:proofErr w:type="gramStart"/>
      <w:r>
        <w:rPr>
          <w:rFonts w:ascii="Arial" w:eastAsia="Arial" w:hAnsi="Arial" w:cs="Arial"/>
        </w:rPr>
        <w:t>let's</w:t>
      </w:r>
      <w:proofErr w:type="gramEnd"/>
      <w:r>
        <w:rPr>
          <w:rFonts w:ascii="Arial" w:eastAsia="Arial" w:hAnsi="Arial" w:cs="Arial"/>
        </w:rPr>
        <w:t xml:space="preserve"> go back to the music a little bit for dancing. If you are the accordion in the band, are you mostly, back then, were you mostly either playing the melody or taking a break?  Did you ever</w:t>
      </w:r>
      <w:r>
        <w:rPr>
          <w:rFonts w:ascii="Arial" w:eastAsia="Arial" w:hAnsi="Arial" w:cs="Arial"/>
        </w:rPr>
        <w:t xml:space="preserve"> play harmonies or anything else? </w:t>
      </w:r>
    </w:p>
    <w:p w14:paraId="000001CB" w14:textId="77777777" w:rsidR="00F24494" w:rsidRDefault="00F24494">
      <w:pPr>
        <w:spacing w:after="0"/>
      </w:pPr>
    </w:p>
    <w:p w14:paraId="000001CC"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CD" w14:textId="77777777" w:rsidR="00F24494" w:rsidRDefault="00E03239">
      <w:pPr>
        <w:spacing w:after="0"/>
      </w:pPr>
      <w:r>
        <w:rPr>
          <w:rFonts w:ascii="Arial" w:eastAsia="Arial" w:hAnsi="Arial" w:cs="Arial"/>
        </w:rPr>
        <w:t xml:space="preserve">Well, I would play the melody. I would harmonize a bit. </w:t>
      </w:r>
      <w:proofErr w:type="gramStart"/>
      <w:r>
        <w:rPr>
          <w:rFonts w:ascii="Arial" w:eastAsia="Arial" w:hAnsi="Arial" w:cs="Arial"/>
        </w:rPr>
        <w:t>I'm</w:t>
      </w:r>
      <w:proofErr w:type="gramEnd"/>
      <w:r>
        <w:rPr>
          <w:rFonts w:ascii="Arial" w:eastAsia="Arial" w:hAnsi="Arial" w:cs="Arial"/>
        </w:rPr>
        <w:t xml:space="preserve"> not all that great at it. When I listen to what Kate Barnes is doing, what </w:t>
      </w:r>
      <w:proofErr w:type="gramStart"/>
      <w:r>
        <w:rPr>
          <w:rFonts w:ascii="Arial" w:eastAsia="Arial" w:hAnsi="Arial" w:cs="Arial"/>
        </w:rPr>
        <w:t>you're</w:t>
      </w:r>
      <w:proofErr w:type="gramEnd"/>
      <w:r>
        <w:rPr>
          <w:rFonts w:ascii="Arial" w:eastAsia="Arial" w:hAnsi="Arial" w:cs="Arial"/>
        </w:rPr>
        <w:t xml:space="preserve"> doing, is beyond me. So mostly, I would play the melody and th</w:t>
      </w:r>
      <w:r>
        <w:rPr>
          <w:rFonts w:ascii="Arial" w:eastAsia="Arial" w:hAnsi="Arial" w:cs="Arial"/>
        </w:rPr>
        <w:t xml:space="preserve">en I figured </w:t>
      </w:r>
      <w:proofErr w:type="gramStart"/>
      <w:r>
        <w:rPr>
          <w:rFonts w:ascii="Arial" w:eastAsia="Arial" w:hAnsi="Arial" w:cs="Arial"/>
        </w:rPr>
        <w:t>somebody's</w:t>
      </w:r>
      <w:proofErr w:type="gramEnd"/>
      <w:r>
        <w:rPr>
          <w:rFonts w:ascii="Arial" w:eastAsia="Arial" w:hAnsi="Arial" w:cs="Arial"/>
        </w:rPr>
        <w:t xml:space="preserve"> got to play the melody to hold up the people who are trying to harmonize.</w:t>
      </w:r>
    </w:p>
    <w:p w14:paraId="000001CE" w14:textId="77777777" w:rsidR="00F24494" w:rsidRDefault="00F24494">
      <w:pPr>
        <w:spacing w:after="0"/>
      </w:pPr>
    </w:p>
    <w:p w14:paraId="000001CF" w14:textId="77777777" w:rsidR="00F24494" w:rsidRDefault="00E03239">
      <w:pPr>
        <w:spacing w:after="0"/>
      </w:pPr>
      <w:r>
        <w:rPr>
          <w:rFonts w:ascii="Arial" w:eastAsia="Arial" w:hAnsi="Arial" w:cs="Arial"/>
          <w:b/>
        </w:rPr>
        <w:t xml:space="preserve">Julie Vallimont  </w:t>
      </w:r>
    </w:p>
    <w:p w14:paraId="000001D0" w14:textId="77777777" w:rsidR="00F24494" w:rsidRDefault="00E03239">
      <w:pPr>
        <w:spacing w:after="0"/>
      </w:pPr>
      <w:r>
        <w:rPr>
          <w:rFonts w:ascii="Arial" w:eastAsia="Arial" w:hAnsi="Arial" w:cs="Arial"/>
        </w:rPr>
        <w:t>Right, exactly.</w:t>
      </w:r>
    </w:p>
    <w:p w14:paraId="000001D1" w14:textId="77777777" w:rsidR="00F24494" w:rsidRDefault="00F24494">
      <w:pPr>
        <w:spacing w:after="0"/>
      </w:pPr>
    </w:p>
    <w:p w14:paraId="000001D2"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D3" w14:textId="77777777" w:rsidR="00F24494" w:rsidRDefault="00E03239">
      <w:pPr>
        <w:spacing w:after="0"/>
      </w:pPr>
      <w:r>
        <w:rPr>
          <w:rFonts w:ascii="Arial" w:eastAsia="Arial" w:hAnsi="Arial" w:cs="Arial"/>
        </w:rPr>
        <w:t>So that was my excuse.</w:t>
      </w:r>
    </w:p>
    <w:p w14:paraId="000001D4" w14:textId="77777777" w:rsidR="00F24494" w:rsidRDefault="00F24494">
      <w:pPr>
        <w:spacing w:after="0"/>
      </w:pPr>
    </w:p>
    <w:p w14:paraId="000001D5" w14:textId="77777777" w:rsidR="00F24494" w:rsidRDefault="00E03239">
      <w:pPr>
        <w:spacing w:after="0"/>
      </w:pPr>
      <w:r>
        <w:rPr>
          <w:rFonts w:ascii="Arial" w:eastAsia="Arial" w:hAnsi="Arial" w:cs="Arial"/>
          <w:b/>
        </w:rPr>
        <w:t xml:space="preserve">Julie Vallimont  </w:t>
      </w:r>
    </w:p>
    <w:p w14:paraId="000001D6" w14:textId="77777777" w:rsidR="00F24494" w:rsidRDefault="00E03239">
      <w:pPr>
        <w:spacing w:after="0"/>
      </w:pPr>
      <w:r>
        <w:rPr>
          <w:rFonts w:ascii="Arial" w:eastAsia="Arial" w:hAnsi="Arial" w:cs="Arial"/>
        </w:rPr>
        <w:t xml:space="preserve"> Exactly. You allow them to harmonize, </w:t>
      </w:r>
      <w:proofErr w:type="gramStart"/>
      <w:r>
        <w:rPr>
          <w:rFonts w:ascii="Arial" w:eastAsia="Arial" w:hAnsi="Arial" w:cs="Arial"/>
        </w:rPr>
        <w:t>it's</w:t>
      </w:r>
      <w:proofErr w:type="gramEnd"/>
      <w:r>
        <w:rPr>
          <w:rFonts w:ascii="Arial" w:eastAsia="Arial" w:hAnsi="Arial" w:cs="Arial"/>
        </w:rPr>
        <w:t xml:space="preserve"> important.</w:t>
      </w:r>
    </w:p>
    <w:p w14:paraId="000001D7" w14:textId="77777777" w:rsidR="00F24494" w:rsidRDefault="00F24494">
      <w:pPr>
        <w:spacing w:after="0"/>
      </w:pPr>
    </w:p>
    <w:p w14:paraId="000001D8"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D9" w14:textId="77777777" w:rsidR="00F24494" w:rsidRDefault="00E03239">
      <w:pPr>
        <w:spacing w:after="0"/>
      </w:pPr>
      <w:r>
        <w:rPr>
          <w:rFonts w:ascii="Arial" w:eastAsia="Arial" w:hAnsi="Arial" w:cs="Arial"/>
        </w:rPr>
        <w:t xml:space="preserve">We recorded a tune, which was full of improv. When we finished laying down the first track, we suddenly realized that there was nothing but improv. </w:t>
      </w:r>
      <w:proofErr w:type="gramStart"/>
      <w:r>
        <w:rPr>
          <w:rFonts w:ascii="Arial" w:eastAsia="Arial" w:hAnsi="Arial" w:cs="Arial"/>
        </w:rPr>
        <w:t>So</w:t>
      </w:r>
      <w:proofErr w:type="gramEnd"/>
      <w:r>
        <w:rPr>
          <w:rFonts w:ascii="Arial" w:eastAsia="Arial" w:hAnsi="Arial" w:cs="Arial"/>
        </w:rPr>
        <w:t xml:space="preserve"> we went back in and I laid down t</w:t>
      </w:r>
      <w:r>
        <w:rPr>
          <w:rFonts w:ascii="Arial" w:eastAsia="Arial" w:hAnsi="Arial" w:cs="Arial"/>
        </w:rPr>
        <w:t>he melody and they improv-ed to their heart's content.</w:t>
      </w:r>
    </w:p>
    <w:p w14:paraId="000001DA" w14:textId="77777777" w:rsidR="00F24494" w:rsidRDefault="00F24494">
      <w:pPr>
        <w:spacing w:after="0"/>
      </w:pPr>
    </w:p>
    <w:p w14:paraId="000001DB" w14:textId="77777777" w:rsidR="00F24494" w:rsidRDefault="00E03239">
      <w:pPr>
        <w:spacing w:after="0"/>
      </w:pPr>
      <w:r>
        <w:rPr>
          <w:rFonts w:ascii="Arial" w:eastAsia="Arial" w:hAnsi="Arial" w:cs="Arial"/>
          <w:b/>
        </w:rPr>
        <w:t xml:space="preserve">Julie Vallimont  </w:t>
      </w:r>
    </w:p>
    <w:p w14:paraId="000001DC" w14:textId="77777777" w:rsidR="00F24494" w:rsidRDefault="00E03239">
      <w:pPr>
        <w:spacing w:after="0"/>
      </w:pPr>
      <w:proofErr w:type="gramStart"/>
      <w:r>
        <w:rPr>
          <w:rFonts w:ascii="Arial" w:eastAsia="Arial" w:hAnsi="Arial" w:cs="Arial"/>
        </w:rPr>
        <w:t>That's</w:t>
      </w:r>
      <w:proofErr w:type="gramEnd"/>
      <w:r>
        <w:rPr>
          <w:rFonts w:ascii="Arial" w:eastAsia="Arial" w:hAnsi="Arial" w:cs="Arial"/>
        </w:rPr>
        <w:t xml:space="preserve"> fun. </w:t>
      </w:r>
      <w:proofErr w:type="gramStart"/>
      <w:r>
        <w:rPr>
          <w:rFonts w:ascii="Arial" w:eastAsia="Arial" w:hAnsi="Arial" w:cs="Arial"/>
        </w:rPr>
        <w:t>So</w:t>
      </w:r>
      <w:proofErr w:type="gramEnd"/>
      <w:r>
        <w:rPr>
          <w:rFonts w:ascii="Arial" w:eastAsia="Arial" w:hAnsi="Arial" w:cs="Arial"/>
        </w:rPr>
        <w:t xml:space="preserve"> I'm curious to get a sense of the ways that contra dancing has changed and how it was like back then, I certainly couldn't dance back then. And some of the other calle</w:t>
      </w:r>
      <w:r>
        <w:rPr>
          <w:rFonts w:ascii="Arial" w:eastAsia="Arial" w:hAnsi="Arial" w:cs="Arial"/>
        </w:rPr>
        <w:t xml:space="preserve">rs that maybe we </w:t>
      </w:r>
      <w:proofErr w:type="gramStart"/>
      <w:r>
        <w:rPr>
          <w:rFonts w:ascii="Arial" w:eastAsia="Arial" w:hAnsi="Arial" w:cs="Arial"/>
        </w:rPr>
        <w:t>don't</w:t>
      </w:r>
      <w:proofErr w:type="gramEnd"/>
      <w:r>
        <w:rPr>
          <w:rFonts w:ascii="Arial" w:eastAsia="Arial" w:hAnsi="Arial" w:cs="Arial"/>
        </w:rPr>
        <w:t xml:space="preserve"> talk about now and how they did things. Who were the other callers who were calling back then when you first started?</w:t>
      </w:r>
    </w:p>
    <w:p w14:paraId="000001DD" w14:textId="77777777" w:rsidR="00F24494" w:rsidRDefault="00F24494">
      <w:pPr>
        <w:spacing w:after="0"/>
      </w:pPr>
    </w:p>
    <w:p w14:paraId="000001DE"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DF" w14:textId="77777777" w:rsidR="00F24494" w:rsidRDefault="00E03239">
      <w:pPr>
        <w:spacing w:after="0"/>
      </w:pPr>
      <w:r>
        <w:rPr>
          <w:rFonts w:ascii="Arial" w:eastAsia="Arial" w:hAnsi="Arial" w:cs="Arial"/>
        </w:rPr>
        <w:t xml:space="preserve">Oh, </w:t>
      </w:r>
      <w:proofErr w:type="gramStart"/>
      <w:r>
        <w:rPr>
          <w:rFonts w:ascii="Arial" w:eastAsia="Arial" w:hAnsi="Arial" w:cs="Arial"/>
        </w:rPr>
        <w:t>let's</w:t>
      </w:r>
      <w:proofErr w:type="gramEnd"/>
      <w:r>
        <w:rPr>
          <w:rFonts w:ascii="Arial" w:eastAsia="Arial" w:hAnsi="Arial" w:cs="Arial"/>
        </w:rPr>
        <w:t xml:space="preserve"> see. I </w:t>
      </w:r>
      <w:proofErr w:type="gramStart"/>
      <w:r>
        <w:rPr>
          <w:rFonts w:ascii="Arial" w:eastAsia="Arial" w:hAnsi="Arial" w:cs="Arial"/>
        </w:rPr>
        <w:t>have to</w:t>
      </w:r>
      <w:proofErr w:type="gramEnd"/>
      <w:r>
        <w:rPr>
          <w:rFonts w:ascii="Arial" w:eastAsia="Arial" w:hAnsi="Arial" w:cs="Arial"/>
        </w:rPr>
        <w:t xml:space="preserve"> think a little bit. There was a little core of people in New Hampshire, t</w:t>
      </w:r>
      <w:r>
        <w:rPr>
          <w:rFonts w:ascii="Arial" w:eastAsia="Arial" w:hAnsi="Arial" w:cs="Arial"/>
        </w:rPr>
        <w:t xml:space="preserve">hat called. It was Arthur Tufts and Barney Priest, and Freddy </w:t>
      </w:r>
      <w:proofErr w:type="spellStart"/>
      <w:r>
        <w:rPr>
          <w:rFonts w:ascii="Arial" w:eastAsia="Arial" w:hAnsi="Arial" w:cs="Arial"/>
        </w:rPr>
        <w:t>Pulsifer</w:t>
      </w:r>
      <w:proofErr w:type="spellEnd"/>
      <w:r>
        <w:rPr>
          <w:rFonts w:ascii="Arial" w:eastAsia="Arial" w:hAnsi="Arial" w:cs="Arial"/>
        </w:rPr>
        <w:t xml:space="preserve">. And I bet </w:t>
      </w:r>
      <w:proofErr w:type="gramStart"/>
      <w:r>
        <w:rPr>
          <w:rFonts w:ascii="Arial" w:eastAsia="Arial" w:hAnsi="Arial" w:cs="Arial"/>
        </w:rPr>
        <w:t>you've</w:t>
      </w:r>
      <w:proofErr w:type="gramEnd"/>
      <w:r>
        <w:rPr>
          <w:rFonts w:ascii="Arial" w:eastAsia="Arial" w:hAnsi="Arial" w:cs="Arial"/>
        </w:rPr>
        <w:t xml:space="preserve"> never heard of any of these names?</w:t>
      </w:r>
    </w:p>
    <w:p w14:paraId="000001E0" w14:textId="77777777" w:rsidR="00F24494" w:rsidRDefault="00F24494">
      <w:pPr>
        <w:spacing w:after="0"/>
      </w:pPr>
    </w:p>
    <w:p w14:paraId="000001E1" w14:textId="77777777" w:rsidR="00F24494" w:rsidRDefault="00E03239">
      <w:pPr>
        <w:spacing w:after="0"/>
      </w:pPr>
      <w:r>
        <w:rPr>
          <w:rFonts w:ascii="Arial" w:eastAsia="Arial" w:hAnsi="Arial" w:cs="Arial"/>
          <w:b/>
        </w:rPr>
        <w:t xml:space="preserve">Julie Vallimont  </w:t>
      </w:r>
    </w:p>
    <w:p w14:paraId="000001E2" w14:textId="77777777" w:rsidR="00F24494" w:rsidRDefault="00E03239">
      <w:pPr>
        <w:spacing w:after="0"/>
      </w:pPr>
      <w:r>
        <w:rPr>
          <w:rFonts w:ascii="Arial" w:eastAsia="Arial" w:hAnsi="Arial" w:cs="Arial"/>
        </w:rPr>
        <w:t>Nope.</w:t>
      </w:r>
    </w:p>
    <w:p w14:paraId="000001E3" w14:textId="77777777" w:rsidR="00F24494" w:rsidRDefault="00F24494">
      <w:pPr>
        <w:spacing w:after="0"/>
      </w:pPr>
    </w:p>
    <w:p w14:paraId="000001E4"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E5" w14:textId="77777777" w:rsidR="00F24494" w:rsidRDefault="00E03239">
      <w:pPr>
        <w:spacing w:after="0"/>
      </w:pPr>
      <w:r>
        <w:rPr>
          <w:rFonts w:ascii="Arial" w:eastAsia="Arial" w:hAnsi="Arial" w:cs="Arial"/>
        </w:rPr>
        <w:t xml:space="preserve">And Johnny Trafton and </w:t>
      </w:r>
      <w:proofErr w:type="gramStart"/>
      <w:r>
        <w:rPr>
          <w:rFonts w:ascii="Arial" w:eastAsia="Arial" w:hAnsi="Arial" w:cs="Arial"/>
        </w:rPr>
        <w:t>let's</w:t>
      </w:r>
      <w:proofErr w:type="gramEnd"/>
      <w:r>
        <w:rPr>
          <w:rFonts w:ascii="Arial" w:eastAsia="Arial" w:hAnsi="Arial" w:cs="Arial"/>
        </w:rPr>
        <w:t xml:space="preserve"> see who else, that was about it. And then in Boston, Charlie </w:t>
      </w:r>
      <w:r>
        <w:rPr>
          <w:rFonts w:ascii="Arial" w:eastAsia="Arial" w:hAnsi="Arial" w:cs="Arial"/>
        </w:rPr>
        <w:t>Webster, who lived at old Joe's, and he was calling until a couple of years ago.</w:t>
      </w:r>
    </w:p>
    <w:p w14:paraId="000001E6" w14:textId="77777777" w:rsidR="00F24494" w:rsidRDefault="00F24494">
      <w:pPr>
        <w:spacing w:after="0"/>
      </w:pPr>
    </w:p>
    <w:p w14:paraId="000001E7" w14:textId="77777777" w:rsidR="00F24494" w:rsidRDefault="00E03239">
      <w:pPr>
        <w:spacing w:after="0"/>
      </w:pPr>
      <w:r>
        <w:rPr>
          <w:rFonts w:ascii="Arial" w:eastAsia="Arial" w:hAnsi="Arial" w:cs="Arial"/>
          <w:b/>
        </w:rPr>
        <w:t xml:space="preserve">Julie Vallimont  </w:t>
      </w:r>
    </w:p>
    <w:p w14:paraId="000001E8" w14:textId="77777777" w:rsidR="00F24494" w:rsidRDefault="00E03239">
      <w:pPr>
        <w:spacing w:after="0"/>
      </w:pPr>
      <w:r>
        <w:rPr>
          <w:rFonts w:ascii="Arial" w:eastAsia="Arial" w:hAnsi="Arial" w:cs="Arial"/>
        </w:rPr>
        <w:t>What were their styles like?</w:t>
      </w:r>
    </w:p>
    <w:p w14:paraId="000001E9" w14:textId="77777777" w:rsidR="00F24494" w:rsidRDefault="00F24494">
      <w:pPr>
        <w:spacing w:after="0"/>
      </w:pPr>
    </w:p>
    <w:p w14:paraId="000001EA"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EB" w14:textId="77777777" w:rsidR="00F24494" w:rsidRDefault="00E03239">
      <w:pPr>
        <w:spacing w:after="0"/>
      </w:pPr>
      <w:r>
        <w:rPr>
          <w:rFonts w:ascii="Arial" w:eastAsia="Arial" w:hAnsi="Arial" w:cs="Arial"/>
        </w:rPr>
        <w:t xml:space="preserve">Oh, and I forgot Duke Miller who called every weekend in the summertime, over in Peterborough, and in Dublin. </w:t>
      </w:r>
      <w:r>
        <w:rPr>
          <w:rFonts w:ascii="Arial" w:eastAsia="Arial" w:hAnsi="Arial" w:cs="Arial"/>
        </w:rPr>
        <w:t xml:space="preserve">He had a marvelous voice and he called and did singing squares and he did regular sort of </w:t>
      </w:r>
      <w:proofErr w:type="gramStart"/>
      <w:r>
        <w:rPr>
          <w:rFonts w:ascii="Arial" w:eastAsia="Arial" w:hAnsi="Arial" w:cs="Arial"/>
        </w:rPr>
        <w:t>four by four</w:t>
      </w:r>
      <w:proofErr w:type="gramEnd"/>
      <w:r>
        <w:rPr>
          <w:rFonts w:ascii="Arial" w:eastAsia="Arial" w:hAnsi="Arial" w:cs="Arial"/>
        </w:rPr>
        <w:t xml:space="preserve"> squares and he would do some contras.  </w:t>
      </w:r>
      <w:proofErr w:type="gramStart"/>
      <w:r>
        <w:rPr>
          <w:rFonts w:ascii="Arial" w:eastAsia="Arial" w:hAnsi="Arial" w:cs="Arial"/>
        </w:rPr>
        <w:t>I've</w:t>
      </w:r>
      <w:proofErr w:type="gramEnd"/>
      <w:r>
        <w:rPr>
          <w:rFonts w:ascii="Arial" w:eastAsia="Arial" w:hAnsi="Arial" w:cs="Arial"/>
        </w:rPr>
        <w:t xml:space="preserve"> got a bunch of tapes of Duke calling. </w:t>
      </w:r>
    </w:p>
    <w:p w14:paraId="000001EC" w14:textId="77777777" w:rsidR="00F24494" w:rsidRDefault="00F24494">
      <w:pPr>
        <w:spacing w:after="0"/>
      </w:pPr>
    </w:p>
    <w:p w14:paraId="000001ED" w14:textId="77777777" w:rsidR="00F24494" w:rsidRDefault="00E03239">
      <w:pPr>
        <w:spacing w:after="0"/>
      </w:pPr>
      <w:r>
        <w:rPr>
          <w:rFonts w:ascii="Arial" w:eastAsia="Arial" w:hAnsi="Arial" w:cs="Arial"/>
          <w:b/>
        </w:rPr>
        <w:t xml:space="preserve">Julie Vallimont  </w:t>
      </w:r>
    </w:p>
    <w:p w14:paraId="000001EE" w14:textId="77777777" w:rsidR="00F24494" w:rsidRDefault="00E03239">
      <w:pPr>
        <w:spacing w:after="0"/>
      </w:pPr>
      <w:r>
        <w:rPr>
          <w:rFonts w:ascii="Arial" w:eastAsia="Arial" w:hAnsi="Arial" w:cs="Arial"/>
        </w:rPr>
        <w:t xml:space="preserve">Oh, cool. </w:t>
      </w:r>
    </w:p>
    <w:p w14:paraId="000001EF" w14:textId="77777777" w:rsidR="00F24494" w:rsidRDefault="00F24494">
      <w:pPr>
        <w:spacing w:after="0"/>
      </w:pPr>
    </w:p>
    <w:p w14:paraId="000001F0"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F1" w14:textId="77777777" w:rsidR="00F24494" w:rsidRDefault="00E03239">
      <w:pPr>
        <w:spacing w:after="0"/>
      </w:pPr>
      <w:r>
        <w:rPr>
          <w:rFonts w:ascii="Arial" w:eastAsia="Arial" w:hAnsi="Arial" w:cs="Arial"/>
        </w:rPr>
        <w:t xml:space="preserve">Yeah, which is </w:t>
      </w:r>
      <w:proofErr w:type="gramStart"/>
      <w:r>
        <w:rPr>
          <w:rFonts w:ascii="Arial" w:eastAsia="Arial" w:hAnsi="Arial" w:cs="Arial"/>
        </w:rPr>
        <w:t>really cool</w:t>
      </w:r>
      <w:proofErr w:type="gramEnd"/>
      <w:r>
        <w:rPr>
          <w:rFonts w:ascii="Arial" w:eastAsia="Arial" w:hAnsi="Arial" w:cs="Arial"/>
        </w:rPr>
        <w:t>.</w:t>
      </w:r>
    </w:p>
    <w:p w14:paraId="000001F2" w14:textId="77777777" w:rsidR="00F24494" w:rsidRDefault="00F24494">
      <w:pPr>
        <w:spacing w:after="0"/>
      </w:pPr>
    </w:p>
    <w:p w14:paraId="000001F3" w14:textId="77777777" w:rsidR="00F24494" w:rsidRDefault="00E03239">
      <w:pPr>
        <w:spacing w:after="0"/>
      </w:pPr>
      <w:r>
        <w:rPr>
          <w:rFonts w:ascii="Arial" w:eastAsia="Arial" w:hAnsi="Arial" w:cs="Arial"/>
          <w:b/>
        </w:rPr>
        <w:t xml:space="preserve">Julie Vallimont  </w:t>
      </w:r>
    </w:p>
    <w:p w14:paraId="000001F4" w14:textId="77777777" w:rsidR="00F24494" w:rsidRDefault="00E03239">
      <w:pPr>
        <w:spacing w:after="0"/>
      </w:pPr>
      <w:proofErr w:type="gramStart"/>
      <w:r>
        <w:rPr>
          <w:rFonts w:ascii="Arial" w:eastAsia="Arial" w:hAnsi="Arial" w:cs="Arial"/>
        </w:rPr>
        <w:t>So</w:t>
      </w:r>
      <w:proofErr w:type="gramEnd"/>
      <w:r>
        <w:rPr>
          <w:rFonts w:ascii="Arial" w:eastAsia="Arial" w:hAnsi="Arial" w:cs="Arial"/>
        </w:rPr>
        <w:t xml:space="preserve"> in those days, it was mostly squares, and not as many contras?</w:t>
      </w:r>
    </w:p>
    <w:p w14:paraId="000001F5" w14:textId="77777777" w:rsidR="00F24494" w:rsidRDefault="00F24494">
      <w:pPr>
        <w:spacing w:after="0"/>
      </w:pPr>
    </w:p>
    <w:p w14:paraId="000001F6"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F7" w14:textId="77777777" w:rsidR="00F24494" w:rsidRDefault="00E03239">
      <w:pPr>
        <w:spacing w:after="0"/>
      </w:pPr>
      <w:r>
        <w:rPr>
          <w:rFonts w:ascii="Arial" w:eastAsia="Arial" w:hAnsi="Arial" w:cs="Arial"/>
        </w:rPr>
        <w:t>It was squares, yeah. And some of the other dances, you'd do a set of squares, and then they would do some ballroom dances, li</w:t>
      </w:r>
      <w:r>
        <w:rPr>
          <w:rFonts w:ascii="Arial" w:eastAsia="Arial" w:hAnsi="Arial" w:cs="Arial"/>
        </w:rPr>
        <w:t xml:space="preserve">ke a polka, or schottische or two </w:t>
      </w:r>
      <w:proofErr w:type="gramStart"/>
      <w:r>
        <w:rPr>
          <w:rFonts w:ascii="Arial" w:eastAsia="Arial" w:hAnsi="Arial" w:cs="Arial"/>
        </w:rPr>
        <w:t>step</w:t>
      </w:r>
      <w:proofErr w:type="gramEnd"/>
      <w:r>
        <w:rPr>
          <w:rFonts w:ascii="Arial" w:eastAsia="Arial" w:hAnsi="Arial" w:cs="Arial"/>
        </w:rPr>
        <w:t xml:space="preserve">. </w:t>
      </w:r>
      <w:proofErr w:type="gramStart"/>
      <w:r>
        <w:rPr>
          <w:rFonts w:ascii="Arial" w:eastAsia="Arial" w:hAnsi="Arial" w:cs="Arial"/>
        </w:rPr>
        <w:t>I'm</w:t>
      </w:r>
      <w:proofErr w:type="gramEnd"/>
      <w:r>
        <w:rPr>
          <w:rFonts w:ascii="Arial" w:eastAsia="Arial" w:hAnsi="Arial" w:cs="Arial"/>
        </w:rPr>
        <w:t xml:space="preserve"> trying to think of some of the other things that they would do. And we would play those. But the thing is, especially in Boston, Boston two step, you know that?</w:t>
      </w:r>
    </w:p>
    <w:p w14:paraId="000001F8" w14:textId="77777777" w:rsidR="00F24494" w:rsidRDefault="00F24494">
      <w:pPr>
        <w:spacing w:after="0"/>
      </w:pPr>
    </w:p>
    <w:p w14:paraId="000001F9" w14:textId="77777777" w:rsidR="00F24494" w:rsidRDefault="00E03239">
      <w:pPr>
        <w:spacing w:after="0"/>
      </w:pPr>
      <w:r>
        <w:rPr>
          <w:rFonts w:ascii="Arial" w:eastAsia="Arial" w:hAnsi="Arial" w:cs="Arial"/>
          <w:b/>
        </w:rPr>
        <w:t xml:space="preserve">Julie Vallimont  </w:t>
      </w:r>
    </w:p>
    <w:p w14:paraId="000001FA" w14:textId="77777777" w:rsidR="00F24494" w:rsidRDefault="00E03239">
      <w:pPr>
        <w:spacing w:after="0"/>
      </w:pPr>
      <w:r>
        <w:rPr>
          <w:rFonts w:ascii="Arial" w:eastAsia="Arial" w:hAnsi="Arial" w:cs="Arial"/>
        </w:rPr>
        <w:t xml:space="preserve"> </w:t>
      </w:r>
      <w:proofErr w:type="gramStart"/>
      <w:r>
        <w:rPr>
          <w:rFonts w:ascii="Arial" w:eastAsia="Arial" w:hAnsi="Arial" w:cs="Arial"/>
        </w:rPr>
        <w:t>I've</w:t>
      </w:r>
      <w:proofErr w:type="gramEnd"/>
      <w:r>
        <w:rPr>
          <w:rFonts w:ascii="Arial" w:eastAsia="Arial" w:hAnsi="Arial" w:cs="Arial"/>
        </w:rPr>
        <w:t xml:space="preserve"> heard of it, but I don't k</w:t>
      </w:r>
      <w:r>
        <w:rPr>
          <w:rFonts w:ascii="Arial" w:eastAsia="Arial" w:hAnsi="Arial" w:cs="Arial"/>
        </w:rPr>
        <w:t>now it.</w:t>
      </w:r>
    </w:p>
    <w:p w14:paraId="000001FB" w14:textId="77777777" w:rsidR="00F24494" w:rsidRDefault="00F24494">
      <w:pPr>
        <w:spacing w:after="0"/>
      </w:pPr>
    </w:p>
    <w:p w14:paraId="000001FC"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1FD" w14:textId="77777777" w:rsidR="00F24494" w:rsidRDefault="00E03239">
      <w:pPr>
        <w:spacing w:after="0"/>
      </w:pPr>
      <w:r>
        <w:rPr>
          <w:rFonts w:ascii="Arial" w:eastAsia="Arial" w:hAnsi="Arial" w:cs="Arial"/>
        </w:rPr>
        <w:t xml:space="preserve">Well, the problem is, these couple dances have died out, because most of them had their own tune. And then the new musicians coming in, </w:t>
      </w:r>
      <w:proofErr w:type="gramStart"/>
      <w:r>
        <w:rPr>
          <w:rFonts w:ascii="Arial" w:eastAsia="Arial" w:hAnsi="Arial" w:cs="Arial"/>
        </w:rPr>
        <w:t>didn't</w:t>
      </w:r>
      <w:proofErr w:type="gramEnd"/>
      <w:r>
        <w:rPr>
          <w:rFonts w:ascii="Arial" w:eastAsia="Arial" w:hAnsi="Arial" w:cs="Arial"/>
        </w:rPr>
        <w:t xml:space="preserve"> know those tunes, and where are you going to find them? We </w:t>
      </w:r>
      <w:proofErr w:type="gramStart"/>
      <w:r>
        <w:rPr>
          <w:rFonts w:ascii="Arial" w:eastAsia="Arial" w:hAnsi="Arial" w:cs="Arial"/>
        </w:rPr>
        <w:t>didn't</w:t>
      </w:r>
      <w:proofErr w:type="gramEnd"/>
      <w:r>
        <w:rPr>
          <w:rFonts w:ascii="Arial" w:eastAsia="Arial" w:hAnsi="Arial" w:cs="Arial"/>
        </w:rPr>
        <w:t xml:space="preserve"> have the access to the</w:t>
      </w:r>
      <w:r>
        <w:rPr>
          <w:rFonts w:ascii="Arial" w:eastAsia="Arial" w:hAnsi="Arial" w:cs="Arial"/>
        </w:rPr>
        <w:t xml:space="preserve"> internet and so they just kind of died out, which I think is a real tragedy.  I would like to see them coming back. But everybody's so busy lining up, as soon as they finish with one </w:t>
      </w:r>
      <w:proofErr w:type="gramStart"/>
      <w:r>
        <w:rPr>
          <w:rFonts w:ascii="Arial" w:eastAsia="Arial" w:hAnsi="Arial" w:cs="Arial"/>
        </w:rPr>
        <w:t>contra  they</w:t>
      </w:r>
      <w:proofErr w:type="gramEnd"/>
      <w:r>
        <w:rPr>
          <w:rFonts w:ascii="Arial" w:eastAsia="Arial" w:hAnsi="Arial" w:cs="Arial"/>
        </w:rPr>
        <w:t xml:space="preserve"> have to line up with the next one.</w:t>
      </w:r>
    </w:p>
    <w:p w14:paraId="000001FE" w14:textId="77777777" w:rsidR="00F24494" w:rsidRDefault="00F24494">
      <w:pPr>
        <w:spacing w:after="0"/>
      </w:pPr>
    </w:p>
    <w:p w14:paraId="000001FF" w14:textId="77777777" w:rsidR="00F24494" w:rsidRDefault="00E03239">
      <w:pPr>
        <w:spacing w:after="0"/>
      </w:pPr>
      <w:r>
        <w:rPr>
          <w:rFonts w:ascii="Arial" w:eastAsia="Arial" w:hAnsi="Arial" w:cs="Arial"/>
          <w:b/>
        </w:rPr>
        <w:t xml:space="preserve">Julie Vallimont  </w:t>
      </w:r>
    </w:p>
    <w:p w14:paraId="00000200" w14:textId="77777777" w:rsidR="00F24494" w:rsidRDefault="00E03239">
      <w:pPr>
        <w:spacing w:after="0"/>
      </w:pPr>
      <w:r>
        <w:rPr>
          <w:rFonts w:ascii="Arial" w:eastAsia="Arial" w:hAnsi="Arial" w:cs="Arial"/>
        </w:rPr>
        <w:t>Yeah,</w:t>
      </w:r>
      <w:r>
        <w:rPr>
          <w:rFonts w:ascii="Arial" w:eastAsia="Arial" w:hAnsi="Arial" w:cs="Arial"/>
        </w:rPr>
        <w:t xml:space="preserve"> </w:t>
      </w:r>
      <w:proofErr w:type="gramStart"/>
      <w:r>
        <w:rPr>
          <w:rFonts w:ascii="Arial" w:eastAsia="Arial" w:hAnsi="Arial" w:cs="Arial"/>
        </w:rPr>
        <w:t>it's</w:t>
      </w:r>
      <w:proofErr w:type="gramEnd"/>
      <w:r>
        <w:rPr>
          <w:rFonts w:ascii="Arial" w:eastAsia="Arial" w:hAnsi="Arial" w:cs="Arial"/>
        </w:rPr>
        <w:t xml:space="preserve"> a big social shift. People </w:t>
      </w:r>
      <w:proofErr w:type="gramStart"/>
      <w:r>
        <w:rPr>
          <w:rFonts w:ascii="Arial" w:eastAsia="Arial" w:hAnsi="Arial" w:cs="Arial"/>
        </w:rPr>
        <w:t>don't</w:t>
      </w:r>
      <w:proofErr w:type="gramEnd"/>
      <w:r>
        <w:rPr>
          <w:rFonts w:ascii="Arial" w:eastAsia="Arial" w:hAnsi="Arial" w:cs="Arial"/>
        </w:rPr>
        <w:t xml:space="preserve"> want to do a lot a couple dancing. They want to dance, dance, dance, dance, dance contras. When did you see that change start to happen?</w:t>
      </w:r>
    </w:p>
    <w:p w14:paraId="00000201" w14:textId="77777777" w:rsidR="00F24494" w:rsidRDefault="00F24494">
      <w:pPr>
        <w:spacing w:after="0"/>
      </w:pPr>
    </w:p>
    <w:p w14:paraId="00000202"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03" w14:textId="77777777" w:rsidR="00F24494" w:rsidRDefault="00E03239">
      <w:pPr>
        <w:spacing w:after="0"/>
      </w:pPr>
      <w:r>
        <w:rPr>
          <w:rFonts w:ascii="Arial" w:eastAsia="Arial" w:hAnsi="Arial" w:cs="Arial"/>
        </w:rPr>
        <w:t xml:space="preserve">In the late 70's, </w:t>
      </w:r>
      <w:proofErr w:type="gramStart"/>
      <w:r>
        <w:rPr>
          <w:rFonts w:ascii="Arial" w:eastAsia="Arial" w:hAnsi="Arial" w:cs="Arial"/>
        </w:rPr>
        <w:t>that's</w:t>
      </w:r>
      <w:proofErr w:type="gramEnd"/>
      <w:r>
        <w:rPr>
          <w:rFonts w:ascii="Arial" w:eastAsia="Arial" w:hAnsi="Arial" w:cs="Arial"/>
        </w:rPr>
        <w:t xml:space="preserve"> when I was beginning to do much more p</w:t>
      </w:r>
      <w:r>
        <w:rPr>
          <w:rFonts w:ascii="Arial" w:eastAsia="Arial" w:hAnsi="Arial" w:cs="Arial"/>
        </w:rPr>
        <w:t xml:space="preserve">laying.  I think it was the singing squares are eight bars long, sometimes. 16 and they were mostly visiting squares. I think people got tired of doing them. They want something new. And </w:t>
      </w:r>
      <w:proofErr w:type="gramStart"/>
      <w:r>
        <w:rPr>
          <w:rFonts w:ascii="Arial" w:eastAsia="Arial" w:hAnsi="Arial" w:cs="Arial"/>
        </w:rPr>
        <w:t>definitely the</w:t>
      </w:r>
      <w:proofErr w:type="gramEnd"/>
      <w:r>
        <w:rPr>
          <w:rFonts w:ascii="Arial" w:eastAsia="Arial" w:hAnsi="Arial" w:cs="Arial"/>
        </w:rPr>
        <w:t xml:space="preserve"> musicians didn't want to be playing singing squares al</w:t>
      </w:r>
      <w:r>
        <w:rPr>
          <w:rFonts w:ascii="Arial" w:eastAsia="Arial" w:hAnsi="Arial" w:cs="Arial"/>
        </w:rPr>
        <w:t xml:space="preserve">l night. Golden Slippers, you play it A, A, B, and </w:t>
      </w:r>
      <w:proofErr w:type="gramStart"/>
      <w:r>
        <w:rPr>
          <w:rFonts w:ascii="Arial" w:eastAsia="Arial" w:hAnsi="Arial" w:cs="Arial"/>
        </w:rPr>
        <w:t>that's</w:t>
      </w:r>
      <w:proofErr w:type="gramEnd"/>
      <w:r>
        <w:rPr>
          <w:rFonts w:ascii="Arial" w:eastAsia="Arial" w:hAnsi="Arial" w:cs="Arial"/>
        </w:rPr>
        <w:t xml:space="preserve"> once through the dance. I figured out, being bored out of my skull one night, and </w:t>
      </w:r>
      <w:proofErr w:type="gramStart"/>
      <w:r>
        <w:rPr>
          <w:rFonts w:ascii="Arial" w:eastAsia="Arial" w:hAnsi="Arial" w:cs="Arial"/>
        </w:rPr>
        <w:t>I'm</w:t>
      </w:r>
      <w:proofErr w:type="gramEnd"/>
      <w:r>
        <w:rPr>
          <w:rFonts w:ascii="Arial" w:eastAsia="Arial" w:hAnsi="Arial" w:cs="Arial"/>
        </w:rPr>
        <w:t xml:space="preserve"> thinking as I'm playing it, how many times through do I have to do this? </w:t>
      </w:r>
      <w:proofErr w:type="gramStart"/>
      <w:r>
        <w:rPr>
          <w:rFonts w:ascii="Arial" w:eastAsia="Arial" w:hAnsi="Arial" w:cs="Arial"/>
        </w:rPr>
        <w:t>Twenty four</w:t>
      </w:r>
      <w:proofErr w:type="gramEnd"/>
      <w:r>
        <w:rPr>
          <w:rFonts w:ascii="Arial" w:eastAsia="Arial" w:hAnsi="Arial" w:cs="Arial"/>
        </w:rPr>
        <w:t>.</w:t>
      </w:r>
    </w:p>
    <w:p w14:paraId="00000204" w14:textId="77777777" w:rsidR="00F24494" w:rsidRDefault="00F24494">
      <w:pPr>
        <w:spacing w:after="0"/>
      </w:pPr>
    </w:p>
    <w:p w14:paraId="00000205" w14:textId="77777777" w:rsidR="00F24494" w:rsidRDefault="00E03239">
      <w:pPr>
        <w:spacing w:after="0"/>
      </w:pPr>
      <w:r>
        <w:rPr>
          <w:rFonts w:ascii="Arial" w:eastAsia="Arial" w:hAnsi="Arial" w:cs="Arial"/>
          <w:b/>
        </w:rPr>
        <w:t xml:space="preserve">Julie Vallimont  </w:t>
      </w:r>
    </w:p>
    <w:p w14:paraId="00000206" w14:textId="77777777" w:rsidR="00F24494" w:rsidRDefault="00E03239">
      <w:pPr>
        <w:spacing w:after="0"/>
      </w:pPr>
      <w:r>
        <w:rPr>
          <w:rFonts w:ascii="Arial" w:eastAsia="Arial" w:hAnsi="Arial" w:cs="Arial"/>
        </w:rPr>
        <w:lastRenderedPageBreak/>
        <w:t xml:space="preserve">Wow, Golden Slippers is a pretty simple tune </w:t>
      </w:r>
      <w:proofErr w:type="spellStart"/>
      <w:proofErr w:type="gramStart"/>
      <w:r>
        <w:rPr>
          <w:rFonts w:ascii="Arial" w:eastAsia="Arial" w:hAnsi="Arial" w:cs="Arial"/>
        </w:rPr>
        <w:t>too.There's</w:t>
      </w:r>
      <w:proofErr w:type="spellEnd"/>
      <w:proofErr w:type="gramEnd"/>
      <w:r>
        <w:rPr>
          <w:rFonts w:ascii="Arial" w:eastAsia="Arial" w:hAnsi="Arial" w:cs="Arial"/>
        </w:rPr>
        <w:t xml:space="preserve"> not a lot of nuance there. I mean, </w:t>
      </w:r>
      <w:proofErr w:type="gramStart"/>
      <w:r>
        <w:rPr>
          <w:rFonts w:ascii="Arial" w:eastAsia="Arial" w:hAnsi="Arial" w:cs="Arial"/>
        </w:rPr>
        <w:t>it's</w:t>
      </w:r>
      <w:proofErr w:type="gramEnd"/>
      <w:r>
        <w:rPr>
          <w:rFonts w:ascii="Arial" w:eastAsia="Arial" w:hAnsi="Arial" w:cs="Arial"/>
        </w:rPr>
        <w:t xml:space="preserve"> a great tune and it's fun, but I could see how if you're doing it every week. </w:t>
      </w:r>
      <w:proofErr w:type="gramStart"/>
      <w:r>
        <w:rPr>
          <w:rFonts w:ascii="Arial" w:eastAsia="Arial" w:hAnsi="Arial" w:cs="Arial"/>
        </w:rPr>
        <w:t>It's</w:t>
      </w:r>
      <w:proofErr w:type="gramEnd"/>
      <w:r>
        <w:rPr>
          <w:rFonts w:ascii="Arial" w:eastAsia="Arial" w:hAnsi="Arial" w:cs="Arial"/>
        </w:rPr>
        <w:t xml:space="preserve"> fun as a novelty. You </w:t>
      </w:r>
      <w:proofErr w:type="gramStart"/>
      <w:r>
        <w:rPr>
          <w:rFonts w:ascii="Arial" w:eastAsia="Arial" w:hAnsi="Arial" w:cs="Arial"/>
        </w:rPr>
        <w:t>know,</w:t>
      </w:r>
      <w:proofErr w:type="gramEnd"/>
      <w:r>
        <w:rPr>
          <w:rFonts w:ascii="Arial" w:eastAsia="Arial" w:hAnsi="Arial" w:cs="Arial"/>
        </w:rPr>
        <w:t xml:space="preserve"> that tune is [sings tune]. Can you sing the chor</w:t>
      </w:r>
      <w:r>
        <w:rPr>
          <w:rFonts w:ascii="Arial" w:eastAsia="Arial" w:hAnsi="Arial" w:cs="Arial"/>
        </w:rPr>
        <w:t>us?</w:t>
      </w:r>
    </w:p>
    <w:p w14:paraId="00000207" w14:textId="77777777" w:rsidR="00F24494" w:rsidRDefault="00F24494">
      <w:pPr>
        <w:spacing w:after="0"/>
      </w:pPr>
    </w:p>
    <w:p w14:paraId="00000208"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09" w14:textId="77777777" w:rsidR="00F24494" w:rsidRDefault="00E03239">
      <w:pPr>
        <w:spacing w:after="0"/>
      </w:pPr>
      <w:r>
        <w:rPr>
          <w:rFonts w:ascii="Arial" w:eastAsia="Arial" w:hAnsi="Arial" w:cs="Arial"/>
        </w:rPr>
        <w:t xml:space="preserve">Oh, </w:t>
      </w:r>
      <w:proofErr w:type="spellStart"/>
      <w:r>
        <w:rPr>
          <w:rFonts w:ascii="Arial" w:eastAsia="Arial" w:hAnsi="Arial" w:cs="Arial"/>
        </w:rPr>
        <w:t>them</w:t>
      </w:r>
      <w:proofErr w:type="spellEnd"/>
      <w:r>
        <w:rPr>
          <w:rFonts w:ascii="Arial" w:eastAsia="Arial" w:hAnsi="Arial" w:cs="Arial"/>
        </w:rPr>
        <w:t xml:space="preserve"> golden slippers. Oh, </w:t>
      </w:r>
      <w:proofErr w:type="spellStart"/>
      <w:r>
        <w:rPr>
          <w:rFonts w:ascii="Arial" w:eastAsia="Arial" w:hAnsi="Arial" w:cs="Arial"/>
        </w:rPr>
        <w:t>them</w:t>
      </w:r>
      <w:proofErr w:type="spellEnd"/>
      <w:r>
        <w:rPr>
          <w:rFonts w:ascii="Arial" w:eastAsia="Arial" w:hAnsi="Arial" w:cs="Arial"/>
        </w:rPr>
        <w:t xml:space="preserve"> golden slippers, golden slippers. I </w:t>
      </w:r>
      <w:proofErr w:type="gramStart"/>
      <w:r>
        <w:rPr>
          <w:rFonts w:ascii="Arial" w:eastAsia="Arial" w:hAnsi="Arial" w:cs="Arial"/>
        </w:rPr>
        <w:t>can't</w:t>
      </w:r>
      <w:proofErr w:type="gramEnd"/>
      <w:r>
        <w:rPr>
          <w:rFonts w:ascii="Arial" w:eastAsia="Arial" w:hAnsi="Arial" w:cs="Arial"/>
        </w:rPr>
        <w:t xml:space="preserve"> remember the words [sings tune].</w:t>
      </w:r>
    </w:p>
    <w:p w14:paraId="0000020A" w14:textId="77777777" w:rsidR="00F24494" w:rsidRDefault="00F24494">
      <w:pPr>
        <w:spacing w:after="0"/>
      </w:pPr>
    </w:p>
    <w:p w14:paraId="0000020B" w14:textId="77777777" w:rsidR="00F24494" w:rsidRDefault="00E03239">
      <w:pPr>
        <w:spacing w:after="0"/>
      </w:pPr>
      <w:r>
        <w:rPr>
          <w:rFonts w:ascii="Arial" w:eastAsia="Arial" w:hAnsi="Arial" w:cs="Arial"/>
          <w:b/>
        </w:rPr>
        <w:t xml:space="preserve">Julie Vallimont  </w:t>
      </w:r>
    </w:p>
    <w:p w14:paraId="0000020C" w14:textId="77777777" w:rsidR="00F24494" w:rsidRDefault="00E03239">
      <w:pPr>
        <w:spacing w:after="0"/>
      </w:pPr>
      <w:r>
        <w:rPr>
          <w:rFonts w:ascii="Arial" w:eastAsia="Arial" w:hAnsi="Arial" w:cs="Arial"/>
        </w:rPr>
        <w:t xml:space="preserve">That's "Walk the golden streets..." </w:t>
      </w:r>
      <w:proofErr w:type="gramStart"/>
      <w:r>
        <w:rPr>
          <w:rFonts w:ascii="Arial" w:eastAsia="Arial" w:hAnsi="Arial" w:cs="Arial"/>
        </w:rPr>
        <w:t>It's</w:t>
      </w:r>
      <w:proofErr w:type="gramEnd"/>
      <w:r>
        <w:rPr>
          <w:rFonts w:ascii="Arial" w:eastAsia="Arial" w:hAnsi="Arial" w:cs="Arial"/>
        </w:rPr>
        <w:t xml:space="preserve"> great, but it's simple. </w:t>
      </w:r>
    </w:p>
    <w:p w14:paraId="0000020D" w14:textId="77777777" w:rsidR="00F24494" w:rsidRDefault="00F24494">
      <w:pPr>
        <w:spacing w:after="0"/>
      </w:pPr>
    </w:p>
    <w:p w14:paraId="0000020E"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0F" w14:textId="77777777" w:rsidR="00F24494" w:rsidRDefault="00E03239">
      <w:pPr>
        <w:spacing w:after="0"/>
      </w:pPr>
      <w:r>
        <w:rPr>
          <w:rFonts w:ascii="Arial" w:eastAsia="Arial" w:hAnsi="Arial" w:cs="Arial"/>
        </w:rPr>
        <w:t xml:space="preserve">The version that the caller used that I played for mostly, you played it </w:t>
      </w:r>
      <w:proofErr w:type="gramStart"/>
      <w:r>
        <w:rPr>
          <w:rFonts w:ascii="Arial" w:eastAsia="Arial" w:hAnsi="Arial" w:cs="Arial"/>
        </w:rPr>
        <w:t>A,A</w:t>
      </w:r>
      <w:proofErr w:type="gramEnd"/>
      <w:r>
        <w:rPr>
          <w:rFonts w:ascii="Arial" w:eastAsia="Arial" w:hAnsi="Arial" w:cs="Arial"/>
        </w:rPr>
        <w:t>,B.</w:t>
      </w:r>
    </w:p>
    <w:p w14:paraId="00000210" w14:textId="77777777" w:rsidR="00F24494" w:rsidRDefault="00F24494">
      <w:pPr>
        <w:spacing w:after="0"/>
      </w:pPr>
    </w:p>
    <w:p w14:paraId="00000211" w14:textId="77777777" w:rsidR="00F24494" w:rsidRDefault="00E03239">
      <w:pPr>
        <w:spacing w:after="0"/>
      </w:pPr>
      <w:r>
        <w:rPr>
          <w:rFonts w:ascii="Arial" w:eastAsia="Arial" w:hAnsi="Arial" w:cs="Arial"/>
          <w:b/>
        </w:rPr>
        <w:t xml:space="preserve">Julie Vallimont  </w:t>
      </w:r>
    </w:p>
    <w:p w14:paraId="00000212" w14:textId="77777777" w:rsidR="00F24494" w:rsidRDefault="00E03239">
      <w:pPr>
        <w:spacing w:after="0"/>
      </w:pPr>
      <w:r>
        <w:rPr>
          <w:rFonts w:ascii="Arial" w:eastAsia="Arial" w:hAnsi="Arial" w:cs="Arial"/>
        </w:rPr>
        <w:t>So just one chorus.</w:t>
      </w:r>
    </w:p>
    <w:p w14:paraId="00000213" w14:textId="77777777" w:rsidR="00F24494" w:rsidRDefault="00F24494">
      <w:pPr>
        <w:spacing w:after="0"/>
      </w:pPr>
    </w:p>
    <w:p w14:paraId="00000214"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15" w14:textId="77777777" w:rsidR="00F24494" w:rsidRDefault="00E03239">
      <w:pPr>
        <w:spacing w:after="0"/>
      </w:pPr>
      <w:r>
        <w:rPr>
          <w:rFonts w:ascii="Arial" w:eastAsia="Arial" w:hAnsi="Arial" w:cs="Arial"/>
        </w:rPr>
        <w:t>One chorus.</w:t>
      </w:r>
    </w:p>
    <w:p w14:paraId="00000216" w14:textId="77777777" w:rsidR="00F24494" w:rsidRDefault="00F24494">
      <w:pPr>
        <w:spacing w:after="0"/>
      </w:pPr>
    </w:p>
    <w:p w14:paraId="00000217" w14:textId="77777777" w:rsidR="00F24494" w:rsidRDefault="00E03239">
      <w:pPr>
        <w:spacing w:after="0"/>
      </w:pPr>
      <w:r>
        <w:rPr>
          <w:rFonts w:ascii="Arial" w:eastAsia="Arial" w:hAnsi="Arial" w:cs="Arial"/>
          <w:b/>
        </w:rPr>
        <w:t xml:space="preserve">Julie Vallimont  </w:t>
      </w:r>
    </w:p>
    <w:p w14:paraId="00000218" w14:textId="77777777" w:rsidR="00F24494" w:rsidRDefault="00E03239">
      <w:pPr>
        <w:spacing w:after="0"/>
      </w:pPr>
      <w:r>
        <w:rPr>
          <w:rFonts w:ascii="Arial" w:eastAsia="Arial" w:hAnsi="Arial" w:cs="Arial"/>
        </w:rPr>
        <w:t>Two ve</w:t>
      </w:r>
      <w:r>
        <w:rPr>
          <w:rFonts w:ascii="Arial" w:eastAsia="Arial" w:hAnsi="Arial" w:cs="Arial"/>
        </w:rPr>
        <w:t xml:space="preserve">rses. </w:t>
      </w:r>
      <w:proofErr w:type="gramStart"/>
      <w:r>
        <w:rPr>
          <w:rFonts w:ascii="Arial" w:eastAsia="Arial" w:hAnsi="Arial" w:cs="Arial"/>
        </w:rPr>
        <w:t>So</w:t>
      </w:r>
      <w:proofErr w:type="gramEnd"/>
      <w:r>
        <w:rPr>
          <w:rFonts w:ascii="Arial" w:eastAsia="Arial" w:hAnsi="Arial" w:cs="Arial"/>
        </w:rPr>
        <w:t xml:space="preserve"> the dancers seem to be more and more interested in these contra dances which add different kinds of music and just a different way of moving it sounds like.</w:t>
      </w:r>
    </w:p>
    <w:p w14:paraId="00000219" w14:textId="77777777" w:rsidR="00F24494" w:rsidRDefault="00F24494">
      <w:pPr>
        <w:spacing w:after="0"/>
      </w:pPr>
    </w:p>
    <w:p w14:paraId="0000021A"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1B" w14:textId="77777777" w:rsidR="00F24494" w:rsidRDefault="00E03239">
      <w:pPr>
        <w:spacing w:after="0"/>
      </w:pPr>
      <w:r>
        <w:rPr>
          <w:rFonts w:ascii="Arial" w:eastAsia="Arial" w:hAnsi="Arial" w:cs="Arial"/>
        </w:rPr>
        <w:t xml:space="preserve">Yes. And now I know that people, if you say </w:t>
      </w:r>
      <w:proofErr w:type="gramStart"/>
      <w:r>
        <w:rPr>
          <w:rFonts w:ascii="Arial" w:eastAsia="Arial" w:hAnsi="Arial" w:cs="Arial"/>
        </w:rPr>
        <w:t>you're</w:t>
      </w:r>
      <w:proofErr w:type="gramEnd"/>
      <w:r>
        <w:rPr>
          <w:rFonts w:ascii="Arial" w:eastAsia="Arial" w:hAnsi="Arial" w:cs="Arial"/>
        </w:rPr>
        <w:t xml:space="preserve"> going to do a square, </w:t>
      </w:r>
      <w:r>
        <w:rPr>
          <w:rFonts w:ascii="Arial" w:eastAsia="Arial" w:hAnsi="Arial" w:cs="Arial"/>
        </w:rPr>
        <w:t>they'll go and sit down.</w:t>
      </w:r>
    </w:p>
    <w:p w14:paraId="0000021C" w14:textId="77777777" w:rsidR="00F24494" w:rsidRDefault="00F24494">
      <w:pPr>
        <w:spacing w:after="0"/>
      </w:pPr>
    </w:p>
    <w:p w14:paraId="0000021D" w14:textId="77777777" w:rsidR="00F24494" w:rsidRDefault="00E03239">
      <w:pPr>
        <w:spacing w:after="0"/>
      </w:pPr>
      <w:r>
        <w:rPr>
          <w:rFonts w:ascii="Arial" w:eastAsia="Arial" w:hAnsi="Arial" w:cs="Arial"/>
          <w:b/>
        </w:rPr>
        <w:t xml:space="preserve">Julie Vallimont  </w:t>
      </w:r>
    </w:p>
    <w:p w14:paraId="0000021E" w14:textId="77777777" w:rsidR="00F24494" w:rsidRDefault="00E03239">
      <w:pPr>
        <w:spacing w:after="0"/>
      </w:pPr>
      <w:r>
        <w:rPr>
          <w:rFonts w:ascii="Arial" w:eastAsia="Arial" w:hAnsi="Arial" w:cs="Arial"/>
        </w:rPr>
        <w:t xml:space="preserve">Yeah, I know, times have changed.  I remember there was that summer at Maine fiddle camp for one of our classes where you taught everyone the </w:t>
      </w:r>
      <w:proofErr w:type="spellStart"/>
      <w:r>
        <w:rPr>
          <w:rFonts w:ascii="Arial" w:eastAsia="Arial" w:hAnsi="Arial" w:cs="Arial"/>
        </w:rPr>
        <w:t>varsovienne</w:t>
      </w:r>
      <w:proofErr w:type="spellEnd"/>
      <w:r>
        <w:rPr>
          <w:rFonts w:ascii="Arial" w:eastAsia="Arial" w:hAnsi="Arial" w:cs="Arial"/>
        </w:rPr>
        <w:t xml:space="preserve">. </w:t>
      </w:r>
    </w:p>
    <w:p w14:paraId="0000021F" w14:textId="77777777" w:rsidR="00F24494" w:rsidRDefault="00F24494">
      <w:pPr>
        <w:spacing w:after="0"/>
      </w:pPr>
    </w:p>
    <w:p w14:paraId="00000220"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21" w14:textId="77777777" w:rsidR="00F24494" w:rsidRDefault="00E03239">
      <w:pPr>
        <w:spacing w:after="0"/>
      </w:pPr>
      <w:r>
        <w:rPr>
          <w:rFonts w:ascii="Arial" w:eastAsia="Arial" w:hAnsi="Arial" w:cs="Arial"/>
        </w:rPr>
        <w:t xml:space="preserve">Yes. </w:t>
      </w:r>
    </w:p>
    <w:p w14:paraId="00000222" w14:textId="77777777" w:rsidR="00F24494" w:rsidRDefault="00F24494">
      <w:pPr>
        <w:spacing w:after="0"/>
      </w:pPr>
    </w:p>
    <w:p w14:paraId="00000223" w14:textId="77777777" w:rsidR="00F24494" w:rsidRDefault="00E03239">
      <w:pPr>
        <w:spacing w:after="0"/>
      </w:pPr>
      <w:r>
        <w:rPr>
          <w:rFonts w:ascii="Arial" w:eastAsia="Arial" w:hAnsi="Arial" w:cs="Arial"/>
          <w:b/>
        </w:rPr>
        <w:t xml:space="preserve">Julie Vallimont  </w:t>
      </w:r>
    </w:p>
    <w:p w14:paraId="00000224" w14:textId="77777777" w:rsidR="00F24494" w:rsidRDefault="00E03239">
      <w:pPr>
        <w:spacing w:after="0"/>
      </w:pPr>
      <w:r>
        <w:rPr>
          <w:rFonts w:ascii="Arial" w:eastAsia="Arial" w:hAnsi="Arial" w:cs="Arial"/>
        </w:rPr>
        <w:t xml:space="preserve">Talking about </w:t>
      </w:r>
      <w:r>
        <w:rPr>
          <w:rFonts w:ascii="Arial" w:eastAsia="Arial" w:hAnsi="Arial" w:cs="Arial"/>
        </w:rPr>
        <w:t xml:space="preserve">couple dances that people </w:t>
      </w:r>
      <w:proofErr w:type="gramStart"/>
      <w:r>
        <w:rPr>
          <w:rFonts w:ascii="Arial" w:eastAsia="Arial" w:hAnsi="Arial" w:cs="Arial"/>
        </w:rPr>
        <w:t>don't</w:t>
      </w:r>
      <w:proofErr w:type="gramEnd"/>
      <w:r>
        <w:rPr>
          <w:rFonts w:ascii="Arial" w:eastAsia="Arial" w:hAnsi="Arial" w:cs="Arial"/>
        </w:rPr>
        <w:t xml:space="preserve"> do anymore. Do you want to talk about that one a little bit?</w:t>
      </w:r>
    </w:p>
    <w:p w14:paraId="00000225" w14:textId="77777777" w:rsidR="00F24494" w:rsidRDefault="00F24494">
      <w:pPr>
        <w:spacing w:after="0"/>
      </w:pPr>
    </w:p>
    <w:p w14:paraId="00000226"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27" w14:textId="77777777" w:rsidR="00F24494" w:rsidRDefault="00E03239">
      <w:pPr>
        <w:spacing w:after="0"/>
      </w:pPr>
      <w:r>
        <w:rPr>
          <w:rFonts w:ascii="Arial" w:eastAsia="Arial" w:hAnsi="Arial" w:cs="Arial"/>
        </w:rPr>
        <w:t>Well, there were half a dozen couple dances that you could do in between your contras, and squares while you cool down a little bit.</w:t>
      </w:r>
    </w:p>
    <w:p w14:paraId="00000228" w14:textId="77777777" w:rsidR="00F24494" w:rsidRDefault="00F24494">
      <w:pPr>
        <w:spacing w:after="0"/>
      </w:pPr>
    </w:p>
    <w:p w14:paraId="00000229" w14:textId="77777777" w:rsidR="00F24494" w:rsidRDefault="00E03239">
      <w:pPr>
        <w:spacing w:after="0"/>
      </w:pPr>
      <w:r>
        <w:rPr>
          <w:rFonts w:ascii="Arial" w:eastAsia="Arial" w:hAnsi="Arial" w:cs="Arial"/>
          <w:b/>
        </w:rPr>
        <w:t xml:space="preserve">Julie Vallimont  </w:t>
      </w:r>
    </w:p>
    <w:p w14:paraId="0000022A" w14:textId="77777777" w:rsidR="00F24494" w:rsidRDefault="00E03239">
      <w:pPr>
        <w:spacing w:after="0"/>
      </w:pPr>
      <w:r>
        <w:rPr>
          <w:rFonts w:ascii="Arial" w:eastAsia="Arial" w:hAnsi="Arial" w:cs="Arial"/>
        </w:rPr>
        <w:t>That sounds lovely to me honestly.</w:t>
      </w:r>
    </w:p>
    <w:p w14:paraId="0000022B" w14:textId="77777777" w:rsidR="00F24494" w:rsidRDefault="00F24494">
      <w:pPr>
        <w:spacing w:after="0"/>
      </w:pPr>
    </w:p>
    <w:p w14:paraId="0000022C"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2D" w14:textId="77777777" w:rsidR="00F24494" w:rsidRDefault="00E03239">
      <w:pPr>
        <w:spacing w:after="0"/>
      </w:pPr>
      <w:r>
        <w:rPr>
          <w:rFonts w:ascii="Arial" w:eastAsia="Arial" w:hAnsi="Arial" w:cs="Arial"/>
        </w:rPr>
        <w:t xml:space="preserve">So </w:t>
      </w:r>
      <w:proofErr w:type="spellStart"/>
      <w:r>
        <w:rPr>
          <w:rFonts w:ascii="Arial" w:eastAsia="Arial" w:hAnsi="Arial" w:cs="Arial"/>
        </w:rPr>
        <w:t>varsovienne</w:t>
      </w:r>
      <w:proofErr w:type="spellEnd"/>
      <w:r>
        <w:rPr>
          <w:rFonts w:ascii="Arial" w:eastAsia="Arial" w:hAnsi="Arial" w:cs="Arial"/>
        </w:rPr>
        <w:t xml:space="preserve"> </w:t>
      </w:r>
      <w:proofErr w:type="gramStart"/>
      <w:r>
        <w:rPr>
          <w:rFonts w:ascii="Arial" w:eastAsia="Arial" w:hAnsi="Arial" w:cs="Arial"/>
        </w:rPr>
        <w:t>it's</w:t>
      </w:r>
      <w:proofErr w:type="gramEnd"/>
      <w:r>
        <w:rPr>
          <w:rFonts w:ascii="Arial" w:eastAsia="Arial" w:hAnsi="Arial" w:cs="Arial"/>
        </w:rPr>
        <w:t xml:space="preserve"> a worldwide dance, I think it's European, I think it may have come from Poland but there are versions all through Europe. Now the Irish have the "shoe the </w:t>
      </w:r>
      <w:proofErr w:type="spellStart"/>
      <w:r>
        <w:rPr>
          <w:rFonts w:ascii="Arial" w:eastAsia="Arial" w:hAnsi="Arial" w:cs="Arial"/>
        </w:rPr>
        <w:t>pony"which</w:t>
      </w:r>
      <w:proofErr w:type="spellEnd"/>
      <w:r>
        <w:rPr>
          <w:rFonts w:ascii="Arial" w:eastAsia="Arial" w:hAnsi="Arial" w:cs="Arial"/>
        </w:rPr>
        <w:t xml:space="preserve"> </w:t>
      </w:r>
      <w:r>
        <w:rPr>
          <w:rFonts w:ascii="Arial" w:eastAsia="Arial" w:hAnsi="Arial" w:cs="Arial"/>
        </w:rPr>
        <w:t xml:space="preserve">is basically a </w:t>
      </w:r>
      <w:proofErr w:type="spellStart"/>
      <w:r>
        <w:rPr>
          <w:rFonts w:ascii="Arial" w:eastAsia="Arial" w:hAnsi="Arial" w:cs="Arial"/>
        </w:rPr>
        <w:t>varsovienne</w:t>
      </w:r>
      <w:proofErr w:type="spellEnd"/>
      <w:r>
        <w:rPr>
          <w:rFonts w:ascii="Arial" w:eastAsia="Arial" w:hAnsi="Arial" w:cs="Arial"/>
        </w:rPr>
        <w:t xml:space="preserve">, very fast. And </w:t>
      </w:r>
      <w:proofErr w:type="gramStart"/>
      <w:r>
        <w:rPr>
          <w:rFonts w:ascii="Arial" w:eastAsia="Arial" w:hAnsi="Arial" w:cs="Arial"/>
        </w:rPr>
        <w:t>it's</w:t>
      </w:r>
      <w:proofErr w:type="gramEnd"/>
      <w:r>
        <w:rPr>
          <w:rFonts w:ascii="Arial" w:eastAsia="Arial" w:hAnsi="Arial" w:cs="Arial"/>
        </w:rPr>
        <w:t xml:space="preserve"> known as Put Your Little Foot because of the first figure, first movement, you put your little foot and you put your little foot, you put your little foot right in, and at that point, you cross in front of yo</w:t>
      </w:r>
      <w:r>
        <w:rPr>
          <w:rFonts w:ascii="Arial" w:eastAsia="Arial" w:hAnsi="Arial" w:cs="Arial"/>
        </w:rPr>
        <w:t>ur partner and you have a little eye to eye. And then in the other way back, put your little foot, put your little foot, put your little foot right there, and then you cross back. Then you cross in front of your partner and back and in front of your partne</w:t>
      </w:r>
      <w:r>
        <w:rPr>
          <w:rFonts w:ascii="Arial" w:eastAsia="Arial" w:hAnsi="Arial" w:cs="Arial"/>
        </w:rPr>
        <w:t>r and back and then the last part is you waltz for eight bars.</w:t>
      </w:r>
    </w:p>
    <w:p w14:paraId="0000022E" w14:textId="77777777" w:rsidR="00F24494" w:rsidRDefault="00F24494">
      <w:pPr>
        <w:spacing w:after="0"/>
      </w:pPr>
    </w:p>
    <w:p w14:paraId="0000022F" w14:textId="77777777" w:rsidR="00F24494" w:rsidRDefault="00E03239">
      <w:pPr>
        <w:spacing w:after="0"/>
      </w:pPr>
      <w:r>
        <w:rPr>
          <w:rFonts w:ascii="Arial" w:eastAsia="Arial" w:hAnsi="Arial" w:cs="Arial"/>
          <w:b/>
        </w:rPr>
        <w:t xml:space="preserve">Julie Vallimont  </w:t>
      </w:r>
    </w:p>
    <w:p w14:paraId="00000230" w14:textId="77777777" w:rsidR="00F24494" w:rsidRDefault="00E03239">
      <w:pPr>
        <w:spacing w:after="0"/>
      </w:pPr>
      <w:proofErr w:type="gramStart"/>
      <w:r>
        <w:rPr>
          <w:rFonts w:ascii="Arial" w:eastAsia="Arial" w:hAnsi="Arial" w:cs="Arial"/>
        </w:rPr>
        <w:t>It's</w:t>
      </w:r>
      <w:proofErr w:type="gramEnd"/>
      <w:r>
        <w:rPr>
          <w:rFonts w:ascii="Arial" w:eastAsia="Arial" w:hAnsi="Arial" w:cs="Arial"/>
        </w:rPr>
        <w:t xml:space="preserve"> a charming dance. </w:t>
      </w:r>
      <w:proofErr w:type="gramStart"/>
      <w:r>
        <w:rPr>
          <w:rFonts w:ascii="Arial" w:eastAsia="Arial" w:hAnsi="Arial" w:cs="Arial"/>
        </w:rPr>
        <w:t>It's</w:t>
      </w:r>
      <w:proofErr w:type="gramEnd"/>
      <w:r>
        <w:rPr>
          <w:rFonts w:ascii="Arial" w:eastAsia="Arial" w:hAnsi="Arial" w:cs="Arial"/>
        </w:rPr>
        <w:t xml:space="preserve"> a lot of fun to do. </w:t>
      </w:r>
    </w:p>
    <w:p w14:paraId="00000231" w14:textId="77777777" w:rsidR="00F24494" w:rsidRDefault="00F24494">
      <w:pPr>
        <w:spacing w:after="0"/>
      </w:pPr>
    </w:p>
    <w:p w14:paraId="00000232"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33" w14:textId="77777777" w:rsidR="00F24494" w:rsidRDefault="00E03239">
      <w:pPr>
        <w:spacing w:after="0"/>
      </w:pPr>
      <w:proofErr w:type="gramStart"/>
      <w:r>
        <w:rPr>
          <w:rFonts w:ascii="Arial" w:eastAsia="Arial" w:hAnsi="Arial" w:cs="Arial"/>
        </w:rPr>
        <w:t>It's</w:t>
      </w:r>
      <w:proofErr w:type="gramEnd"/>
      <w:r>
        <w:rPr>
          <w:rFonts w:ascii="Arial" w:eastAsia="Arial" w:hAnsi="Arial" w:cs="Arial"/>
        </w:rPr>
        <w:t xml:space="preserve"> charming and I wish that they would do more of them.</w:t>
      </w:r>
    </w:p>
    <w:p w14:paraId="00000234" w14:textId="77777777" w:rsidR="00F24494" w:rsidRDefault="00F24494">
      <w:pPr>
        <w:spacing w:after="0"/>
      </w:pPr>
    </w:p>
    <w:p w14:paraId="00000235" w14:textId="77777777" w:rsidR="00F24494" w:rsidRDefault="00E03239">
      <w:pPr>
        <w:spacing w:after="0"/>
      </w:pPr>
      <w:r>
        <w:rPr>
          <w:rFonts w:ascii="Arial" w:eastAsia="Arial" w:hAnsi="Arial" w:cs="Arial"/>
          <w:b/>
        </w:rPr>
        <w:t xml:space="preserve">Julie Vallimont  </w:t>
      </w:r>
    </w:p>
    <w:p w14:paraId="00000236" w14:textId="77777777" w:rsidR="00F24494" w:rsidRDefault="00E03239">
      <w:pPr>
        <w:spacing w:after="0"/>
      </w:pPr>
      <w:r>
        <w:rPr>
          <w:rFonts w:ascii="Arial" w:eastAsia="Arial" w:hAnsi="Arial" w:cs="Arial"/>
        </w:rPr>
        <w:t xml:space="preserve"> I think these days people want</w:t>
      </w:r>
      <w:r>
        <w:rPr>
          <w:rFonts w:ascii="Arial" w:eastAsia="Arial" w:hAnsi="Arial" w:cs="Arial"/>
        </w:rPr>
        <w:t xml:space="preserve"> things with more eye contact. </w:t>
      </w:r>
    </w:p>
    <w:p w14:paraId="00000237" w14:textId="77777777" w:rsidR="00F24494" w:rsidRDefault="00F24494">
      <w:pPr>
        <w:spacing w:after="0"/>
      </w:pPr>
    </w:p>
    <w:p w14:paraId="00000238"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39" w14:textId="77777777" w:rsidR="00F24494" w:rsidRDefault="00E03239">
      <w:pPr>
        <w:spacing w:after="0"/>
      </w:pPr>
      <w:r>
        <w:rPr>
          <w:rFonts w:ascii="Arial" w:eastAsia="Arial" w:hAnsi="Arial" w:cs="Arial"/>
        </w:rPr>
        <w:t xml:space="preserve">I mean, </w:t>
      </w:r>
      <w:proofErr w:type="gramStart"/>
      <w:r>
        <w:rPr>
          <w:rFonts w:ascii="Arial" w:eastAsia="Arial" w:hAnsi="Arial" w:cs="Arial"/>
        </w:rPr>
        <w:t>it's</w:t>
      </w:r>
      <w:proofErr w:type="gramEnd"/>
      <w:r>
        <w:rPr>
          <w:rFonts w:ascii="Arial" w:eastAsia="Arial" w:hAnsi="Arial" w:cs="Arial"/>
        </w:rPr>
        <w:t xml:space="preserve"> known as </w:t>
      </w:r>
      <w:proofErr w:type="spellStart"/>
      <w:r>
        <w:rPr>
          <w:rFonts w:ascii="Arial" w:eastAsia="Arial" w:hAnsi="Arial" w:cs="Arial"/>
        </w:rPr>
        <w:t>varsovienne</w:t>
      </w:r>
      <w:proofErr w:type="spellEnd"/>
      <w:r>
        <w:rPr>
          <w:rFonts w:ascii="Arial" w:eastAsia="Arial" w:hAnsi="Arial" w:cs="Arial"/>
        </w:rPr>
        <w:t xml:space="preserve"> position. Have you got your hands up, and it's man's right in your right and man's left in your left and he's got his arm over your </w:t>
      </w:r>
      <w:proofErr w:type="gramStart"/>
      <w:r>
        <w:rPr>
          <w:rFonts w:ascii="Arial" w:eastAsia="Arial" w:hAnsi="Arial" w:cs="Arial"/>
        </w:rPr>
        <w:t>shoulders.</w:t>
      </w:r>
      <w:proofErr w:type="gramEnd"/>
    </w:p>
    <w:p w14:paraId="0000023A" w14:textId="77777777" w:rsidR="00F24494" w:rsidRDefault="00F24494">
      <w:pPr>
        <w:spacing w:after="0"/>
      </w:pPr>
    </w:p>
    <w:p w14:paraId="0000023B" w14:textId="77777777" w:rsidR="00F24494" w:rsidRDefault="00E03239">
      <w:pPr>
        <w:spacing w:after="0"/>
      </w:pPr>
      <w:r>
        <w:rPr>
          <w:rFonts w:ascii="Arial" w:eastAsia="Arial" w:hAnsi="Arial" w:cs="Arial"/>
          <w:b/>
        </w:rPr>
        <w:t xml:space="preserve">Julie Vallimont  </w:t>
      </w:r>
    </w:p>
    <w:p w14:paraId="0000023C" w14:textId="77777777" w:rsidR="00F24494" w:rsidRDefault="00E03239">
      <w:pPr>
        <w:spacing w:after="0"/>
      </w:pPr>
      <w:r>
        <w:rPr>
          <w:rFonts w:ascii="Arial" w:eastAsia="Arial" w:hAnsi="Arial" w:cs="Arial"/>
        </w:rPr>
        <w:t>So that you</w:t>
      </w:r>
      <w:r>
        <w:rPr>
          <w:rFonts w:ascii="Arial" w:eastAsia="Arial" w:hAnsi="Arial" w:cs="Arial"/>
        </w:rPr>
        <w:t>r partner's kind of standing behind you in a sense.</w:t>
      </w:r>
    </w:p>
    <w:p w14:paraId="0000023D" w14:textId="77777777" w:rsidR="00F24494" w:rsidRDefault="00F24494">
      <w:pPr>
        <w:spacing w:after="0"/>
      </w:pPr>
    </w:p>
    <w:p w14:paraId="0000023E"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3F" w14:textId="77777777" w:rsidR="00F24494" w:rsidRDefault="00E03239">
      <w:pPr>
        <w:spacing w:after="0"/>
      </w:pPr>
      <w:r>
        <w:rPr>
          <w:rFonts w:ascii="Arial" w:eastAsia="Arial" w:hAnsi="Arial" w:cs="Arial"/>
        </w:rPr>
        <w:t xml:space="preserve">Well, </w:t>
      </w:r>
      <w:proofErr w:type="gramStart"/>
      <w:r>
        <w:rPr>
          <w:rFonts w:ascii="Arial" w:eastAsia="Arial" w:hAnsi="Arial" w:cs="Arial"/>
        </w:rPr>
        <w:t>you're</w:t>
      </w:r>
      <w:proofErr w:type="gramEnd"/>
      <w:r>
        <w:rPr>
          <w:rFonts w:ascii="Arial" w:eastAsia="Arial" w:hAnsi="Arial" w:cs="Arial"/>
        </w:rPr>
        <w:t xml:space="preserve"> side by side. </w:t>
      </w:r>
    </w:p>
    <w:p w14:paraId="00000240" w14:textId="77777777" w:rsidR="00F24494" w:rsidRDefault="00F24494">
      <w:pPr>
        <w:spacing w:after="0"/>
      </w:pPr>
    </w:p>
    <w:p w14:paraId="00000241" w14:textId="77777777" w:rsidR="00F24494" w:rsidRDefault="00E03239">
      <w:pPr>
        <w:spacing w:after="0"/>
      </w:pPr>
      <w:r>
        <w:rPr>
          <w:rFonts w:ascii="Arial" w:eastAsia="Arial" w:hAnsi="Arial" w:cs="Arial"/>
          <w:b/>
        </w:rPr>
        <w:t xml:space="preserve">Julie Vallimont  </w:t>
      </w:r>
    </w:p>
    <w:p w14:paraId="00000242" w14:textId="77777777" w:rsidR="00F24494" w:rsidRDefault="00E03239">
      <w:pPr>
        <w:spacing w:after="0"/>
      </w:pPr>
      <w:r>
        <w:rPr>
          <w:rFonts w:ascii="Arial" w:eastAsia="Arial" w:hAnsi="Arial" w:cs="Arial"/>
        </w:rPr>
        <w:t xml:space="preserve"> Can you sing the tune for us once?</w:t>
      </w:r>
    </w:p>
    <w:p w14:paraId="00000243" w14:textId="77777777" w:rsidR="00F24494" w:rsidRDefault="00F24494">
      <w:pPr>
        <w:spacing w:after="0"/>
      </w:pPr>
    </w:p>
    <w:p w14:paraId="00000244"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45" w14:textId="77777777" w:rsidR="00F24494" w:rsidRDefault="00E03239">
      <w:pPr>
        <w:spacing w:after="0"/>
      </w:pPr>
      <w:r>
        <w:rPr>
          <w:rFonts w:ascii="Arial" w:eastAsia="Arial" w:hAnsi="Arial" w:cs="Arial"/>
        </w:rPr>
        <w:t xml:space="preserve">I think </w:t>
      </w:r>
      <w:proofErr w:type="gramStart"/>
      <w:r>
        <w:rPr>
          <w:rFonts w:ascii="Arial" w:eastAsia="Arial" w:hAnsi="Arial" w:cs="Arial"/>
        </w:rPr>
        <w:t>that's</w:t>
      </w:r>
      <w:proofErr w:type="gramEnd"/>
      <w:r>
        <w:rPr>
          <w:rFonts w:ascii="Arial" w:eastAsia="Arial" w:hAnsi="Arial" w:cs="Arial"/>
        </w:rPr>
        <w:t xml:space="preserve"> really flirtatious.</w:t>
      </w:r>
    </w:p>
    <w:p w14:paraId="00000246" w14:textId="77777777" w:rsidR="00F24494" w:rsidRDefault="00F24494">
      <w:pPr>
        <w:spacing w:after="0"/>
      </w:pPr>
    </w:p>
    <w:p w14:paraId="00000247" w14:textId="77777777" w:rsidR="00F24494" w:rsidRDefault="00E03239">
      <w:pPr>
        <w:spacing w:after="0"/>
      </w:pPr>
      <w:r>
        <w:rPr>
          <w:rFonts w:ascii="Arial" w:eastAsia="Arial" w:hAnsi="Arial" w:cs="Arial"/>
          <w:b/>
        </w:rPr>
        <w:t xml:space="preserve">Julie Vallimont  </w:t>
      </w:r>
    </w:p>
    <w:p w14:paraId="00000248" w14:textId="77777777" w:rsidR="00F24494" w:rsidRDefault="00E03239">
      <w:pPr>
        <w:spacing w:after="0"/>
      </w:pPr>
      <w:r>
        <w:rPr>
          <w:rFonts w:ascii="Arial" w:eastAsia="Arial" w:hAnsi="Arial" w:cs="Arial"/>
        </w:rPr>
        <w:t xml:space="preserve">Well, yeah, I mean, it is, isn't it? </w:t>
      </w:r>
      <w:proofErr w:type="gramStart"/>
      <w:r>
        <w:rPr>
          <w:rFonts w:ascii="Arial" w:eastAsia="Arial" w:hAnsi="Arial" w:cs="Arial"/>
        </w:rPr>
        <w:t>It's</w:t>
      </w:r>
      <w:proofErr w:type="gramEnd"/>
      <w:r>
        <w:rPr>
          <w:rFonts w:ascii="Arial" w:eastAsia="Arial" w:hAnsi="Arial" w:cs="Arial"/>
        </w:rPr>
        <w:t xml:space="preserve"> a different kind of flirtation.</w:t>
      </w:r>
    </w:p>
    <w:p w14:paraId="00000249" w14:textId="77777777" w:rsidR="00F24494" w:rsidRDefault="00F24494">
      <w:pPr>
        <w:spacing w:after="0"/>
      </w:pPr>
    </w:p>
    <w:p w14:paraId="0000024A"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4B" w14:textId="77777777" w:rsidR="00F24494" w:rsidRDefault="00E03239">
      <w:pPr>
        <w:spacing w:after="0"/>
      </w:pPr>
      <w:proofErr w:type="gramStart"/>
      <w:r>
        <w:rPr>
          <w:rFonts w:ascii="Arial" w:eastAsia="Arial" w:hAnsi="Arial" w:cs="Arial"/>
        </w:rPr>
        <w:t>It's</w:t>
      </w:r>
      <w:proofErr w:type="gramEnd"/>
      <w:r>
        <w:rPr>
          <w:rFonts w:ascii="Arial" w:eastAsia="Arial" w:hAnsi="Arial" w:cs="Arial"/>
        </w:rPr>
        <w:t xml:space="preserve"> a really sexy little dance! And then when you're moving back and forth, you have this little moment you </w:t>
      </w:r>
      <w:proofErr w:type="spellStart"/>
      <w:r>
        <w:rPr>
          <w:rFonts w:ascii="Arial" w:eastAsia="Arial" w:hAnsi="Arial" w:cs="Arial"/>
        </w:rPr>
        <w:t>you</w:t>
      </w:r>
      <w:proofErr w:type="spellEnd"/>
      <w:r>
        <w:rPr>
          <w:rFonts w:ascii="Arial" w:eastAsia="Arial" w:hAnsi="Arial" w:cs="Arial"/>
        </w:rPr>
        <w:t xml:space="preserve"> move and the woman, you move back and you ogle them,</w:t>
      </w:r>
      <w:r>
        <w:rPr>
          <w:rFonts w:ascii="Arial" w:eastAsia="Arial" w:hAnsi="Arial" w:cs="Arial"/>
        </w:rPr>
        <w:t xml:space="preserve"> and you move </w:t>
      </w:r>
      <w:proofErr w:type="gramStart"/>
      <w:r>
        <w:rPr>
          <w:rFonts w:ascii="Arial" w:eastAsia="Arial" w:hAnsi="Arial" w:cs="Arial"/>
        </w:rPr>
        <w:t>here</w:t>
      </w:r>
      <w:proofErr w:type="gramEnd"/>
      <w:r>
        <w:rPr>
          <w:rFonts w:ascii="Arial" w:eastAsia="Arial" w:hAnsi="Arial" w:cs="Arial"/>
        </w:rPr>
        <w:t xml:space="preserve"> and you move there. And then you turn under your arm and you waltz eight bars.</w:t>
      </w:r>
    </w:p>
    <w:p w14:paraId="0000024C" w14:textId="77777777" w:rsidR="00F24494" w:rsidRDefault="00F24494">
      <w:pPr>
        <w:spacing w:after="0"/>
      </w:pPr>
    </w:p>
    <w:p w14:paraId="0000024D" w14:textId="77777777" w:rsidR="00F24494" w:rsidRDefault="00E03239">
      <w:pPr>
        <w:spacing w:after="0"/>
      </w:pPr>
      <w:r>
        <w:rPr>
          <w:rFonts w:ascii="Arial" w:eastAsia="Arial" w:hAnsi="Arial" w:cs="Arial"/>
          <w:b/>
        </w:rPr>
        <w:lastRenderedPageBreak/>
        <w:t xml:space="preserve">Julie Vallimont  </w:t>
      </w:r>
    </w:p>
    <w:p w14:paraId="0000024E" w14:textId="77777777" w:rsidR="00F24494" w:rsidRDefault="00E03239">
      <w:pPr>
        <w:spacing w:after="0"/>
      </w:pPr>
      <w:proofErr w:type="gramStart"/>
      <w:r>
        <w:rPr>
          <w:rFonts w:ascii="Arial" w:eastAsia="Arial" w:hAnsi="Arial" w:cs="Arial"/>
        </w:rPr>
        <w:t>So</w:t>
      </w:r>
      <w:proofErr w:type="gramEnd"/>
      <w:r>
        <w:rPr>
          <w:rFonts w:ascii="Arial" w:eastAsia="Arial" w:hAnsi="Arial" w:cs="Arial"/>
        </w:rPr>
        <w:t xml:space="preserve"> you get that moment where you finally get to turn and face each other. </w:t>
      </w:r>
      <w:proofErr w:type="gramStart"/>
      <w:r>
        <w:rPr>
          <w:rFonts w:ascii="Arial" w:eastAsia="Arial" w:hAnsi="Arial" w:cs="Arial"/>
        </w:rPr>
        <w:t>So</w:t>
      </w:r>
      <w:proofErr w:type="gramEnd"/>
      <w:r>
        <w:rPr>
          <w:rFonts w:ascii="Arial" w:eastAsia="Arial" w:hAnsi="Arial" w:cs="Arial"/>
        </w:rPr>
        <w:t xml:space="preserve"> it's like delayed gratification. </w:t>
      </w:r>
      <w:proofErr w:type="gramStart"/>
      <w:r>
        <w:rPr>
          <w:rFonts w:ascii="Arial" w:eastAsia="Arial" w:hAnsi="Arial" w:cs="Arial"/>
        </w:rPr>
        <w:t>It's</w:t>
      </w:r>
      <w:proofErr w:type="gramEnd"/>
      <w:r>
        <w:rPr>
          <w:rFonts w:ascii="Arial" w:eastAsia="Arial" w:hAnsi="Arial" w:cs="Arial"/>
        </w:rPr>
        <w:t xml:space="preserve"> very clever.</w:t>
      </w:r>
    </w:p>
    <w:p w14:paraId="0000024F" w14:textId="77777777" w:rsidR="00F24494" w:rsidRDefault="00F24494">
      <w:pPr>
        <w:spacing w:after="0"/>
      </w:pPr>
    </w:p>
    <w:p w14:paraId="00000250"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w:t>
      </w:r>
      <w:r>
        <w:rPr>
          <w:rFonts w:ascii="Arial" w:eastAsia="Arial" w:hAnsi="Arial" w:cs="Arial"/>
          <w:b/>
        </w:rPr>
        <w:t>koe</w:t>
      </w:r>
      <w:proofErr w:type="spellEnd"/>
      <w:r>
        <w:rPr>
          <w:rFonts w:ascii="Arial" w:eastAsia="Arial" w:hAnsi="Arial" w:cs="Arial"/>
          <w:b/>
        </w:rPr>
        <w:t xml:space="preserve">  </w:t>
      </w:r>
    </w:p>
    <w:p w14:paraId="00000251" w14:textId="77777777" w:rsidR="00F24494" w:rsidRDefault="00E03239">
      <w:pPr>
        <w:spacing w:after="0"/>
      </w:pPr>
      <w:r>
        <w:rPr>
          <w:rFonts w:ascii="Arial" w:eastAsia="Arial" w:hAnsi="Arial" w:cs="Arial"/>
        </w:rPr>
        <w:t xml:space="preserve">Yes. And there was another dance, it was called the Roberts. Gay Gordons, pretty much a lot of people know the Gay Gordon's. </w:t>
      </w:r>
      <w:proofErr w:type="gramStart"/>
      <w:r>
        <w:rPr>
          <w:rFonts w:ascii="Arial" w:eastAsia="Arial" w:hAnsi="Arial" w:cs="Arial"/>
        </w:rPr>
        <w:t>I'm</w:t>
      </w:r>
      <w:proofErr w:type="gramEnd"/>
      <w:r>
        <w:rPr>
          <w:rFonts w:ascii="Arial" w:eastAsia="Arial" w:hAnsi="Arial" w:cs="Arial"/>
        </w:rPr>
        <w:t xml:space="preserve"> seeing a blank look.</w:t>
      </w:r>
    </w:p>
    <w:p w14:paraId="00000252" w14:textId="77777777" w:rsidR="00F24494" w:rsidRDefault="00F24494">
      <w:pPr>
        <w:spacing w:after="0"/>
      </w:pPr>
    </w:p>
    <w:p w14:paraId="00000253" w14:textId="77777777" w:rsidR="00F24494" w:rsidRDefault="00E03239">
      <w:pPr>
        <w:spacing w:after="0"/>
      </w:pPr>
      <w:r>
        <w:rPr>
          <w:rFonts w:ascii="Arial" w:eastAsia="Arial" w:hAnsi="Arial" w:cs="Arial"/>
          <w:b/>
        </w:rPr>
        <w:t xml:space="preserve">Julie Vallimont  </w:t>
      </w:r>
    </w:p>
    <w:p w14:paraId="00000254" w14:textId="77777777" w:rsidR="00F24494" w:rsidRDefault="00E03239">
      <w:pPr>
        <w:spacing w:after="0"/>
      </w:pPr>
      <w:r>
        <w:rPr>
          <w:rFonts w:ascii="Arial" w:eastAsia="Arial" w:hAnsi="Arial" w:cs="Arial"/>
        </w:rPr>
        <w:t xml:space="preserve">Oh, </w:t>
      </w:r>
      <w:proofErr w:type="gramStart"/>
      <w:r>
        <w:rPr>
          <w:rFonts w:ascii="Arial" w:eastAsia="Arial" w:hAnsi="Arial" w:cs="Arial"/>
        </w:rPr>
        <w:t>I'm</w:t>
      </w:r>
      <w:proofErr w:type="gramEnd"/>
      <w:r>
        <w:rPr>
          <w:rFonts w:ascii="Arial" w:eastAsia="Arial" w:hAnsi="Arial" w:cs="Arial"/>
        </w:rPr>
        <w:t xml:space="preserve"> just listening. </w:t>
      </w:r>
    </w:p>
    <w:p w14:paraId="00000255" w14:textId="77777777" w:rsidR="00F24494" w:rsidRDefault="00F24494">
      <w:pPr>
        <w:spacing w:after="0"/>
      </w:pPr>
    </w:p>
    <w:p w14:paraId="00000256"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57" w14:textId="77777777" w:rsidR="00F24494" w:rsidRDefault="00E03239">
      <w:pPr>
        <w:spacing w:after="0"/>
      </w:pPr>
      <w:proofErr w:type="gramStart"/>
      <w:r>
        <w:rPr>
          <w:rFonts w:ascii="Arial" w:eastAsia="Arial" w:hAnsi="Arial" w:cs="Arial"/>
        </w:rPr>
        <w:t>So</w:t>
      </w:r>
      <w:proofErr w:type="gramEnd"/>
      <w:r>
        <w:rPr>
          <w:rFonts w:ascii="Arial" w:eastAsia="Arial" w:hAnsi="Arial" w:cs="Arial"/>
        </w:rPr>
        <w:t xml:space="preserve"> nobody does the Roberts anymore and </w:t>
      </w:r>
      <w:r>
        <w:rPr>
          <w:rFonts w:ascii="Arial" w:eastAsia="Arial" w:hAnsi="Arial" w:cs="Arial"/>
        </w:rPr>
        <w:t xml:space="preserve">the Gay Gordons and Road to the Isles. </w:t>
      </w:r>
      <w:proofErr w:type="gramStart"/>
      <w:r>
        <w:rPr>
          <w:rFonts w:ascii="Arial" w:eastAsia="Arial" w:hAnsi="Arial" w:cs="Arial"/>
        </w:rPr>
        <w:t>Once in a while</w:t>
      </w:r>
      <w:proofErr w:type="gramEnd"/>
      <w:r>
        <w:rPr>
          <w:rFonts w:ascii="Arial" w:eastAsia="Arial" w:hAnsi="Arial" w:cs="Arial"/>
        </w:rPr>
        <w:t>, you find somebody knows the Road to the Isles and about a half a dozen that are almost dead, but not quite and the Boston Two Step.</w:t>
      </w:r>
    </w:p>
    <w:p w14:paraId="00000258" w14:textId="77777777" w:rsidR="00F24494" w:rsidRDefault="00F24494">
      <w:pPr>
        <w:spacing w:after="0"/>
      </w:pPr>
    </w:p>
    <w:p w14:paraId="00000259" w14:textId="77777777" w:rsidR="00F24494" w:rsidRDefault="00E03239">
      <w:pPr>
        <w:spacing w:after="0"/>
      </w:pPr>
      <w:r>
        <w:rPr>
          <w:rFonts w:ascii="Arial" w:eastAsia="Arial" w:hAnsi="Arial" w:cs="Arial"/>
          <w:b/>
        </w:rPr>
        <w:t xml:space="preserve">Julie Vallimont  </w:t>
      </w:r>
    </w:p>
    <w:p w14:paraId="0000025A" w14:textId="77777777" w:rsidR="00F24494" w:rsidRDefault="00E03239">
      <w:pPr>
        <w:spacing w:after="0"/>
      </w:pPr>
      <w:proofErr w:type="gramStart"/>
      <w:r>
        <w:rPr>
          <w:rFonts w:ascii="Arial" w:eastAsia="Arial" w:hAnsi="Arial" w:cs="Arial"/>
        </w:rPr>
        <w:t>What's</w:t>
      </w:r>
      <w:proofErr w:type="gramEnd"/>
      <w:r>
        <w:rPr>
          <w:rFonts w:ascii="Arial" w:eastAsia="Arial" w:hAnsi="Arial" w:cs="Arial"/>
        </w:rPr>
        <w:t xml:space="preserve"> the Boston Two Step?</w:t>
      </w:r>
    </w:p>
    <w:p w14:paraId="0000025B" w14:textId="77777777" w:rsidR="00F24494" w:rsidRDefault="00F24494">
      <w:pPr>
        <w:spacing w:after="0"/>
      </w:pPr>
    </w:p>
    <w:p w14:paraId="0000025C"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5D" w14:textId="77777777" w:rsidR="00F24494" w:rsidRDefault="00E03239">
      <w:pPr>
        <w:spacing w:after="0"/>
      </w:pPr>
      <w:r>
        <w:rPr>
          <w:rFonts w:ascii="Arial" w:eastAsia="Arial" w:hAnsi="Arial" w:cs="Arial"/>
        </w:rPr>
        <w:t>Well</w:t>
      </w:r>
      <w:r>
        <w:rPr>
          <w:rFonts w:ascii="Arial" w:eastAsia="Arial" w:hAnsi="Arial" w:cs="Arial"/>
        </w:rPr>
        <w:t xml:space="preserve">, a Boston is a step. I </w:t>
      </w:r>
      <w:proofErr w:type="gramStart"/>
      <w:r>
        <w:rPr>
          <w:rFonts w:ascii="Arial" w:eastAsia="Arial" w:hAnsi="Arial" w:cs="Arial"/>
        </w:rPr>
        <w:t>didn't</w:t>
      </w:r>
      <w:proofErr w:type="gramEnd"/>
      <w:r>
        <w:rPr>
          <w:rFonts w:ascii="Arial" w:eastAsia="Arial" w:hAnsi="Arial" w:cs="Arial"/>
        </w:rPr>
        <w:t xml:space="preserve"> know that until recently, and it's a couple dance. You balanced away and in and walk in turn by yourself. You balance in and out and walk back. And then you take to a couple of slides here and a couple of slides there and the</w:t>
      </w:r>
      <w:r>
        <w:rPr>
          <w:rFonts w:ascii="Arial" w:eastAsia="Arial" w:hAnsi="Arial" w:cs="Arial"/>
        </w:rPr>
        <w:t>n you do four polka steps in closed position.</w:t>
      </w:r>
    </w:p>
    <w:p w14:paraId="0000025E" w14:textId="77777777" w:rsidR="00F24494" w:rsidRDefault="00F24494">
      <w:pPr>
        <w:spacing w:after="0"/>
      </w:pPr>
    </w:p>
    <w:p w14:paraId="0000025F" w14:textId="77777777" w:rsidR="00F24494" w:rsidRDefault="00E03239">
      <w:pPr>
        <w:spacing w:after="0"/>
      </w:pPr>
      <w:r>
        <w:rPr>
          <w:rFonts w:ascii="Arial" w:eastAsia="Arial" w:hAnsi="Arial" w:cs="Arial"/>
          <w:b/>
        </w:rPr>
        <w:t xml:space="preserve">Julie Vallimont  </w:t>
      </w:r>
    </w:p>
    <w:p w14:paraId="00000260" w14:textId="77777777" w:rsidR="00F24494" w:rsidRDefault="00E03239">
      <w:pPr>
        <w:spacing w:after="0"/>
      </w:pPr>
      <w:proofErr w:type="gramStart"/>
      <w:r>
        <w:rPr>
          <w:rFonts w:ascii="Arial" w:eastAsia="Arial" w:hAnsi="Arial" w:cs="Arial"/>
        </w:rPr>
        <w:t>So</w:t>
      </w:r>
      <w:proofErr w:type="gramEnd"/>
      <w:r>
        <w:rPr>
          <w:rFonts w:ascii="Arial" w:eastAsia="Arial" w:hAnsi="Arial" w:cs="Arial"/>
        </w:rPr>
        <w:t xml:space="preserve"> it sounds a little bit more of an upbeat kind of dance.</w:t>
      </w:r>
    </w:p>
    <w:p w14:paraId="00000261" w14:textId="77777777" w:rsidR="00F24494" w:rsidRDefault="00F24494">
      <w:pPr>
        <w:spacing w:after="0"/>
      </w:pPr>
    </w:p>
    <w:p w14:paraId="00000262"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63" w14:textId="77777777" w:rsidR="00F24494" w:rsidRDefault="00E03239">
      <w:pPr>
        <w:spacing w:after="0"/>
      </w:pPr>
      <w:proofErr w:type="gramStart"/>
      <w:r>
        <w:rPr>
          <w:rFonts w:ascii="Arial" w:eastAsia="Arial" w:hAnsi="Arial" w:cs="Arial"/>
        </w:rPr>
        <w:t>It's</w:t>
      </w:r>
      <w:proofErr w:type="gramEnd"/>
      <w:r>
        <w:rPr>
          <w:rFonts w:ascii="Arial" w:eastAsia="Arial" w:hAnsi="Arial" w:cs="Arial"/>
        </w:rPr>
        <w:t xml:space="preserve"> nice and pretty and there is a tune written for it, which is a real bear to play and then I found another tune which was also labeled Boston Two Step, which is much easier.</w:t>
      </w:r>
    </w:p>
    <w:p w14:paraId="00000264" w14:textId="77777777" w:rsidR="00F24494" w:rsidRDefault="00F24494">
      <w:pPr>
        <w:spacing w:after="0"/>
      </w:pPr>
    </w:p>
    <w:p w14:paraId="00000265" w14:textId="77777777" w:rsidR="00F24494" w:rsidRDefault="00E03239">
      <w:pPr>
        <w:spacing w:after="0"/>
      </w:pPr>
      <w:r>
        <w:rPr>
          <w:rFonts w:ascii="Arial" w:eastAsia="Arial" w:hAnsi="Arial" w:cs="Arial"/>
          <w:b/>
        </w:rPr>
        <w:t xml:space="preserve">Julie Vallimont  </w:t>
      </w:r>
    </w:p>
    <w:p w14:paraId="00000266" w14:textId="77777777" w:rsidR="00F24494" w:rsidRDefault="00E03239">
      <w:pPr>
        <w:spacing w:after="0"/>
      </w:pPr>
      <w:proofErr w:type="gramStart"/>
      <w:r>
        <w:rPr>
          <w:rFonts w:ascii="Arial" w:eastAsia="Arial" w:hAnsi="Arial" w:cs="Arial"/>
        </w:rPr>
        <w:t>That's</w:t>
      </w:r>
      <w:proofErr w:type="gramEnd"/>
      <w:r>
        <w:rPr>
          <w:rFonts w:ascii="Arial" w:eastAsia="Arial" w:hAnsi="Arial" w:cs="Arial"/>
        </w:rPr>
        <w:t xml:space="preserve"> why it was fun when you taught the class the </w:t>
      </w:r>
      <w:proofErr w:type="spellStart"/>
      <w:r>
        <w:rPr>
          <w:rFonts w:ascii="Arial" w:eastAsia="Arial" w:hAnsi="Arial" w:cs="Arial"/>
        </w:rPr>
        <w:t>varsovi</w:t>
      </w:r>
      <w:r>
        <w:rPr>
          <w:rFonts w:ascii="Arial" w:eastAsia="Arial" w:hAnsi="Arial" w:cs="Arial"/>
        </w:rPr>
        <w:t>enne</w:t>
      </w:r>
      <w:proofErr w:type="spellEnd"/>
      <w:r>
        <w:rPr>
          <w:rFonts w:ascii="Arial" w:eastAsia="Arial" w:hAnsi="Arial" w:cs="Arial"/>
        </w:rPr>
        <w:t xml:space="preserve"> because the tune is so simple. Put your little foot, put your little foot right here. And then the chorus, [sings tune]. Very simple, straightforward.</w:t>
      </w:r>
    </w:p>
    <w:p w14:paraId="00000267" w14:textId="77777777" w:rsidR="00F24494" w:rsidRDefault="00F24494">
      <w:pPr>
        <w:spacing w:after="0"/>
      </w:pPr>
    </w:p>
    <w:p w14:paraId="00000268"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69" w14:textId="77777777" w:rsidR="00F24494" w:rsidRDefault="00E03239">
      <w:pPr>
        <w:spacing w:after="0"/>
      </w:pPr>
      <w:r>
        <w:rPr>
          <w:rFonts w:ascii="Arial" w:eastAsia="Arial" w:hAnsi="Arial" w:cs="Arial"/>
        </w:rPr>
        <w:t xml:space="preserve"> Then </w:t>
      </w:r>
      <w:proofErr w:type="gramStart"/>
      <w:r>
        <w:rPr>
          <w:rFonts w:ascii="Arial" w:eastAsia="Arial" w:hAnsi="Arial" w:cs="Arial"/>
        </w:rPr>
        <w:t>there's</w:t>
      </w:r>
      <w:proofErr w:type="gramEnd"/>
      <w:r>
        <w:rPr>
          <w:rFonts w:ascii="Arial" w:eastAsia="Arial" w:hAnsi="Arial" w:cs="Arial"/>
        </w:rPr>
        <w:t xml:space="preserve"> the part with the waltz. [sings tune].</w:t>
      </w:r>
    </w:p>
    <w:p w14:paraId="0000026A" w14:textId="77777777" w:rsidR="00F24494" w:rsidRDefault="00F24494">
      <w:pPr>
        <w:spacing w:after="0"/>
      </w:pPr>
    </w:p>
    <w:p w14:paraId="0000026B" w14:textId="77777777" w:rsidR="00F24494" w:rsidRDefault="00E03239">
      <w:pPr>
        <w:spacing w:after="0"/>
      </w:pPr>
      <w:r>
        <w:rPr>
          <w:rFonts w:ascii="Arial" w:eastAsia="Arial" w:hAnsi="Arial" w:cs="Arial"/>
          <w:b/>
        </w:rPr>
        <w:t xml:space="preserve">Julie Vallimont  </w:t>
      </w:r>
    </w:p>
    <w:p w14:paraId="0000026C" w14:textId="77777777" w:rsidR="00F24494" w:rsidRDefault="00E03239">
      <w:pPr>
        <w:spacing w:after="0"/>
        <w:rPr>
          <w:rFonts w:ascii="Arial" w:eastAsia="Arial" w:hAnsi="Arial" w:cs="Arial"/>
        </w:rPr>
      </w:pPr>
      <w:r>
        <w:rPr>
          <w:rFonts w:ascii="Arial" w:eastAsia="Arial" w:hAnsi="Arial" w:cs="Arial"/>
        </w:rPr>
        <w:t>Perfect. Th</w:t>
      </w:r>
      <w:r>
        <w:rPr>
          <w:rFonts w:ascii="Arial" w:eastAsia="Arial" w:hAnsi="Arial" w:cs="Arial"/>
        </w:rPr>
        <w:t xml:space="preserve">at was </w:t>
      </w:r>
      <w:proofErr w:type="gramStart"/>
      <w:r>
        <w:rPr>
          <w:rFonts w:ascii="Arial" w:eastAsia="Arial" w:hAnsi="Arial" w:cs="Arial"/>
        </w:rPr>
        <w:t>really fun</w:t>
      </w:r>
      <w:proofErr w:type="gramEnd"/>
      <w:r>
        <w:rPr>
          <w:rFonts w:ascii="Arial" w:eastAsia="Arial" w:hAnsi="Arial" w:cs="Arial"/>
        </w:rPr>
        <w:t xml:space="preserve">. </w:t>
      </w:r>
    </w:p>
    <w:p w14:paraId="0000026D" w14:textId="77777777" w:rsidR="00F24494" w:rsidRDefault="00F24494">
      <w:pPr>
        <w:spacing w:after="0"/>
        <w:rPr>
          <w:rFonts w:ascii="Arial" w:eastAsia="Arial" w:hAnsi="Arial" w:cs="Arial"/>
        </w:rPr>
      </w:pPr>
    </w:p>
    <w:p w14:paraId="0000026E"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6F" w14:textId="77777777" w:rsidR="00F24494" w:rsidRDefault="00E03239">
      <w:pPr>
        <w:spacing w:after="0"/>
      </w:pPr>
      <w:r>
        <w:rPr>
          <w:rFonts w:ascii="Arial" w:eastAsia="Arial" w:hAnsi="Arial" w:cs="Arial"/>
        </w:rPr>
        <w:t xml:space="preserve">Would you like to hear the </w:t>
      </w:r>
      <w:proofErr w:type="spellStart"/>
      <w:r>
        <w:rPr>
          <w:rFonts w:ascii="Arial" w:eastAsia="Arial" w:hAnsi="Arial" w:cs="Arial"/>
        </w:rPr>
        <w:t>varsovienne</w:t>
      </w:r>
      <w:proofErr w:type="spellEnd"/>
      <w:r>
        <w:rPr>
          <w:rFonts w:ascii="Arial" w:eastAsia="Arial" w:hAnsi="Arial" w:cs="Arial"/>
        </w:rPr>
        <w:t>?</w:t>
      </w:r>
    </w:p>
    <w:p w14:paraId="00000270" w14:textId="77777777" w:rsidR="00F24494" w:rsidRDefault="00F24494">
      <w:pPr>
        <w:spacing w:after="0"/>
      </w:pPr>
    </w:p>
    <w:p w14:paraId="00000271" w14:textId="77777777" w:rsidR="00F24494" w:rsidRDefault="00E03239">
      <w:pPr>
        <w:spacing w:after="0"/>
      </w:pPr>
      <w:r>
        <w:rPr>
          <w:rFonts w:ascii="Arial" w:eastAsia="Arial" w:hAnsi="Arial" w:cs="Arial"/>
          <w:b/>
        </w:rPr>
        <w:t xml:space="preserve">Julie Vallimont  </w:t>
      </w:r>
    </w:p>
    <w:p w14:paraId="00000272" w14:textId="77777777" w:rsidR="00F24494" w:rsidRDefault="00E03239">
      <w:pPr>
        <w:spacing w:after="0"/>
      </w:pPr>
      <w:r>
        <w:rPr>
          <w:rFonts w:ascii="Arial" w:eastAsia="Arial" w:hAnsi="Arial" w:cs="Arial"/>
        </w:rPr>
        <w:t xml:space="preserve">Yes, absolutely. I </w:t>
      </w:r>
      <w:proofErr w:type="gramStart"/>
      <w:r>
        <w:rPr>
          <w:rFonts w:ascii="Arial" w:eastAsia="Arial" w:hAnsi="Arial" w:cs="Arial"/>
        </w:rPr>
        <w:t>didn't</w:t>
      </w:r>
      <w:proofErr w:type="gramEnd"/>
      <w:r>
        <w:rPr>
          <w:rFonts w:ascii="Arial" w:eastAsia="Arial" w:hAnsi="Arial" w:cs="Arial"/>
        </w:rPr>
        <w:t xml:space="preserve"> know you had an accordion with you. This is a special treat folks. Sylvia is just strapping herself in, maybe </w:t>
      </w:r>
      <w:proofErr w:type="gramStart"/>
      <w:r>
        <w:rPr>
          <w:rFonts w:ascii="Arial" w:eastAsia="Arial" w:hAnsi="Arial" w:cs="Arial"/>
        </w:rPr>
        <w:t>that's</w:t>
      </w:r>
      <w:proofErr w:type="gramEnd"/>
      <w:r>
        <w:rPr>
          <w:rFonts w:ascii="Arial" w:eastAsia="Arial" w:hAnsi="Arial" w:cs="Arial"/>
        </w:rPr>
        <w:t xml:space="preserve"> also why we're go</w:t>
      </w:r>
      <w:r>
        <w:rPr>
          <w:rFonts w:ascii="Arial" w:eastAsia="Arial" w:hAnsi="Arial" w:cs="Arial"/>
        </w:rPr>
        <w:t>od at making small talk as accordion players because you usually have to talk for like 30 seconds to your accordion class, while you put your accordion on and fasten the backstrap and get yourself all situated.</w:t>
      </w:r>
    </w:p>
    <w:p w14:paraId="00000273" w14:textId="77777777" w:rsidR="00F24494" w:rsidRDefault="00F24494">
      <w:pPr>
        <w:spacing w:after="0"/>
      </w:pPr>
    </w:p>
    <w:p w14:paraId="00000274"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75" w14:textId="77777777" w:rsidR="00F24494" w:rsidRDefault="00E03239">
      <w:pPr>
        <w:spacing w:after="0"/>
      </w:pPr>
      <w:r>
        <w:rPr>
          <w:rFonts w:ascii="Arial" w:eastAsia="Arial" w:hAnsi="Arial" w:cs="Arial"/>
        </w:rPr>
        <w:t xml:space="preserve">And this guy is </w:t>
      </w:r>
      <w:proofErr w:type="gramStart"/>
      <w:r>
        <w:rPr>
          <w:rFonts w:ascii="Arial" w:eastAsia="Arial" w:hAnsi="Arial" w:cs="Arial"/>
        </w:rPr>
        <w:t>really too</w:t>
      </w:r>
      <w:proofErr w:type="gramEnd"/>
      <w:r>
        <w:rPr>
          <w:rFonts w:ascii="Arial" w:eastAsia="Arial" w:hAnsi="Arial" w:cs="Arial"/>
        </w:rPr>
        <w:t xml:space="preserve"> h</w:t>
      </w:r>
      <w:r>
        <w:rPr>
          <w:rFonts w:ascii="Arial" w:eastAsia="Arial" w:hAnsi="Arial" w:cs="Arial"/>
        </w:rPr>
        <w:t>eavy for me these days.</w:t>
      </w:r>
    </w:p>
    <w:p w14:paraId="00000276" w14:textId="77777777" w:rsidR="00F24494" w:rsidRDefault="00F24494">
      <w:pPr>
        <w:spacing w:after="0"/>
      </w:pPr>
    </w:p>
    <w:p w14:paraId="00000277" w14:textId="77777777" w:rsidR="00F24494" w:rsidRDefault="00E03239">
      <w:pPr>
        <w:spacing w:after="0"/>
      </w:pPr>
      <w:r>
        <w:rPr>
          <w:rFonts w:ascii="Arial" w:eastAsia="Arial" w:hAnsi="Arial" w:cs="Arial"/>
          <w:b/>
        </w:rPr>
        <w:t xml:space="preserve">Julie Vallimont  </w:t>
      </w:r>
    </w:p>
    <w:p w14:paraId="00000278" w14:textId="77777777" w:rsidR="00F24494" w:rsidRDefault="00E03239">
      <w:pPr>
        <w:spacing w:after="0"/>
      </w:pPr>
      <w:r>
        <w:rPr>
          <w:rFonts w:ascii="Arial" w:eastAsia="Arial" w:hAnsi="Arial" w:cs="Arial"/>
        </w:rPr>
        <w:t xml:space="preserve">The good news is, or the bad news, is that we </w:t>
      </w:r>
      <w:proofErr w:type="gramStart"/>
      <w:r>
        <w:rPr>
          <w:rFonts w:ascii="Arial" w:eastAsia="Arial" w:hAnsi="Arial" w:cs="Arial"/>
        </w:rPr>
        <w:t>don't</w:t>
      </w:r>
      <w:proofErr w:type="gramEnd"/>
      <w:r>
        <w:rPr>
          <w:rFonts w:ascii="Arial" w:eastAsia="Arial" w:hAnsi="Arial" w:cs="Arial"/>
        </w:rPr>
        <w:t xml:space="preserve"> have to tune first. For better for worse.</w:t>
      </w:r>
    </w:p>
    <w:p w14:paraId="00000279" w14:textId="77777777" w:rsidR="00F24494" w:rsidRDefault="00F24494">
      <w:pPr>
        <w:spacing w:after="0"/>
      </w:pPr>
    </w:p>
    <w:p w14:paraId="0000027A"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7B" w14:textId="77777777" w:rsidR="00F24494" w:rsidRDefault="00E03239">
      <w:pPr>
        <w:spacing w:after="0"/>
        <w:rPr>
          <w:rFonts w:ascii="Arial" w:eastAsia="Arial" w:hAnsi="Arial" w:cs="Arial"/>
        </w:rPr>
      </w:pPr>
      <w:proofErr w:type="gramStart"/>
      <w:r>
        <w:rPr>
          <w:rFonts w:ascii="Arial" w:eastAsia="Arial" w:hAnsi="Arial" w:cs="Arial"/>
        </w:rPr>
        <w:t>No</w:t>
      </w:r>
      <w:proofErr w:type="gramEnd"/>
      <w:r>
        <w:rPr>
          <w:rFonts w:ascii="Arial" w:eastAsia="Arial" w:hAnsi="Arial" w:cs="Arial"/>
        </w:rPr>
        <w:t xml:space="preserve"> you don't have to tune, you have to make sure you have your fingers in the right spot. [Plays tune]</w:t>
      </w:r>
      <w:r>
        <w:rPr>
          <w:rFonts w:ascii="Arial" w:eastAsia="Arial" w:hAnsi="Arial" w:cs="Arial"/>
        </w:rPr>
        <w:t>.</w:t>
      </w:r>
    </w:p>
    <w:p w14:paraId="0000027C" w14:textId="77777777" w:rsidR="00F24494" w:rsidRDefault="00F24494">
      <w:pPr>
        <w:spacing w:after="0"/>
        <w:rPr>
          <w:rFonts w:ascii="Arial" w:eastAsia="Arial" w:hAnsi="Arial" w:cs="Arial"/>
        </w:rPr>
      </w:pPr>
    </w:p>
    <w:p w14:paraId="0000027D" w14:textId="77777777" w:rsidR="00F24494" w:rsidRDefault="00E03239">
      <w:pPr>
        <w:spacing w:after="0"/>
      </w:pPr>
      <w:r>
        <w:rPr>
          <w:rFonts w:ascii="Arial" w:eastAsia="Arial" w:hAnsi="Arial" w:cs="Arial"/>
          <w:b/>
        </w:rPr>
        <w:t xml:space="preserve">Julie Vallimont  </w:t>
      </w:r>
    </w:p>
    <w:p w14:paraId="0000027E" w14:textId="77777777" w:rsidR="00F24494" w:rsidRDefault="00E03239">
      <w:pPr>
        <w:spacing w:after="0"/>
      </w:pPr>
      <w:proofErr w:type="gramStart"/>
      <w:r>
        <w:rPr>
          <w:rFonts w:ascii="Arial" w:eastAsia="Arial" w:hAnsi="Arial" w:cs="Arial"/>
        </w:rPr>
        <w:t>So</w:t>
      </w:r>
      <w:proofErr w:type="gramEnd"/>
      <w:r>
        <w:rPr>
          <w:rFonts w:ascii="Arial" w:eastAsia="Arial" w:hAnsi="Arial" w:cs="Arial"/>
        </w:rPr>
        <w:t xml:space="preserve"> let's talk a little bit about the Canterbury Dance Orchestra, which you have played with for many years, you've been on several Canterbury Dance orchestra albums. You want to talk about that time in your life?</w:t>
      </w:r>
    </w:p>
    <w:p w14:paraId="0000027F" w14:textId="77777777" w:rsidR="00F24494" w:rsidRDefault="00F24494">
      <w:pPr>
        <w:spacing w:after="0"/>
      </w:pPr>
    </w:p>
    <w:p w14:paraId="00000280"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81" w14:textId="77777777" w:rsidR="00F24494" w:rsidRDefault="00E03239">
      <w:pPr>
        <w:spacing w:after="0"/>
      </w:pPr>
      <w:r>
        <w:rPr>
          <w:rFonts w:ascii="Arial" w:eastAsia="Arial" w:hAnsi="Arial" w:cs="Arial"/>
        </w:rPr>
        <w:t>Oh, yes. That was when I first heard the blue record Canterbury Country Dance Orchestra, the very first record that came out. That was really the first time anybody had recorded these tunes for dancing. It was recorded in Massachusetts at the Middlesex sch</w:t>
      </w:r>
      <w:r>
        <w:rPr>
          <w:rFonts w:ascii="Arial" w:eastAsia="Arial" w:hAnsi="Arial" w:cs="Arial"/>
        </w:rPr>
        <w:t xml:space="preserve">ool. They had a </w:t>
      </w:r>
      <w:proofErr w:type="gramStart"/>
      <w:r>
        <w:rPr>
          <w:rFonts w:ascii="Arial" w:eastAsia="Arial" w:hAnsi="Arial" w:cs="Arial"/>
        </w:rPr>
        <w:t>chapel</w:t>
      </w:r>
      <w:proofErr w:type="gramEnd"/>
      <w:r>
        <w:rPr>
          <w:rFonts w:ascii="Arial" w:eastAsia="Arial" w:hAnsi="Arial" w:cs="Arial"/>
        </w:rPr>
        <w:t xml:space="preserve"> and the acoustics really came in this because you had the Middlesex school and it had a chapel and it had an atrium between the roof </w:t>
      </w:r>
      <w:r>
        <w:rPr>
          <w:rFonts w:ascii="Arial" w:eastAsia="Arial" w:hAnsi="Arial" w:cs="Arial"/>
        </w:rPr>
        <w:t>and the</w:t>
      </w:r>
      <w:r>
        <w:rPr>
          <w:rFonts w:ascii="Arial" w:eastAsia="Arial" w:hAnsi="Arial" w:cs="Arial"/>
        </w:rPr>
        <w:t xml:space="preserve"> ceiling, which is a big space.  I think </w:t>
      </w:r>
      <w:proofErr w:type="gramStart"/>
      <w:r>
        <w:rPr>
          <w:rFonts w:ascii="Arial" w:eastAsia="Arial" w:hAnsi="Arial" w:cs="Arial"/>
        </w:rPr>
        <w:t>that's</w:t>
      </w:r>
      <w:proofErr w:type="gramEnd"/>
      <w:r>
        <w:rPr>
          <w:rFonts w:ascii="Arial" w:eastAsia="Arial" w:hAnsi="Arial" w:cs="Arial"/>
        </w:rPr>
        <w:t xml:space="preserve"> what made a lot of the excitement. And when D</w:t>
      </w:r>
      <w:r>
        <w:rPr>
          <w:rFonts w:ascii="Arial" w:eastAsia="Arial" w:hAnsi="Arial" w:cs="Arial"/>
        </w:rPr>
        <w:t>udley did his Welcome Here Again, he hired the Middlesex chapel again so it would sound just almost just like that. Dudley liked to use fiddle, accordion and flute and bass and a piano. If you could get them all together, that was his ideal music.</w:t>
      </w:r>
    </w:p>
    <w:p w14:paraId="00000282" w14:textId="77777777" w:rsidR="00F24494" w:rsidRDefault="00F24494">
      <w:pPr>
        <w:spacing w:after="0"/>
      </w:pPr>
    </w:p>
    <w:p w14:paraId="00000283" w14:textId="77777777" w:rsidR="00F24494" w:rsidRDefault="00E03239">
      <w:pPr>
        <w:spacing w:after="0"/>
      </w:pPr>
      <w:r>
        <w:rPr>
          <w:rFonts w:ascii="Arial" w:eastAsia="Arial" w:hAnsi="Arial" w:cs="Arial"/>
          <w:b/>
        </w:rPr>
        <w:t>Julie V</w:t>
      </w:r>
      <w:r>
        <w:rPr>
          <w:rFonts w:ascii="Arial" w:eastAsia="Arial" w:hAnsi="Arial" w:cs="Arial"/>
          <w:b/>
        </w:rPr>
        <w:t xml:space="preserve">allimont  </w:t>
      </w:r>
    </w:p>
    <w:p w14:paraId="00000284" w14:textId="77777777" w:rsidR="00F24494" w:rsidRDefault="00E03239">
      <w:pPr>
        <w:spacing w:after="0"/>
      </w:pPr>
      <w:proofErr w:type="gramStart"/>
      <w:r>
        <w:rPr>
          <w:rFonts w:ascii="Arial" w:eastAsia="Arial" w:hAnsi="Arial" w:cs="Arial"/>
        </w:rPr>
        <w:t>So</w:t>
      </w:r>
      <w:proofErr w:type="gramEnd"/>
      <w:r>
        <w:rPr>
          <w:rFonts w:ascii="Arial" w:eastAsia="Arial" w:hAnsi="Arial" w:cs="Arial"/>
        </w:rPr>
        <w:t xml:space="preserve"> a lot of people if they think dance orchestra, I feel like they often think of the big orchestras that we have now at NEFFA like the NEFFA Festival Orchestra. But it sounds like these dance orchestras back in the day </w:t>
      </w:r>
      <w:proofErr w:type="gramStart"/>
      <w:r>
        <w:rPr>
          <w:rFonts w:ascii="Arial" w:eastAsia="Arial" w:hAnsi="Arial" w:cs="Arial"/>
        </w:rPr>
        <w:t>weren't</w:t>
      </w:r>
      <w:proofErr w:type="gramEnd"/>
      <w:r>
        <w:rPr>
          <w:rFonts w:ascii="Arial" w:eastAsia="Arial" w:hAnsi="Arial" w:cs="Arial"/>
        </w:rPr>
        <w:t xml:space="preserve"> especially large,</w:t>
      </w:r>
      <w:r>
        <w:rPr>
          <w:rFonts w:ascii="Arial" w:eastAsia="Arial" w:hAnsi="Arial" w:cs="Arial"/>
        </w:rPr>
        <w:t xml:space="preserve"> you know, four to six people something like that. </w:t>
      </w:r>
    </w:p>
    <w:p w14:paraId="00000285" w14:textId="77777777" w:rsidR="00F24494" w:rsidRDefault="00F24494">
      <w:pPr>
        <w:spacing w:after="0"/>
      </w:pPr>
    </w:p>
    <w:p w14:paraId="00000286"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87" w14:textId="77777777" w:rsidR="00F24494" w:rsidRDefault="00E03239">
      <w:pPr>
        <w:spacing w:after="0"/>
      </w:pPr>
      <w:proofErr w:type="gramStart"/>
      <w:r>
        <w:rPr>
          <w:rFonts w:ascii="Arial" w:eastAsia="Arial" w:hAnsi="Arial" w:cs="Arial"/>
        </w:rPr>
        <w:t>Yeah</w:t>
      </w:r>
      <w:proofErr w:type="gramEnd"/>
      <w:r>
        <w:rPr>
          <w:rFonts w:ascii="Arial" w:eastAsia="Arial" w:hAnsi="Arial" w:cs="Arial"/>
        </w:rPr>
        <w:t xml:space="preserve"> and the accordion has gone out of fashion, I think in part because there were only two places where you could get them repaired. A lot of people could restring or repair a fiddle. Bu</w:t>
      </w:r>
      <w:r>
        <w:rPr>
          <w:rFonts w:ascii="Arial" w:eastAsia="Arial" w:hAnsi="Arial" w:cs="Arial"/>
        </w:rPr>
        <w:t>t you had to take it to the factory to get it repaired.</w:t>
      </w:r>
    </w:p>
    <w:p w14:paraId="00000288" w14:textId="77777777" w:rsidR="00F24494" w:rsidRDefault="00F24494">
      <w:pPr>
        <w:spacing w:after="0"/>
      </w:pPr>
    </w:p>
    <w:p w14:paraId="00000289" w14:textId="77777777" w:rsidR="00F24494" w:rsidRDefault="00E03239">
      <w:pPr>
        <w:spacing w:after="0"/>
      </w:pPr>
      <w:r>
        <w:rPr>
          <w:rFonts w:ascii="Arial" w:eastAsia="Arial" w:hAnsi="Arial" w:cs="Arial"/>
          <w:b/>
        </w:rPr>
        <w:t xml:space="preserve">Julie Vallimont  </w:t>
      </w:r>
    </w:p>
    <w:p w14:paraId="0000028A" w14:textId="77777777" w:rsidR="00F24494" w:rsidRDefault="00E03239">
      <w:pPr>
        <w:spacing w:after="0"/>
      </w:pPr>
      <w:r>
        <w:rPr>
          <w:rFonts w:ascii="Arial" w:eastAsia="Arial" w:hAnsi="Arial" w:cs="Arial"/>
        </w:rPr>
        <w:t xml:space="preserve">I mean, </w:t>
      </w:r>
      <w:proofErr w:type="gramStart"/>
      <w:r>
        <w:rPr>
          <w:rFonts w:ascii="Arial" w:eastAsia="Arial" w:hAnsi="Arial" w:cs="Arial"/>
        </w:rPr>
        <w:t>it's</w:t>
      </w:r>
      <w:proofErr w:type="gramEnd"/>
      <w:r>
        <w:rPr>
          <w:rFonts w:ascii="Arial" w:eastAsia="Arial" w:hAnsi="Arial" w:cs="Arial"/>
        </w:rPr>
        <w:t xml:space="preserve"> interesting when you say that it's out of fashion because there was a time when accordions were extremely popular, right?</w:t>
      </w:r>
    </w:p>
    <w:p w14:paraId="0000028B" w14:textId="77777777" w:rsidR="00F24494" w:rsidRDefault="00F24494">
      <w:pPr>
        <w:spacing w:after="0"/>
      </w:pPr>
    </w:p>
    <w:p w14:paraId="0000028C"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8D" w14:textId="77777777" w:rsidR="00F24494" w:rsidRDefault="00E03239">
      <w:pPr>
        <w:spacing w:after="0"/>
      </w:pPr>
      <w:r>
        <w:rPr>
          <w:rFonts w:ascii="Arial" w:eastAsia="Arial" w:hAnsi="Arial" w:cs="Arial"/>
        </w:rPr>
        <w:t>Yes, and then the Beatles cam</w:t>
      </w:r>
      <w:r>
        <w:rPr>
          <w:rFonts w:ascii="Arial" w:eastAsia="Arial" w:hAnsi="Arial" w:cs="Arial"/>
        </w:rPr>
        <w:t>e in.</w:t>
      </w:r>
    </w:p>
    <w:p w14:paraId="0000028E" w14:textId="77777777" w:rsidR="00F24494" w:rsidRDefault="00F24494">
      <w:pPr>
        <w:spacing w:after="0"/>
      </w:pPr>
    </w:p>
    <w:p w14:paraId="0000028F" w14:textId="77777777" w:rsidR="00F24494" w:rsidRDefault="00E03239">
      <w:pPr>
        <w:spacing w:after="0"/>
      </w:pPr>
      <w:r>
        <w:rPr>
          <w:rFonts w:ascii="Arial" w:eastAsia="Arial" w:hAnsi="Arial" w:cs="Arial"/>
          <w:b/>
        </w:rPr>
        <w:t xml:space="preserve">Julie Vallimont  </w:t>
      </w:r>
    </w:p>
    <w:p w14:paraId="00000290" w14:textId="77777777" w:rsidR="00F24494" w:rsidRDefault="00E03239">
      <w:pPr>
        <w:spacing w:after="0"/>
      </w:pPr>
      <w:r>
        <w:rPr>
          <w:rFonts w:ascii="Arial" w:eastAsia="Arial" w:hAnsi="Arial" w:cs="Arial"/>
        </w:rPr>
        <w:t xml:space="preserve">If only Paul McCartney had played accordion, that would have been so great.  I think the accordion has not disappeared from contra dancing at all and there's a lot of </w:t>
      </w:r>
      <w:proofErr w:type="spellStart"/>
      <w:proofErr w:type="gramStart"/>
      <w:r>
        <w:rPr>
          <w:rFonts w:ascii="Arial" w:eastAsia="Arial" w:hAnsi="Arial" w:cs="Arial"/>
        </w:rPr>
        <w:t>well known</w:t>
      </w:r>
      <w:proofErr w:type="spellEnd"/>
      <w:proofErr w:type="gramEnd"/>
      <w:r>
        <w:rPr>
          <w:rFonts w:ascii="Arial" w:eastAsia="Arial" w:hAnsi="Arial" w:cs="Arial"/>
        </w:rPr>
        <w:t xml:space="preserve"> accordionists.</w:t>
      </w:r>
    </w:p>
    <w:p w14:paraId="00000291" w14:textId="77777777" w:rsidR="00F24494" w:rsidRDefault="00F24494">
      <w:pPr>
        <w:spacing w:after="0"/>
      </w:pPr>
    </w:p>
    <w:p w14:paraId="00000292"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93" w14:textId="77777777" w:rsidR="00F24494" w:rsidRDefault="00E03239">
      <w:pPr>
        <w:spacing w:after="0"/>
      </w:pPr>
      <w:proofErr w:type="gramStart"/>
      <w:r>
        <w:rPr>
          <w:rFonts w:ascii="Arial" w:eastAsia="Arial" w:hAnsi="Arial" w:cs="Arial"/>
        </w:rPr>
        <w:t>It's</w:t>
      </w:r>
      <w:proofErr w:type="gramEnd"/>
      <w:r>
        <w:rPr>
          <w:rFonts w:ascii="Arial" w:eastAsia="Arial" w:hAnsi="Arial" w:cs="Arial"/>
        </w:rPr>
        <w:t xml:space="preserve"> coming back.</w:t>
      </w:r>
    </w:p>
    <w:p w14:paraId="00000294" w14:textId="77777777" w:rsidR="00F24494" w:rsidRDefault="00F24494">
      <w:pPr>
        <w:spacing w:after="0"/>
      </w:pPr>
    </w:p>
    <w:p w14:paraId="00000295" w14:textId="77777777" w:rsidR="00F24494" w:rsidRDefault="00E03239">
      <w:pPr>
        <w:spacing w:after="0"/>
      </w:pPr>
      <w:r>
        <w:rPr>
          <w:rFonts w:ascii="Arial" w:eastAsia="Arial" w:hAnsi="Arial" w:cs="Arial"/>
          <w:b/>
        </w:rPr>
        <w:t>Ju</w:t>
      </w:r>
      <w:r>
        <w:rPr>
          <w:rFonts w:ascii="Arial" w:eastAsia="Arial" w:hAnsi="Arial" w:cs="Arial"/>
          <w:b/>
        </w:rPr>
        <w:t xml:space="preserve">lie Vallimont  </w:t>
      </w:r>
    </w:p>
    <w:p w14:paraId="00000296" w14:textId="77777777" w:rsidR="00F24494" w:rsidRDefault="00E03239">
      <w:pPr>
        <w:spacing w:after="0"/>
      </w:pPr>
      <w:proofErr w:type="gramStart"/>
      <w:r>
        <w:rPr>
          <w:rFonts w:ascii="Arial" w:eastAsia="Arial" w:hAnsi="Arial" w:cs="Arial"/>
        </w:rPr>
        <w:t>It's</w:t>
      </w:r>
      <w:proofErr w:type="gramEnd"/>
      <w:r>
        <w:rPr>
          <w:rFonts w:ascii="Arial" w:eastAsia="Arial" w:hAnsi="Arial" w:cs="Arial"/>
        </w:rPr>
        <w:t xml:space="preserve"> coming back, but it is a lot harder to find accordions, to get them repaired. You know, </w:t>
      </w:r>
      <w:proofErr w:type="gramStart"/>
      <w:r>
        <w:rPr>
          <w:rFonts w:ascii="Arial" w:eastAsia="Arial" w:hAnsi="Arial" w:cs="Arial"/>
        </w:rPr>
        <w:t>there's</w:t>
      </w:r>
      <w:proofErr w:type="gramEnd"/>
      <w:r>
        <w:rPr>
          <w:rFonts w:ascii="Arial" w:eastAsia="Arial" w:hAnsi="Arial" w:cs="Arial"/>
        </w:rPr>
        <w:t xml:space="preserve"> only a few repair shops and the repair shops, we have they're kind of like legendary places in the community because there aren't that many</w:t>
      </w:r>
      <w:r>
        <w:rPr>
          <w:rFonts w:ascii="Arial" w:eastAsia="Arial" w:hAnsi="Arial" w:cs="Arial"/>
        </w:rPr>
        <w:t xml:space="preserve"> of them. </w:t>
      </w:r>
      <w:proofErr w:type="gramStart"/>
      <w:r>
        <w:rPr>
          <w:rFonts w:ascii="Arial" w:eastAsia="Arial" w:hAnsi="Arial" w:cs="Arial"/>
        </w:rPr>
        <w:t>So</w:t>
      </w:r>
      <w:proofErr w:type="gramEnd"/>
      <w:r>
        <w:rPr>
          <w:rFonts w:ascii="Arial" w:eastAsia="Arial" w:hAnsi="Arial" w:cs="Arial"/>
        </w:rPr>
        <w:t xml:space="preserve"> if you want to meet other accordion players go hang out at the Button Box in Western Mass.  I always run into fun people at the Button Box and there's accordion shops in New Hampshire and </w:t>
      </w:r>
      <w:proofErr w:type="gramStart"/>
      <w:r>
        <w:rPr>
          <w:rFonts w:ascii="Arial" w:eastAsia="Arial" w:hAnsi="Arial" w:cs="Arial"/>
        </w:rPr>
        <w:t>I've</w:t>
      </w:r>
      <w:proofErr w:type="gramEnd"/>
      <w:r>
        <w:rPr>
          <w:rFonts w:ascii="Arial" w:eastAsia="Arial" w:hAnsi="Arial" w:cs="Arial"/>
        </w:rPr>
        <w:t xml:space="preserve"> driven to Pennsylvania before.</w:t>
      </w:r>
    </w:p>
    <w:p w14:paraId="00000297" w14:textId="77777777" w:rsidR="00F24494" w:rsidRDefault="00F24494">
      <w:pPr>
        <w:spacing w:after="0"/>
      </w:pPr>
    </w:p>
    <w:p w14:paraId="00000298"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99" w14:textId="77777777" w:rsidR="00F24494" w:rsidRDefault="00E03239">
      <w:pPr>
        <w:spacing w:after="0"/>
      </w:pPr>
      <w:proofErr w:type="gramStart"/>
      <w:r>
        <w:rPr>
          <w:rFonts w:ascii="Arial" w:eastAsia="Arial" w:hAnsi="Arial" w:cs="Arial"/>
        </w:rPr>
        <w:t>Th</w:t>
      </w:r>
      <w:r>
        <w:rPr>
          <w:rFonts w:ascii="Arial" w:eastAsia="Arial" w:hAnsi="Arial" w:cs="Arial"/>
        </w:rPr>
        <w:t>ere's</w:t>
      </w:r>
      <w:proofErr w:type="gramEnd"/>
      <w:r>
        <w:rPr>
          <w:rFonts w:ascii="Arial" w:eastAsia="Arial" w:hAnsi="Arial" w:cs="Arial"/>
        </w:rPr>
        <w:t xml:space="preserve"> no accordion shop in New Hampshire anymore. Oh, yeah. because well, Arthur Walsh </w:t>
      </w:r>
      <w:proofErr w:type="gramStart"/>
      <w:r>
        <w:rPr>
          <w:rFonts w:ascii="Arial" w:eastAsia="Arial" w:hAnsi="Arial" w:cs="Arial"/>
        </w:rPr>
        <w:t>retired</w:t>
      </w:r>
      <w:proofErr w:type="gramEnd"/>
      <w:r>
        <w:rPr>
          <w:rFonts w:ascii="Arial" w:eastAsia="Arial" w:hAnsi="Arial" w:cs="Arial"/>
        </w:rPr>
        <w:t xml:space="preserve"> and he's passed away now.</w:t>
      </w:r>
    </w:p>
    <w:p w14:paraId="0000029A" w14:textId="77777777" w:rsidR="00F24494" w:rsidRDefault="00F24494">
      <w:pPr>
        <w:spacing w:after="0"/>
      </w:pPr>
    </w:p>
    <w:p w14:paraId="0000029B" w14:textId="77777777" w:rsidR="00F24494" w:rsidRDefault="00E03239">
      <w:pPr>
        <w:spacing w:after="0"/>
      </w:pPr>
      <w:r>
        <w:rPr>
          <w:rFonts w:ascii="Arial" w:eastAsia="Arial" w:hAnsi="Arial" w:cs="Arial"/>
          <w:b/>
        </w:rPr>
        <w:t xml:space="preserve">Julie Vallimont  </w:t>
      </w:r>
    </w:p>
    <w:p w14:paraId="0000029C" w14:textId="77777777" w:rsidR="00F24494" w:rsidRDefault="00E03239">
      <w:pPr>
        <w:spacing w:after="0"/>
      </w:pPr>
      <w:r>
        <w:rPr>
          <w:rFonts w:ascii="Arial" w:eastAsia="Arial" w:hAnsi="Arial" w:cs="Arial"/>
        </w:rPr>
        <w:t>I thought there was one left.</w:t>
      </w:r>
    </w:p>
    <w:p w14:paraId="0000029D" w14:textId="77777777" w:rsidR="00F24494" w:rsidRDefault="00F24494">
      <w:pPr>
        <w:spacing w:after="0"/>
      </w:pPr>
    </w:p>
    <w:p w14:paraId="0000029E"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9F" w14:textId="77777777" w:rsidR="00F24494" w:rsidRDefault="00E03239">
      <w:pPr>
        <w:spacing w:after="0"/>
      </w:pPr>
      <w:r>
        <w:rPr>
          <w:rFonts w:ascii="Arial" w:eastAsia="Arial" w:hAnsi="Arial" w:cs="Arial"/>
        </w:rPr>
        <w:t>No, sorry about that.</w:t>
      </w:r>
    </w:p>
    <w:p w14:paraId="000002A0" w14:textId="77777777" w:rsidR="00F24494" w:rsidRDefault="00F24494">
      <w:pPr>
        <w:spacing w:after="0"/>
      </w:pPr>
    </w:p>
    <w:p w14:paraId="000002A1" w14:textId="77777777" w:rsidR="00F24494" w:rsidRDefault="00E03239">
      <w:pPr>
        <w:spacing w:after="0"/>
      </w:pPr>
      <w:r>
        <w:rPr>
          <w:rFonts w:ascii="Arial" w:eastAsia="Arial" w:hAnsi="Arial" w:cs="Arial"/>
          <w:b/>
        </w:rPr>
        <w:t xml:space="preserve">Julie Vallimont  </w:t>
      </w:r>
    </w:p>
    <w:p w14:paraId="000002A2" w14:textId="77777777" w:rsidR="00F24494" w:rsidRDefault="00E03239">
      <w:pPr>
        <w:spacing w:after="0"/>
      </w:pPr>
      <w:r>
        <w:rPr>
          <w:rFonts w:ascii="Arial" w:eastAsia="Arial" w:hAnsi="Arial" w:cs="Arial"/>
        </w:rPr>
        <w:t xml:space="preserve">You know, </w:t>
      </w:r>
      <w:proofErr w:type="gramStart"/>
      <w:r>
        <w:rPr>
          <w:rFonts w:ascii="Arial" w:eastAsia="Arial" w:hAnsi="Arial" w:cs="Arial"/>
        </w:rPr>
        <w:t>there's</w:t>
      </w:r>
      <w:proofErr w:type="gramEnd"/>
      <w:r>
        <w:rPr>
          <w:rFonts w:ascii="Arial" w:eastAsia="Arial" w:hAnsi="Arial" w:cs="Arial"/>
        </w:rPr>
        <w:t xml:space="preserve"> a few in Boston, there's a few more of the old timers who were from Italy who immigrated to Boston, and they had accordion shops. </w:t>
      </w:r>
      <w:proofErr w:type="gramStart"/>
      <w:r>
        <w:rPr>
          <w:rFonts w:ascii="Arial" w:eastAsia="Arial" w:hAnsi="Arial" w:cs="Arial"/>
        </w:rPr>
        <w:t>It's</w:t>
      </w:r>
      <w:proofErr w:type="gramEnd"/>
      <w:r>
        <w:rPr>
          <w:rFonts w:ascii="Arial" w:eastAsia="Arial" w:hAnsi="Arial" w:cs="Arial"/>
        </w:rPr>
        <w:t xml:space="preserve"> a different kind of music.</w:t>
      </w:r>
    </w:p>
    <w:p w14:paraId="000002A3" w14:textId="77777777" w:rsidR="00F24494" w:rsidRDefault="00F24494">
      <w:pPr>
        <w:spacing w:after="0"/>
      </w:pPr>
    </w:p>
    <w:p w14:paraId="000002A4"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A5" w14:textId="77777777" w:rsidR="00F24494" w:rsidRDefault="00E03239">
      <w:pPr>
        <w:spacing w:after="0"/>
      </w:pPr>
      <w:r>
        <w:rPr>
          <w:rFonts w:ascii="Arial" w:eastAsia="Arial" w:hAnsi="Arial" w:cs="Arial"/>
        </w:rPr>
        <w:t xml:space="preserve">Did you ever hear about </w:t>
      </w:r>
      <w:proofErr w:type="spellStart"/>
      <w:r>
        <w:rPr>
          <w:rFonts w:ascii="Arial" w:eastAsia="Arial" w:hAnsi="Arial" w:cs="Arial"/>
        </w:rPr>
        <w:t>Tozy’s</w:t>
      </w:r>
      <w:proofErr w:type="spellEnd"/>
      <w:r>
        <w:rPr>
          <w:rFonts w:ascii="Arial" w:eastAsia="Arial" w:hAnsi="Arial" w:cs="Arial"/>
        </w:rPr>
        <w:t xml:space="preserve">...where people took their </w:t>
      </w:r>
      <w:r>
        <w:rPr>
          <w:rFonts w:ascii="Arial" w:eastAsia="Arial" w:hAnsi="Arial" w:cs="Arial"/>
        </w:rPr>
        <w:t>ac</w:t>
      </w:r>
      <w:r>
        <w:rPr>
          <w:rFonts w:ascii="Arial" w:eastAsia="Arial" w:hAnsi="Arial" w:cs="Arial"/>
        </w:rPr>
        <w:t>cordion to be repaired?</w:t>
      </w:r>
    </w:p>
    <w:p w14:paraId="000002A6" w14:textId="77777777" w:rsidR="00F24494" w:rsidRDefault="00F24494">
      <w:pPr>
        <w:spacing w:after="0"/>
      </w:pPr>
    </w:p>
    <w:p w14:paraId="000002A7" w14:textId="77777777" w:rsidR="00F24494" w:rsidRDefault="00E03239">
      <w:pPr>
        <w:spacing w:after="0"/>
      </w:pPr>
      <w:r>
        <w:rPr>
          <w:rFonts w:ascii="Arial" w:eastAsia="Arial" w:hAnsi="Arial" w:cs="Arial"/>
          <w:b/>
        </w:rPr>
        <w:t xml:space="preserve">Julie Vallimont  </w:t>
      </w:r>
    </w:p>
    <w:p w14:paraId="000002A8" w14:textId="77777777" w:rsidR="00F24494" w:rsidRDefault="00E03239">
      <w:pPr>
        <w:spacing w:after="0"/>
      </w:pPr>
      <w:r>
        <w:rPr>
          <w:rFonts w:ascii="Arial" w:eastAsia="Arial" w:hAnsi="Arial" w:cs="Arial"/>
        </w:rPr>
        <w:t>No.</w:t>
      </w:r>
    </w:p>
    <w:p w14:paraId="000002A9" w14:textId="77777777" w:rsidR="00F24494" w:rsidRDefault="00F24494">
      <w:pPr>
        <w:spacing w:after="0"/>
      </w:pPr>
    </w:p>
    <w:p w14:paraId="000002AA"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AB" w14:textId="77777777" w:rsidR="00F24494" w:rsidRDefault="00E03239">
      <w:pPr>
        <w:spacing w:after="0"/>
      </w:pPr>
      <w:r>
        <w:rPr>
          <w:rFonts w:ascii="Arial" w:eastAsia="Arial" w:hAnsi="Arial" w:cs="Arial"/>
        </w:rPr>
        <w:t xml:space="preserve">That was </w:t>
      </w:r>
      <w:proofErr w:type="spellStart"/>
      <w:r>
        <w:rPr>
          <w:rFonts w:ascii="Arial" w:eastAsia="Arial" w:hAnsi="Arial" w:cs="Arial"/>
        </w:rPr>
        <w:t>T</w:t>
      </w:r>
      <w:r>
        <w:rPr>
          <w:rFonts w:ascii="Arial" w:eastAsia="Arial" w:hAnsi="Arial" w:cs="Arial"/>
        </w:rPr>
        <w:t>o</w:t>
      </w:r>
      <w:r>
        <w:rPr>
          <w:rFonts w:ascii="Arial" w:eastAsia="Arial" w:hAnsi="Arial" w:cs="Arial"/>
        </w:rPr>
        <w:t>zy’s</w:t>
      </w:r>
      <w:proofErr w:type="spellEnd"/>
      <w:r>
        <w:rPr>
          <w:rFonts w:ascii="Arial" w:eastAsia="Arial" w:hAnsi="Arial" w:cs="Arial"/>
        </w:rPr>
        <w:t xml:space="preserve"> Rod, Gun, Rifle, and Accordion shop.</w:t>
      </w:r>
    </w:p>
    <w:p w14:paraId="000002AC" w14:textId="77777777" w:rsidR="00F24494" w:rsidRDefault="00F24494">
      <w:pPr>
        <w:spacing w:after="0"/>
      </w:pPr>
    </w:p>
    <w:p w14:paraId="000002AD" w14:textId="77777777" w:rsidR="00F24494" w:rsidRDefault="00E03239">
      <w:pPr>
        <w:spacing w:after="0"/>
      </w:pPr>
      <w:r>
        <w:rPr>
          <w:rFonts w:ascii="Arial" w:eastAsia="Arial" w:hAnsi="Arial" w:cs="Arial"/>
          <w:b/>
        </w:rPr>
        <w:t xml:space="preserve">Julie Vallimont  </w:t>
      </w:r>
    </w:p>
    <w:p w14:paraId="000002AE" w14:textId="77777777" w:rsidR="00F24494" w:rsidRDefault="00E03239">
      <w:pPr>
        <w:spacing w:after="0"/>
      </w:pPr>
      <w:r>
        <w:rPr>
          <w:rFonts w:ascii="Arial" w:eastAsia="Arial" w:hAnsi="Arial" w:cs="Arial"/>
        </w:rPr>
        <w:t>Really?</w:t>
      </w:r>
    </w:p>
    <w:p w14:paraId="000002AF" w14:textId="77777777" w:rsidR="00F24494" w:rsidRDefault="00F24494">
      <w:pPr>
        <w:spacing w:after="0"/>
      </w:pPr>
    </w:p>
    <w:p w14:paraId="000002B0" w14:textId="77777777" w:rsidR="00F24494" w:rsidRDefault="00E03239">
      <w:pPr>
        <w:spacing w:after="0"/>
      </w:pPr>
      <w:r>
        <w:rPr>
          <w:rFonts w:ascii="Arial" w:eastAsia="Arial" w:hAnsi="Arial" w:cs="Arial"/>
          <w:b/>
        </w:rPr>
        <w:lastRenderedPageBreak/>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B1" w14:textId="77777777" w:rsidR="00F24494" w:rsidRDefault="00E03239">
      <w:pPr>
        <w:spacing w:after="0"/>
      </w:pPr>
      <w:r>
        <w:rPr>
          <w:rFonts w:ascii="Arial" w:eastAsia="Arial" w:hAnsi="Arial" w:cs="Arial"/>
        </w:rPr>
        <w:t>Yes. And they were in South Boston and in the Italian section and big plate glass window and it</w:t>
      </w:r>
      <w:r>
        <w:rPr>
          <w:rFonts w:ascii="Arial" w:eastAsia="Arial" w:hAnsi="Arial" w:cs="Arial"/>
        </w:rPr>
        <w:t xml:space="preserve"> had the rods, the guns, and a couple of accordions.</w:t>
      </w:r>
    </w:p>
    <w:p w14:paraId="000002B2" w14:textId="77777777" w:rsidR="00F24494" w:rsidRDefault="00F24494">
      <w:pPr>
        <w:spacing w:after="0"/>
      </w:pPr>
    </w:p>
    <w:p w14:paraId="000002B3" w14:textId="77777777" w:rsidR="00F24494" w:rsidRDefault="00E03239">
      <w:pPr>
        <w:spacing w:after="0"/>
      </w:pPr>
      <w:r>
        <w:rPr>
          <w:rFonts w:ascii="Arial" w:eastAsia="Arial" w:hAnsi="Arial" w:cs="Arial"/>
          <w:b/>
        </w:rPr>
        <w:t xml:space="preserve">Julie Vallimont  </w:t>
      </w:r>
    </w:p>
    <w:p w14:paraId="000002B4" w14:textId="77777777" w:rsidR="00F24494" w:rsidRDefault="00E03239">
      <w:pPr>
        <w:spacing w:after="0"/>
      </w:pPr>
      <w:proofErr w:type="gramStart"/>
      <w:r>
        <w:rPr>
          <w:rFonts w:ascii="Arial" w:eastAsia="Arial" w:hAnsi="Arial" w:cs="Arial"/>
        </w:rPr>
        <w:t>It's</w:t>
      </w:r>
      <w:proofErr w:type="gramEnd"/>
      <w:r>
        <w:rPr>
          <w:rFonts w:ascii="Arial" w:eastAsia="Arial" w:hAnsi="Arial" w:cs="Arial"/>
        </w:rPr>
        <w:t xml:space="preserve"> amazing. Yeah. All your hunting, fishing, </w:t>
      </w:r>
      <w:proofErr w:type="spellStart"/>
      <w:r>
        <w:rPr>
          <w:rFonts w:ascii="Arial" w:eastAsia="Arial" w:hAnsi="Arial" w:cs="Arial"/>
        </w:rPr>
        <w:t xml:space="preserve">self </w:t>
      </w:r>
      <w:proofErr w:type="gramStart"/>
      <w:r>
        <w:rPr>
          <w:rFonts w:ascii="Arial" w:eastAsia="Arial" w:hAnsi="Arial" w:cs="Arial"/>
        </w:rPr>
        <w:t>protection</w:t>
      </w:r>
      <w:proofErr w:type="spellEnd"/>
      <w:proofErr w:type="gramEnd"/>
      <w:r>
        <w:rPr>
          <w:rFonts w:ascii="Arial" w:eastAsia="Arial" w:hAnsi="Arial" w:cs="Arial"/>
        </w:rPr>
        <w:t xml:space="preserve"> and accordion needs.</w:t>
      </w:r>
    </w:p>
    <w:p w14:paraId="000002B5" w14:textId="77777777" w:rsidR="00F24494" w:rsidRDefault="00F24494">
      <w:pPr>
        <w:spacing w:after="0"/>
      </w:pPr>
    </w:p>
    <w:p w14:paraId="000002B6"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B7" w14:textId="77777777" w:rsidR="00F24494" w:rsidRDefault="00E03239">
      <w:pPr>
        <w:spacing w:after="0"/>
      </w:pPr>
      <w:r>
        <w:rPr>
          <w:rFonts w:ascii="Arial" w:eastAsia="Arial" w:hAnsi="Arial" w:cs="Arial"/>
        </w:rPr>
        <w:t>Yes. I went down one time, because I was concerned that the accordion bellows were leaking. And we strolled around the shop for a while and like kicking the tires when you go to a secondhand car place. And finally, he was willing to talk to me and I said t</w:t>
      </w:r>
      <w:r>
        <w:rPr>
          <w:rFonts w:ascii="Arial" w:eastAsia="Arial" w:hAnsi="Arial" w:cs="Arial"/>
        </w:rPr>
        <w:t xml:space="preserve">hat I was concerned about how it was going, how the accordion was acting. And he picked it up and said, No, </w:t>
      </w:r>
      <w:proofErr w:type="gramStart"/>
      <w:r>
        <w:rPr>
          <w:rFonts w:ascii="Arial" w:eastAsia="Arial" w:hAnsi="Arial" w:cs="Arial"/>
        </w:rPr>
        <w:t>it's</w:t>
      </w:r>
      <w:proofErr w:type="gramEnd"/>
      <w:r>
        <w:rPr>
          <w:rFonts w:ascii="Arial" w:eastAsia="Arial" w:hAnsi="Arial" w:cs="Arial"/>
        </w:rPr>
        <w:t xml:space="preserve"> alright.</w:t>
      </w:r>
    </w:p>
    <w:p w14:paraId="000002B8" w14:textId="77777777" w:rsidR="00F24494" w:rsidRDefault="00F24494">
      <w:pPr>
        <w:spacing w:after="0"/>
      </w:pPr>
    </w:p>
    <w:p w14:paraId="000002B9" w14:textId="77777777" w:rsidR="00F24494" w:rsidRDefault="00E03239">
      <w:pPr>
        <w:spacing w:after="0"/>
      </w:pPr>
      <w:r>
        <w:rPr>
          <w:rFonts w:ascii="Arial" w:eastAsia="Arial" w:hAnsi="Arial" w:cs="Arial"/>
          <w:b/>
        </w:rPr>
        <w:t xml:space="preserve">Julie Vallimont  </w:t>
      </w:r>
    </w:p>
    <w:p w14:paraId="000002BA" w14:textId="77777777" w:rsidR="00F24494" w:rsidRDefault="00E03239">
      <w:pPr>
        <w:spacing w:after="0"/>
      </w:pPr>
      <w:proofErr w:type="gramStart"/>
      <w:r>
        <w:rPr>
          <w:rFonts w:ascii="Arial" w:eastAsia="Arial" w:hAnsi="Arial" w:cs="Arial"/>
        </w:rPr>
        <w:t>So</w:t>
      </w:r>
      <w:proofErr w:type="gramEnd"/>
      <w:r>
        <w:rPr>
          <w:rFonts w:ascii="Arial" w:eastAsia="Arial" w:hAnsi="Arial" w:cs="Arial"/>
        </w:rPr>
        <w:t xml:space="preserve"> he picked it up and kind of held the bellows out to see if they would extend or not. Sylvia's gesturing is that the accordion the sideways and being held up by the straps and then you let the bellows, the keyboard and hang down and if the if the bellows</w:t>
      </w:r>
      <w:r>
        <w:rPr>
          <w:rFonts w:ascii="Arial" w:eastAsia="Arial" w:hAnsi="Arial" w:cs="Arial"/>
        </w:rPr>
        <w:t xml:space="preserve"> are leaky, then air can get in and so </w:t>
      </w:r>
      <w:proofErr w:type="gramStart"/>
      <w:r>
        <w:rPr>
          <w:rFonts w:ascii="Arial" w:eastAsia="Arial" w:hAnsi="Arial" w:cs="Arial"/>
        </w:rPr>
        <w:t>they'll</w:t>
      </w:r>
      <w:proofErr w:type="gramEnd"/>
      <w:r>
        <w:rPr>
          <w:rFonts w:ascii="Arial" w:eastAsia="Arial" w:hAnsi="Arial" w:cs="Arial"/>
        </w:rPr>
        <w:t xml:space="preserve"> slowly expand like an accordion opening up.  I guess </w:t>
      </w:r>
      <w:proofErr w:type="gramStart"/>
      <w:r>
        <w:rPr>
          <w:rFonts w:ascii="Arial" w:eastAsia="Arial" w:hAnsi="Arial" w:cs="Arial"/>
        </w:rPr>
        <w:t>that's</w:t>
      </w:r>
      <w:proofErr w:type="gramEnd"/>
      <w:r>
        <w:rPr>
          <w:rFonts w:ascii="Arial" w:eastAsia="Arial" w:hAnsi="Arial" w:cs="Arial"/>
        </w:rPr>
        <w:t xml:space="preserve"> not a great analogy. The accordion expanded like an accordion, not the most amazing prose on my part.</w:t>
      </w:r>
    </w:p>
    <w:p w14:paraId="000002BB" w14:textId="77777777" w:rsidR="00F24494" w:rsidRDefault="00F24494">
      <w:pPr>
        <w:spacing w:after="0"/>
      </w:pPr>
    </w:p>
    <w:p w14:paraId="000002BC"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BD" w14:textId="77777777" w:rsidR="00F24494" w:rsidRDefault="00E03239">
      <w:pPr>
        <w:spacing w:after="0"/>
      </w:pPr>
      <w:r>
        <w:rPr>
          <w:rFonts w:ascii="Arial" w:eastAsia="Arial" w:hAnsi="Arial" w:cs="Arial"/>
        </w:rPr>
        <w:t>Well, at Maine fiddle camp, th</w:t>
      </w:r>
      <w:r>
        <w:rPr>
          <w:rFonts w:ascii="Arial" w:eastAsia="Arial" w:hAnsi="Arial" w:cs="Arial"/>
        </w:rPr>
        <w:t xml:space="preserve">ere was a little boy and </w:t>
      </w:r>
      <w:proofErr w:type="gramStart"/>
      <w:r>
        <w:rPr>
          <w:rFonts w:ascii="Arial" w:eastAsia="Arial" w:hAnsi="Arial" w:cs="Arial"/>
        </w:rPr>
        <w:t>I'm</w:t>
      </w:r>
      <w:proofErr w:type="gramEnd"/>
      <w:r>
        <w:rPr>
          <w:rFonts w:ascii="Arial" w:eastAsia="Arial" w:hAnsi="Arial" w:cs="Arial"/>
        </w:rPr>
        <w:t xml:space="preserve"> sure you met him. His mother came in to see about being part of the fiddle camp and his accordion was so leaky, that it was impossible to play. </w:t>
      </w:r>
    </w:p>
    <w:p w14:paraId="000002BE" w14:textId="77777777" w:rsidR="00F24494" w:rsidRDefault="00F24494">
      <w:pPr>
        <w:spacing w:after="0"/>
      </w:pPr>
    </w:p>
    <w:p w14:paraId="000002BF" w14:textId="77777777" w:rsidR="00F24494" w:rsidRDefault="00E03239">
      <w:pPr>
        <w:spacing w:after="0"/>
      </w:pPr>
      <w:r>
        <w:rPr>
          <w:rFonts w:ascii="Arial" w:eastAsia="Arial" w:hAnsi="Arial" w:cs="Arial"/>
          <w:b/>
        </w:rPr>
        <w:t xml:space="preserve">Julie Vallimont  </w:t>
      </w:r>
    </w:p>
    <w:p w14:paraId="000002C0" w14:textId="77777777" w:rsidR="00F24494" w:rsidRDefault="00E03239">
      <w:pPr>
        <w:spacing w:after="0"/>
      </w:pPr>
      <w:r>
        <w:rPr>
          <w:rFonts w:ascii="Arial" w:eastAsia="Arial" w:hAnsi="Arial" w:cs="Arial"/>
        </w:rPr>
        <w:t xml:space="preserve">Yeah, </w:t>
      </w:r>
      <w:proofErr w:type="gramStart"/>
      <w:r>
        <w:rPr>
          <w:rFonts w:ascii="Arial" w:eastAsia="Arial" w:hAnsi="Arial" w:cs="Arial"/>
        </w:rPr>
        <w:t>cause</w:t>
      </w:r>
      <w:proofErr w:type="gramEnd"/>
      <w:r>
        <w:rPr>
          <w:rFonts w:ascii="Arial" w:eastAsia="Arial" w:hAnsi="Arial" w:cs="Arial"/>
        </w:rPr>
        <w:t xml:space="preserve"> you can't even get a whole note out before the bell</w:t>
      </w:r>
      <w:r>
        <w:rPr>
          <w:rFonts w:ascii="Arial" w:eastAsia="Arial" w:hAnsi="Arial" w:cs="Arial"/>
        </w:rPr>
        <w:t>ows are just empty...</w:t>
      </w:r>
    </w:p>
    <w:p w14:paraId="000002C1" w14:textId="77777777" w:rsidR="00F24494" w:rsidRDefault="00F24494">
      <w:pPr>
        <w:spacing w:after="0"/>
      </w:pPr>
    </w:p>
    <w:p w14:paraId="000002C2"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C3" w14:textId="77777777" w:rsidR="00F24494" w:rsidRDefault="00E03239">
      <w:pPr>
        <w:spacing w:after="0"/>
      </w:pPr>
      <w:r>
        <w:rPr>
          <w:rFonts w:ascii="Arial" w:eastAsia="Arial" w:hAnsi="Arial" w:cs="Arial"/>
        </w:rPr>
        <w:t>I explained as best as I could and as nicely as I could. Probably, they should look for a different accordion and come back next year.</w:t>
      </w:r>
    </w:p>
    <w:p w14:paraId="000002C4" w14:textId="77777777" w:rsidR="00F24494" w:rsidRDefault="00F24494">
      <w:pPr>
        <w:spacing w:after="0"/>
      </w:pPr>
    </w:p>
    <w:p w14:paraId="000002C5" w14:textId="77777777" w:rsidR="00F24494" w:rsidRDefault="00E03239">
      <w:pPr>
        <w:spacing w:after="0"/>
      </w:pPr>
      <w:r>
        <w:rPr>
          <w:rFonts w:ascii="Arial" w:eastAsia="Arial" w:hAnsi="Arial" w:cs="Arial"/>
          <w:b/>
        </w:rPr>
        <w:t xml:space="preserve">Julie Vallimont  </w:t>
      </w:r>
    </w:p>
    <w:p w14:paraId="000002C6" w14:textId="77777777" w:rsidR="00F24494" w:rsidRDefault="00E03239">
      <w:pPr>
        <w:spacing w:after="0"/>
      </w:pPr>
      <w:r>
        <w:rPr>
          <w:rFonts w:ascii="Arial" w:eastAsia="Arial" w:hAnsi="Arial" w:cs="Arial"/>
        </w:rPr>
        <w:t xml:space="preserve">Well, there's always loaner accordions at camp. Doug [Protsik] </w:t>
      </w:r>
      <w:r>
        <w:rPr>
          <w:rFonts w:ascii="Arial" w:eastAsia="Arial" w:hAnsi="Arial" w:cs="Arial"/>
        </w:rPr>
        <w:t xml:space="preserve">always has a few. I always brought a couple. Usually </w:t>
      </w:r>
      <w:proofErr w:type="gramStart"/>
      <w:r>
        <w:rPr>
          <w:rFonts w:ascii="Arial" w:eastAsia="Arial" w:hAnsi="Arial" w:cs="Arial"/>
        </w:rPr>
        <w:t>there's</w:t>
      </w:r>
      <w:proofErr w:type="gramEnd"/>
      <w:r>
        <w:rPr>
          <w:rFonts w:ascii="Arial" w:eastAsia="Arial" w:hAnsi="Arial" w:cs="Arial"/>
        </w:rPr>
        <w:t xml:space="preserve"> some nice camper who's got one in their tent or something that they're willing to share.</w:t>
      </w:r>
    </w:p>
    <w:p w14:paraId="000002C7" w14:textId="77777777" w:rsidR="00F24494" w:rsidRDefault="00F24494">
      <w:pPr>
        <w:spacing w:after="0"/>
      </w:pPr>
    </w:p>
    <w:p w14:paraId="000002C8"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C9" w14:textId="77777777" w:rsidR="00F24494" w:rsidRDefault="00E03239">
      <w:pPr>
        <w:spacing w:after="0"/>
      </w:pPr>
      <w:r>
        <w:rPr>
          <w:rFonts w:ascii="Arial" w:eastAsia="Arial" w:hAnsi="Arial" w:cs="Arial"/>
        </w:rPr>
        <w:t xml:space="preserve">Well, he was he was </w:t>
      </w:r>
      <w:proofErr w:type="gramStart"/>
      <w:r>
        <w:rPr>
          <w:rFonts w:ascii="Arial" w:eastAsia="Arial" w:hAnsi="Arial" w:cs="Arial"/>
        </w:rPr>
        <w:t>pretty little</w:t>
      </w:r>
      <w:proofErr w:type="gramEnd"/>
      <w:r>
        <w:rPr>
          <w:rFonts w:ascii="Arial" w:eastAsia="Arial" w:hAnsi="Arial" w:cs="Arial"/>
        </w:rPr>
        <w:t xml:space="preserve"> too. And then there was the other little boy. I can't t</w:t>
      </w:r>
      <w:r>
        <w:rPr>
          <w:rFonts w:ascii="Arial" w:eastAsia="Arial" w:hAnsi="Arial" w:cs="Arial"/>
        </w:rPr>
        <w:t xml:space="preserve">hink of his name right </w:t>
      </w:r>
      <w:proofErr w:type="gramStart"/>
      <w:r>
        <w:rPr>
          <w:rFonts w:ascii="Arial" w:eastAsia="Arial" w:hAnsi="Arial" w:cs="Arial"/>
        </w:rPr>
        <w:t>now</w:t>
      </w:r>
      <w:proofErr w:type="gramEnd"/>
      <w:r>
        <w:rPr>
          <w:rFonts w:ascii="Arial" w:eastAsia="Arial" w:hAnsi="Arial" w:cs="Arial"/>
        </w:rPr>
        <w:t xml:space="preserve"> but he had so much enthusiasm, had his accordion which didn't fit him. You know, you met him because after I discovered what was wrong with the accordion and nobody else had picked it up, I was able to show him what was wrong wit</w:t>
      </w:r>
      <w:r>
        <w:rPr>
          <w:rFonts w:ascii="Arial" w:eastAsia="Arial" w:hAnsi="Arial" w:cs="Arial"/>
        </w:rPr>
        <w:t>h it.</w:t>
      </w:r>
    </w:p>
    <w:p w14:paraId="000002CA" w14:textId="77777777" w:rsidR="00F24494" w:rsidRDefault="00F24494">
      <w:pPr>
        <w:spacing w:after="0"/>
      </w:pPr>
    </w:p>
    <w:p w14:paraId="000002CB" w14:textId="77777777" w:rsidR="00F24494" w:rsidRDefault="00E03239">
      <w:pPr>
        <w:spacing w:after="0"/>
      </w:pPr>
      <w:r>
        <w:rPr>
          <w:rFonts w:ascii="Arial" w:eastAsia="Arial" w:hAnsi="Arial" w:cs="Arial"/>
          <w:b/>
        </w:rPr>
        <w:t xml:space="preserve">Julie Vallimont  </w:t>
      </w:r>
    </w:p>
    <w:p w14:paraId="000002CC" w14:textId="77777777" w:rsidR="00F24494" w:rsidRDefault="00E03239">
      <w:pPr>
        <w:spacing w:after="0"/>
      </w:pPr>
      <w:r>
        <w:rPr>
          <w:rFonts w:ascii="Arial" w:eastAsia="Arial" w:hAnsi="Arial" w:cs="Arial"/>
        </w:rPr>
        <w:lastRenderedPageBreak/>
        <w:t xml:space="preserve">I remember, and </w:t>
      </w:r>
      <w:proofErr w:type="gramStart"/>
      <w:r>
        <w:rPr>
          <w:rFonts w:ascii="Arial" w:eastAsia="Arial" w:hAnsi="Arial" w:cs="Arial"/>
        </w:rPr>
        <w:t>we've</w:t>
      </w:r>
      <w:proofErr w:type="gramEnd"/>
      <w:r>
        <w:rPr>
          <w:rFonts w:ascii="Arial" w:eastAsia="Arial" w:hAnsi="Arial" w:cs="Arial"/>
        </w:rPr>
        <w:t xml:space="preserve"> had people come in with sticky bass buttons where they only played diminished chords. </w:t>
      </w:r>
      <w:proofErr w:type="gramStart"/>
      <w:r>
        <w:rPr>
          <w:rFonts w:ascii="Arial" w:eastAsia="Arial" w:hAnsi="Arial" w:cs="Arial"/>
        </w:rPr>
        <w:t>That's</w:t>
      </w:r>
      <w:proofErr w:type="gramEnd"/>
      <w:r>
        <w:rPr>
          <w:rFonts w:ascii="Arial" w:eastAsia="Arial" w:hAnsi="Arial" w:cs="Arial"/>
        </w:rPr>
        <w:t xml:space="preserve"> unpleasant. People come in without wrist straps.  Often people </w:t>
      </w:r>
      <w:proofErr w:type="gramStart"/>
      <w:r>
        <w:rPr>
          <w:rFonts w:ascii="Arial" w:eastAsia="Arial" w:hAnsi="Arial" w:cs="Arial"/>
        </w:rPr>
        <w:t>have to</w:t>
      </w:r>
      <w:proofErr w:type="gramEnd"/>
      <w:r>
        <w:rPr>
          <w:rFonts w:ascii="Arial" w:eastAsia="Arial" w:hAnsi="Arial" w:cs="Arial"/>
        </w:rPr>
        <w:t xml:space="preserve"> find accordions at a yard sale or something, </w:t>
      </w:r>
      <w:r>
        <w:rPr>
          <w:rFonts w:ascii="Arial" w:eastAsia="Arial" w:hAnsi="Arial" w:cs="Arial"/>
        </w:rPr>
        <w:t xml:space="preserve">been in someone's attic. You can find them on Craigslist, but they've often been in someone's attic for 40 or 50 years and often they smell kind of musty, often the bellows are </w:t>
      </w:r>
      <w:proofErr w:type="gramStart"/>
      <w:r>
        <w:rPr>
          <w:rFonts w:ascii="Arial" w:eastAsia="Arial" w:hAnsi="Arial" w:cs="Arial"/>
        </w:rPr>
        <w:t>tight</w:t>
      </w:r>
      <w:proofErr w:type="gramEnd"/>
      <w:r>
        <w:rPr>
          <w:rFonts w:ascii="Arial" w:eastAsia="Arial" w:hAnsi="Arial" w:cs="Arial"/>
        </w:rPr>
        <w:t xml:space="preserve"> or the leather has just aged with time.</w:t>
      </w:r>
    </w:p>
    <w:p w14:paraId="000002CD" w14:textId="77777777" w:rsidR="00F24494" w:rsidRDefault="00F24494">
      <w:pPr>
        <w:spacing w:after="0"/>
      </w:pPr>
    </w:p>
    <w:p w14:paraId="000002CE"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CF" w14:textId="77777777" w:rsidR="00F24494" w:rsidRDefault="00E03239">
      <w:pPr>
        <w:spacing w:after="0"/>
      </w:pPr>
      <w:r>
        <w:rPr>
          <w:rFonts w:ascii="Arial" w:eastAsia="Arial" w:hAnsi="Arial" w:cs="Arial"/>
        </w:rPr>
        <w:t>Right.</w:t>
      </w:r>
    </w:p>
    <w:p w14:paraId="000002D0" w14:textId="77777777" w:rsidR="00F24494" w:rsidRDefault="00F24494">
      <w:pPr>
        <w:spacing w:after="0"/>
      </w:pPr>
    </w:p>
    <w:p w14:paraId="000002D1" w14:textId="77777777" w:rsidR="00F24494" w:rsidRDefault="00E03239">
      <w:pPr>
        <w:spacing w:after="0"/>
      </w:pPr>
      <w:r>
        <w:rPr>
          <w:rFonts w:ascii="Arial" w:eastAsia="Arial" w:hAnsi="Arial" w:cs="Arial"/>
          <w:b/>
        </w:rPr>
        <w:t>Julie Va</w:t>
      </w:r>
      <w:r>
        <w:rPr>
          <w:rFonts w:ascii="Arial" w:eastAsia="Arial" w:hAnsi="Arial" w:cs="Arial"/>
          <w:b/>
        </w:rPr>
        <w:t xml:space="preserve">llimont  </w:t>
      </w:r>
    </w:p>
    <w:p w14:paraId="000002D2" w14:textId="77777777" w:rsidR="00F24494" w:rsidRDefault="00E03239">
      <w:pPr>
        <w:spacing w:after="0"/>
      </w:pPr>
      <w:r>
        <w:rPr>
          <w:rFonts w:ascii="Arial" w:eastAsia="Arial" w:hAnsi="Arial" w:cs="Arial"/>
        </w:rPr>
        <w:t xml:space="preserve">I never really stopped to think about what </w:t>
      </w:r>
      <w:r>
        <w:rPr>
          <w:rFonts w:ascii="Arial" w:eastAsia="Arial" w:hAnsi="Arial" w:cs="Arial"/>
        </w:rPr>
        <w:t>it would</w:t>
      </w:r>
      <w:r>
        <w:rPr>
          <w:rFonts w:ascii="Arial" w:eastAsia="Arial" w:hAnsi="Arial" w:cs="Arial"/>
        </w:rPr>
        <w:t xml:space="preserve"> be like if we played a popular common </w:t>
      </w:r>
      <w:proofErr w:type="gramStart"/>
      <w:r>
        <w:rPr>
          <w:rFonts w:ascii="Arial" w:eastAsia="Arial" w:hAnsi="Arial" w:cs="Arial"/>
        </w:rPr>
        <w:t>instrument?</w:t>
      </w:r>
      <w:proofErr w:type="gramEnd"/>
      <w:r>
        <w:rPr>
          <w:rFonts w:ascii="Arial" w:eastAsia="Arial" w:hAnsi="Arial" w:cs="Arial"/>
        </w:rPr>
        <w:t xml:space="preserve"> If you could just go into any music shop and if you play guitar, you can go into most shops and say, hey, I need you to reset my frets or I need</w:t>
      </w:r>
      <w:r>
        <w:rPr>
          <w:rFonts w:ascii="Arial" w:eastAsia="Arial" w:hAnsi="Arial" w:cs="Arial"/>
        </w:rPr>
        <w:t xml:space="preserve"> to adjust the action or do something with the truss rod. </w:t>
      </w:r>
      <w:proofErr w:type="gramStart"/>
      <w:r>
        <w:rPr>
          <w:rFonts w:ascii="Arial" w:eastAsia="Arial" w:hAnsi="Arial" w:cs="Arial"/>
        </w:rPr>
        <w:t>I'm</w:t>
      </w:r>
      <w:proofErr w:type="gramEnd"/>
      <w:r>
        <w:rPr>
          <w:rFonts w:ascii="Arial" w:eastAsia="Arial" w:hAnsi="Arial" w:cs="Arial"/>
        </w:rPr>
        <w:t xml:space="preserve"> faking guitar terms here. But you know, whatever they do with their guitars. You </w:t>
      </w:r>
      <w:proofErr w:type="gramStart"/>
      <w:r>
        <w:rPr>
          <w:rFonts w:ascii="Arial" w:eastAsia="Arial" w:hAnsi="Arial" w:cs="Arial"/>
        </w:rPr>
        <w:t>can't</w:t>
      </w:r>
      <w:proofErr w:type="gramEnd"/>
      <w:r>
        <w:rPr>
          <w:rFonts w:ascii="Arial" w:eastAsia="Arial" w:hAnsi="Arial" w:cs="Arial"/>
        </w:rPr>
        <w:t xml:space="preserve"> do that with an accordion. If you do that, </w:t>
      </w:r>
      <w:proofErr w:type="gramStart"/>
      <w:r>
        <w:rPr>
          <w:rFonts w:ascii="Arial" w:eastAsia="Arial" w:hAnsi="Arial" w:cs="Arial"/>
        </w:rPr>
        <w:t>they'll</w:t>
      </w:r>
      <w:proofErr w:type="gramEnd"/>
      <w:r>
        <w:rPr>
          <w:rFonts w:ascii="Arial" w:eastAsia="Arial" w:hAnsi="Arial" w:cs="Arial"/>
        </w:rPr>
        <w:t xml:space="preserve"> often look at you funny. </w:t>
      </w:r>
      <w:proofErr w:type="gramStart"/>
      <w:r>
        <w:rPr>
          <w:rFonts w:ascii="Arial" w:eastAsia="Arial" w:hAnsi="Arial" w:cs="Arial"/>
        </w:rPr>
        <w:t>I've</w:t>
      </w:r>
      <w:proofErr w:type="gramEnd"/>
      <w:r>
        <w:rPr>
          <w:rFonts w:ascii="Arial" w:eastAsia="Arial" w:hAnsi="Arial" w:cs="Arial"/>
        </w:rPr>
        <w:t xml:space="preserve"> heard of people finding ac</w:t>
      </w:r>
      <w:r>
        <w:rPr>
          <w:rFonts w:ascii="Arial" w:eastAsia="Arial" w:hAnsi="Arial" w:cs="Arial"/>
        </w:rPr>
        <w:t xml:space="preserve">cordion </w:t>
      </w:r>
      <w:r>
        <w:rPr>
          <w:rFonts w:ascii="Arial" w:eastAsia="Arial" w:hAnsi="Arial" w:cs="Arial"/>
        </w:rPr>
        <w:t>repairman</w:t>
      </w:r>
      <w:r>
        <w:rPr>
          <w:rFonts w:ascii="Arial" w:eastAsia="Arial" w:hAnsi="Arial" w:cs="Arial"/>
        </w:rPr>
        <w:t xml:space="preserve"> to meet them in a parking lot outside like they each drove two hours to get there.  </w:t>
      </w:r>
      <w:proofErr w:type="gramStart"/>
      <w:r>
        <w:rPr>
          <w:rFonts w:ascii="Arial" w:eastAsia="Arial" w:hAnsi="Arial" w:cs="Arial"/>
        </w:rPr>
        <w:t>I myself</w:t>
      </w:r>
      <w:proofErr w:type="gramEnd"/>
      <w:r>
        <w:rPr>
          <w:rFonts w:ascii="Arial" w:eastAsia="Arial" w:hAnsi="Arial" w:cs="Arial"/>
        </w:rPr>
        <w:t xml:space="preserve"> have driven six hours to New York State to get my accordion fixed. I feel like if you find an accordion repair person who you like, </w:t>
      </w:r>
      <w:proofErr w:type="gramStart"/>
      <w:r>
        <w:rPr>
          <w:rFonts w:ascii="Arial" w:eastAsia="Arial" w:hAnsi="Arial" w:cs="Arial"/>
        </w:rPr>
        <w:t>it's</w:t>
      </w:r>
      <w:proofErr w:type="gramEnd"/>
      <w:r>
        <w:rPr>
          <w:rFonts w:ascii="Arial" w:eastAsia="Arial" w:hAnsi="Arial" w:cs="Arial"/>
        </w:rPr>
        <w:t xml:space="preserve"> like, if</w:t>
      </w:r>
      <w:r>
        <w:rPr>
          <w:rFonts w:ascii="Arial" w:eastAsia="Arial" w:hAnsi="Arial" w:cs="Arial"/>
        </w:rPr>
        <w:t xml:space="preserve"> you have a mechanic and you keep them for life, it's just like, that's your person that you take your accordion in for. </w:t>
      </w:r>
      <w:proofErr w:type="gramStart"/>
      <w:r>
        <w:rPr>
          <w:rFonts w:ascii="Arial" w:eastAsia="Arial" w:hAnsi="Arial" w:cs="Arial"/>
        </w:rPr>
        <w:t>It's</w:t>
      </w:r>
      <w:proofErr w:type="gramEnd"/>
      <w:r>
        <w:rPr>
          <w:rFonts w:ascii="Arial" w:eastAsia="Arial" w:hAnsi="Arial" w:cs="Arial"/>
        </w:rPr>
        <w:t xml:space="preserve"> just, it's this quirkiness of playing that instrument for sure. But I think the accordion players often have a camaraderie because</w:t>
      </w:r>
      <w:r>
        <w:rPr>
          <w:rFonts w:ascii="Arial" w:eastAsia="Arial" w:hAnsi="Arial" w:cs="Arial"/>
        </w:rPr>
        <w:t xml:space="preserve"> of that. </w:t>
      </w:r>
      <w:proofErr w:type="gramStart"/>
      <w:r>
        <w:rPr>
          <w:rFonts w:ascii="Arial" w:eastAsia="Arial" w:hAnsi="Arial" w:cs="Arial"/>
        </w:rPr>
        <w:t>It's</w:t>
      </w:r>
      <w:proofErr w:type="gramEnd"/>
      <w:r>
        <w:rPr>
          <w:rFonts w:ascii="Arial" w:eastAsia="Arial" w:hAnsi="Arial" w:cs="Arial"/>
        </w:rPr>
        <w:t xml:space="preserve"> like we're in a secret club, it makes it really fun.</w:t>
      </w:r>
      <w:r>
        <w:t xml:space="preserve"> </w:t>
      </w:r>
      <w:r>
        <w:rPr>
          <w:rFonts w:ascii="Arial" w:eastAsia="Arial" w:hAnsi="Arial" w:cs="Arial"/>
        </w:rPr>
        <w:t>Do you want to play us some of these other classic tunes while you have your accordion here?</w:t>
      </w:r>
    </w:p>
    <w:p w14:paraId="000002D3" w14:textId="77777777" w:rsidR="00F24494" w:rsidRDefault="00F24494">
      <w:pPr>
        <w:spacing w:after="0"/>
      </w:pPr>
    </w:p>
    <w:p w14:paraId="000002D4"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D5" w14:textId="77777777" w:rsidR="00F24494" w:rsidRDefault="00E03239">
      <w:pPr>
        <w:spacing w:after="0"/>
      </w:pPr>
      <w:r>
        <w:rPr>
          <w:rFonts w:ascii="Arial" w:eastAsia="Arial" w:hAnsi="Arial" w:cs="Arial"/>
        </w:rPr>
        <w:t xml:space="preserve">One we never hear because it </w:t>
      </w:r>
      <w:proofErr w:type="gramStart"/>
      <w:r>
        <w:rPr>
          <w:rFonts w:ascii="Arial" w:eastAsia="Arial" w:hAnsi="Arial" w:cs="Arial"/>
        </w:rPr>
        <w:t>doesn't</w:t>
      </w:r>
      <w:proofErr w:type="gramEnd"/>
      <w:r>
        <w:rPr>
          <w:rFonts w:ascii="Arial" w:eastAsia="Arial" w:hAnsi="Arial" w:cs="Arial"/>
        </w:rPr>
        <w:t xml:space="preserve"> really fit into a contra dance. But one o</w:t>
      </w:r>
      <w:r>
        <w:rPr>
          <w:rFonts w:ascii="Arial" w:eastAsia="Arial" w:hAnsi="Arial" w:cs="Arial"/>
        </w:rPr>
        <w:t xml:space="preserve">f the square dances that we often played was Les Fraises et les </w:t>
      </w:r>
      <w:proofErr w:type="spellStart"/>
      <w:r>
        <w:rPr>
          <w:rFonts w:ascii="Arial" w:eastAsia="Arial" w:hAnsi="Arial" w:cs="Arial"/>
        </w:rPr>
        <w:t>Framboises</w:t>
      </w:r>
      <w:proofErr w:type="spellEnd"/>
      <w:r>
        <w:rPr>
          <w:rFonts w:ascii="Arial" w:eastAsia="Arial" w:hAnsi="Arial" w:cs="Arial"/>
        </w:rPr>
        <w:t>. Do you know that?</w:t>
      </w:r>
    </w:p>
    <w:p w14:paraId="000002D6" w14:textId="77777777" w:rsidR="00F24494" w:rsidRDefault="00F24494">
      <w:pPr>
        <w:spacing w:after="0"/>
      </w:pPr>
    </w:p>
    <w:p w14:paraId="000002D7" w14:textId="77777777" w:rsidR="00F24494" w:rsidRDefault="00E03239">
      <w:pPr>
        <w:spacing w:after="0"/>
      </w:pPr>
      <w:r>
        <w:rPr>
          <w:rFonts w:ascii="Arial" w:eastAsia="Arial" w:hAnsi="Arial" w:cs="Arial"/>
          <w:b/>
        </w:rPr>
        <w:t xml:space="preserve">Julie Vallimont  </w:t>
      </w:r>
    </w:p>
    <w:p w14:paraId="000002D8" w14:textId="77777777" w:rsidR="00F24494" w:rsidRDefault="00E03239">
      <w:pPr>
        <w:spacing w:after="0"/>
      </w:pPr>
      <w:proofErr w:type="gramStart"/>
      <w:r>
        <w:rPr>
          <w:rFonts w:ascii="Arial" w:eastAsia="Arial" w:hAnsi="Arial" w:cs="Arial"/>
        </w:rPr>
        <w:t>I've</w:t>
      </w:r>
      <w:proofErr w:type="gramEnd"/>
      <w:r>
        <w:rPr>
          <w:rFonts w:ascii="Arial" w:eastAsia="Arial" w:hAnsi="Arial" w:cs="Arial"/>
        </w:rPr>
        <w:t xml:space="preserve"> heard it. I think we played it at Maine fiddle camp in the evening dance.</w:t>
      </w:r>
    </w:p>
    <w:p w14:paraId="000002D9" w14:textId="77777777" w:rsidR="00F24494" w:rsidRDefault="00F24494">
      <w:pPr>
        <w:spacing w:after="0"/>
      </w:pPr>
    </w:p>
    <w:p w14:paraId="000002DA"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DB" w14:textId="77777777" w:rsidR="00F24494" w:rsidRDefault="00E03239">
      <w:pPr>
        <w:spacing w:after="0"/>
      </w:pPr>
      <w:r>
        <w:rPr>
          <w:rFonts w:ascii="Arial" w:eastAsia="Arial" w:hAnsi="Arial" w:cs="Arial"/>
        </w:rPr>
        <w:t>Right. [Plays tune].</w:t>
      </w:r>
    </w:p>
    <w:p w14:paraId="000002DC" w14:textId="77777777" w:rsidR="00F24494" w:rsidRDefault="00F24494">
      <w:pPr>
        <w:spacing w:after="0"/>
      </w:pPr>
    </w:p>
    <w:p w14:paraId="000002DD" w14:textId="77777777" w:rsidR="00F24494" w:rsidRDefault="00E03239">
      <w:pPr>
        <w:spacing w:after="0"/>
      </w:pPr>
      <w:r>
        <w:rPr>
          <w:rFonts w:ascii="Arial" w:eastAsia="Arial" w:hAnsi="Arial" w:cs="Arial"/>
          <w:b/>
        </w:rPr>
        <w:t xml:space="preserve">Julie Vallimont  </w:t>
      </w:r>
    </w:p>
    <w:p w14:paraId="000002DE" w14:textId="77777777" w:rsidR="00F24494" w:rsidRDefault="00E03239">
      <w:pPr>
        <w:spacing w:after="0"/>
      </w:pPr>
      <w:r>
        <w:rPr>
          <w:rFonts w:ascii="Arial" w:eastAsia="Arial" w:hAnsi="Arial" w:cs="Arial"/>
        </w:rPr>
        <w:t>Lovely, what was that dance like?</w:t>
      </w:r>
    </w:p>
    <w:p w14:paraId="000002DF" w14:textId="77777777" w:rsidR="00F24494" w:rsidRDefault="00F24494">
      <w:pPr>
        <w:spacing w:after="0"/>
      </w:pPr>
    </w:p>
    <w:p w14:paraId="000002E0"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E1" w14:textId="77777777" w:rsidR="00F24494" w:rsidRDefault="00E03239">
      <w:pPr>
        <w:spacing w:after="0"/>
      </w:pPr>
      <w:r>
        <w:rPr>
          <w:rFonts w:ascii="Arial" w:eastAsia="Arial" w:hAnsi="Arial" w:cs="Arial"/>
        </w:rPr>
        <w:t>Well, it would be a square.</w:t>
      </w:r>
    </w:p>
    <w:p w14:paraId="000002E2" w14:textId="77777777" w:rsidR="00F24494" w:rsidRDefault="00F24494">
      <w:pPr>
        <w:spacing w:after="0"/>
      </w:pPr>
    </w:p>
    <w:p w14:paraId="000002E3" w14:textId="77777777" w:rsidR="00F24494" w:rsidRDefault="00E03239">
      <w:pPr>
        <w:spacing w:after="0"/>
      </w:pPr>
      <w:r>
        <w:rPr>
          <w:rFonts w:ascii="Arial" w:eastAsia="Arial" w:hAnsi="Arial" w:cs="Arial"/>
          <w:b/>
        </w:rPr>
        <w:t xml:space="preserve">Julie Vallimont  </w:t>
      </w:r>
    </w:p>
    <w:p w14:paraId="000002E4" w14:textId="77777777" w:rsidR="00F24494" w:rsidRDefault="00E03239">
      <w:pPr>
        <w:spacing w:after="0"/>
      </w:pPr>
      <w:proofErr w:type="gramStart"/>
      <w:r>
        <w:rPr>
          <w:rFonts w:ascii="Arial" w:eastAsia="Arial" w:hAnsi="Arial" w:cs="Arial"/>
        </w:rPr>
        <w:t>Oh</w:t>
      </w:r>
      <w:proofErr w:type="gramEnd"/>
      <w:r>
        <w:rPr>
          <w:rFonts w:ascii="Arial" w:eastAsia="Arial" w:hAnsi="Arial" w:cs="Arial"/>
        </w:rPr>
        <w:t xml:space="preserve"> it's a square, that</w:t>
      </w:r>
      <w:r>
        <w:rPr>
          <w:rFonts w:ascii="Arial" w:eastAsia="Arial" w:hAnsi="Arial" w:cs="Arial"/>
        </w:rPr>
        <w:t>'s right.</w:t>
      </w:r>
    </w:p>
    <w:p w14:paraId="000002E5" w14:textId="77777777" w:rsidR="00F24494" w:rsidRDefault="00F24494">
      <w:pPr>
        <w:spacing w:after="0"/>
      </w:pPr>
    </w:p>
    <w:p w14:paraId="000002E6"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E7" w14:textId="77777777" w:rsidR="00F24494" w:rsidRDefault="00E03239">
      <w:pPr>
        <w:spacing w:after="0"/>
      </w:pPr>
      <w:r>
        <w:rPr>
          <w:rFonts w:ascii="Arial" w:eastAsia="Arial" w:hAnsi="Arial" w:cs="Arial"/>
        </w:rPr>
        <w:lastRenderedPageBreak/>
        <w:t xml:space="preserve">It would be a square because the tune is only 16 bars long. Dancers get all muddled up if you try to use a </w:t>
      </w:r>
      <w:proofErr w:type="gramStart"/>
      <w:r>
        <w:rPr>
          <w:rFonts w:ascii="Arial" w:eastAsia="Arial" w:hAnsi="Arial" w:cs="Arial"/>
        </w:rPr>
        <w:t>16 bar</w:t>
      </w:r>
      <w:proofErr w:type="gramEnd"/>
      <w:r>
        <w:rPr>
          <w:rFonts w:ascii="Arial" w:eastAsia="Arial" w:hAnsi="Arial" w:cs="Arial"/>
        </w:rPr>
        <w:t xml:space="preserve"> tune. Is this the first part of the tune or is this the second part of it tune?</w:t>
      </w:r>
    </w:p>
    <w:p w14:paraId="000002E8" w14:textId="77777777" w:rsidR="00F24494" w:rsidRDefault="00F24494">
      <w:pPr>
        <w:spacing w:after="0"/>
      </w:pPr>
    </w:p>
    <w:p w14:paraId="000002E9" w14:textId="77777777" w:rsidR="00F24494" w:rsidRDefault="00E03239">
      <w:pPr>
        <w:spacing w:after="0"/>
      </w:pPr>
      <w:r>
        <w:rPr>
          <w:rFonts w:ascii="Arial" w:eastAsia="Arial" w:hAnsi="Arial" w:cs="Arial"/>
          <w:b/>
        </w:rPr>
        <w:t xml:space="preserve">Julie Vallimont  </w:t>
      </w:r>
    </w:p>
    <w:p w14:paraId="000002EA" w14:textId="77777777" w:rsidR="00F24494" w:rsidRDefault="00E03239">
      <w:pPr>
        <w:spacing w:after="0"/>
      </w:pPr>
      <w:r>
        <w:rPr>
          <w:rFonts w:ascii="Arial" w:eastAsia="Arial" w:hAnsi="Arial" w:cs="Arial"/>
        </w:rPr>
        <w:t xml:space="preserve">Right? You mean </w:t>
      </w:r>
      <w:r>
        <w:rPr>
          <w:rFonts w:ascii="Arial" w:eastAsia="Arial" w:hAnsi="Arial" w:cs="Arial"/>
        </w:rPr>
        <w:t>for contra?</w:t>
      </w:r>
    </w:p>
    <w:p w14:paraId="000002EB" w14:textId="77777777" w:rsidR="00F24494" w:rsidRDefault="00F24494">
      <w:pPr>
        <w:spacing w:after="0"/>
      </w:pPr>
    </w:p>
    <w:p w14:paraId="000002EC"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ED" w14:textId="77777777" w:rsidR="00F24494" w:rsidRDefault="00E03239">
      <w:pPr>
        <w:spacing w:after="0"/>
      </w:pPr>
      <w:r>
        <w:rPr>
          <w:rFonts w:ascii="Arial" w:eastAsia="Arial" w:hAnsi="Arial" w:cs="Arial"/>
        </w:rPr>
        <w:t xml:space="preserve"> For contra.</w:t>
      </w:r>
    </w:p>
    <w:p w14:paraId="000002EE" w14:textId="77777777" w:rsidR="00F24494" w:rsidRDefault="00F24494">
      <w:pPr>
        <w:spacing w:after="0"/>
      </w:pPr>
    </w:p>
    <w:p w14:paraId="000002EF" w14:textId="77777777" w:rsidR="00F24494" w:rsidRDefault="00E03239">
      <w:pPr>
        <w:spacing w:after="0"/>
      </w:pPr>
      <w:r>
        <w:rPr>
          <w:rFonts w:ascii="Arial" w:eastAsia="Arial" w:hAnsi="Arial" w:cs="Arial"/>
          <w:b/>
        </w:rPr>
        <w:t xml:space="preserve">Julie Vallimont  </w:t>
      </w:r>
    </w:p>
    <w:p w14:paraId="000002F0" w14:textId="77777777" w:rsidR="00F24494" w:rsidRDefault="00E03239">
      <w:pPr>
        <w:spacing w:after="0"/>
      </w:pPr>
      <w:r>
        <w:rPr>
          <w:rFonts w:ascii="Arial" w:eastAsia="Arial" w:hAnsi="Arial" w:cs="Arial"/>
        </w:rPr>
        <w:t>Right.</w:t>
      </w:r>
    </w:p>
    <w:p w14:paraId="000002F1" w14:textId="77777777" w:rsidR="00F24494" w:rsidRDefault="00F24494">
      <w:pPr>
        <w:spacing w:after="0"/>
      </w:pPr>
    </w:p>
    <w:p w14:paraId="000002F2"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F3" w14:textId="77777777" w:rsidR="00F24494" w:rsidRDefault="00E03239">
      <w:pPr>
        <w:spacing w:after="0"/>
      </w:pPr>
      <w:r>
        <w:rPr>
          <w:rFonts w:ascii="Arial" w:eastAsia="Arial" w:hAnsi="Arial" w:cs="Arial"/>
        </w:rPr>
        <w:t xml:space="preserve">We would promenade. Everybody would promenade the ring when we did the B part and </w:t>
      </w:r>
      <w:proofErr w:type="gramStart"/>
      <w:r>
        <w:rPr>
          <w:rFonts w:ascii="Arial" w:eastAsia="Arial" w:hAnsi="Arial" w:cs="Arial"/>
        </w:rPr>
        <w:t>they'd</w:t>
      </w:r>
      <w:proofErr w:type="gramEnd"/>
      <w:r>
        <w:rPr>
          <w:rFonts w:ascii="Arial" w:eastAsia="Arial" w:hAnsi="Arial" w:cs="Arial"/>
        </w:rPr>
        <w:t xml:space="preserve"> sing "oh les fraises et les </w:t>
      </w:r>
      <w:proofErr w:type="spellStart"/>
      <w:r>
        <w:rPr>
          <w:rFonts w:ascii="Arial" w:eastAsia="Arial" w:hAnsi="Arial" w:cs="Arial"/>
        </w:rPr>
        <w:t>framboises</w:t>
      </w:r>
      <w:proofErr w:type="spellEnd"/>
      <w:r>
        <w:rPr>
          <w:rFonts w:ascii="Arial" w:eastAsia="Arial" w:hAnsi="Arial" w:cs="Arial"/>
        </w:rPr>
        <w:t xml:space="preserve">, oh la </w:t>
      </w:r>
      <w:proofErr w:type="spellStart"/>
      <w:r>
        <w:rPr>
          <w:rFonts w:ascii="Arial" w:eastAsia="Arial" w:hAnsi="Arial" w:cs="Arial"/>
        </w:rPr>
        <w:t>la</w:t>
      </w:r>
      <w:proofErr w:type="spellEnd"/>
      <w:r>
        <w:rPr>
          <w:rFonts w:ascii="Arial" w:eastAsia="Arial" w:hAnsi="Arial" w:cs="Arial"/>
        </w:rPr>
        <w:t xml:space="preserve"> </w:t>
      </w:r>
      <w:proofErr w:type="spellStart"/>
      <w:r>
        <w:rPr>
          <w:rFonts w:ascii="Arial" w:eastAsia="Arial" w:hAnsi="Arial" w:cs="Arial"/>
        </w:rPr>
        <w:t>la</w:t>
      </w:r>
      <w:proofErr w:type="spellEnd"/>
      <w:r>
        <w:rPr>
          <w:rFonts w:ascii="Arial" w:eastAsia="Arial" w:hAnsi="Arial" w:cs="Arial"/>
        </w:rPr>
        <w:t xml:space="preserve"> </w:t>
      </w:r>
      <w:proofErr w:type="spellStart"/>
      <w:r>
        <w:rPr>
          <w:rFonts w:ascii="Arial" w:eastAsia="Arial" w:hAnsi="Arial" w:cs="Arial"/>
        </w:rPr>
        <w:t>la</w:t>
      </w:r>
      <w:proofErr w:type="spellEnd"/>
      <w:r>
        <w:rPr>
          <w:rFonts w:ascii="Arial" w:eastAsia="Arial" w:hAnsi="Arial" w:cs="Arial"/>
        </w:rPr>
        <w:t xml:space="preserve"> </w:t>
      </w:r>
      <w:proofErr w:type="spellStart"/>
      <w:r>
        <w:rPr>
          <w:rFonts w:ascii="Arial" w:eastAsia="Arial" w:hAnsi="Arial" w:cs="Arial"/>
        </w:rPr>
        <w:t>la</w:t>
      </w:r>
      <w:proofErr w:type="spellEnd"/>
      <w:r>
        <w:rPr>
          <w:rFonts w:ascii="Arial" w:eastAsia="Arial" w:hAnsi="Arial" w:cs="Arial"/>
        </w:rPr>
        <w:t xml:space="preserve">, oh les fraises et les </w:t>
      </w:r>
      <w:proofErr w:type="spellStart"/>
      <w:r>
        <w:rPr>
          <w:rFonts w:ascii="Arial" w:eastAsia="Arial" w:hAnsi="Arial" w:cs="Arial"/>
        </w:rPr>
        <w:t>framboises</w:t>
      </w:r>
      <w:proofErr w:type="spellEnd"/>
      <w:r>
        <w:rPr>
          <w:rFonts w:ascii="Arial" w:eastAsia="Arial" w:hAnsi="Arial" w:cs="Arial"/>
        </w:rPr>
        <w:t xml:space="preserve">, oh la </w:t>
      </w:r>
      <w:proofErr w:type="spellStart"/>
      <w:r>
        <w:rPr>
          <w:rFonts w:ascii="Arial" w:eastAsia="Arial" w:hAnsi="Arial" w:cs="Arial"/>
        </w:rPr>
        <w:t>la</w:t>
      </w:r>
      <w:proofErr w:type="spellEnd"/>
      <w:r>
        <w:rPr>
          <w:rFonts w:ascii="Arial" w:eastAsia="Arial" w:hAnsi="Arial" w:cs="Arial"/>
        </w:rPr>
        <w:t xml:space="preserve"> </w:t>
      </w:r>
      <w:proofErr w:type="spellStart"/>
      <w:r>
        <w:rPr>
          <w:rFonts w:ascii="Arial" w:eastAsia="Arial" w:hAnsi="Arial" w:cs="Arial"/>
        </w:rPr>
        <w:t>la</w:t>
      </w:r>
      <w:proofErr w:type="spellEnd"/>
      <w:r>
        <w:rPr>
          <w:rFonts w:ascii="Arial" w:eastAsia="Arial" w:hAnsi="Arial" w:cs="Arial"/>
        </w:rPr>
        <w:t xml:space="preserve"> </w:t>
      </w:r>
      <w:proofErr w:type="spellStart"/>
      <w:r>
        <w:rPr>
          <w:rFonts w:ascii="Arial" w:eastAsia="Arial" w:hAnsi="Arial" w:cs="Arial"/>
        </w:rPr>
        <w:t>la</w:t>
      </w:r>
      <w:proofErr w:type="spellEnd"/>
      <w:r>
        <w:rPr>
          <w:rFonts w:ascii="Arial" w:eastAsia="Arial" w:hAnsi="Arial" w:cs="Arial"/>
        </w:rPr>
        <w:t xml:space="preserve"> </w:t>
      </w:r>
      <w:proofErr w:type="spellStart"/>
      <w:r>
        <w:rPr>
          <w:rFonts w:ascii="Arial" w:eastAsia="Arial" w:hAnsi="Arial" w:cs="Arial"/>
        </w:rPr>
        <w:t>la</w:t>
      </w:r>
      <w:proofErr w:type="spellEnd"/>
      <w:r>
        <w:rPr>
          <w:rFonts w:ascii="Arial" w:eastAsia="Arial" w:hAnsi="Arial" w:cs="Arial"/>
        </w:rPr>
        <w:t>."</w:t>
      </w:r>
    </w:p>
    <w:p w14:paraId="000002F4" w14:textId="77777777" w:rsidR="00F24494" w:rsidRDefault="00F24494">
      <w:pPr>
        <w:spacing w:after="0"/>
      </w:pPr>
    </w:p>
    <w:p w14:paraId="000002F5" w14:textId="77777777" w:rsidR="00F24494" w:rsidRDefault="00E03239">
      <w:pPr>
        <w:spacing w:after="0"/>
      </w:pPr>
      <w:r>
        <w:rPr>
          <w:rFonts w:ascii="Arial" w:eastAsia="Arial" w:hAnsi="Arial" w:cs="Arial"/>
          <w:b/>
        </w:rPr>
        <w:t xml:space="preserve">Julie Vallimont  </w:t>
      </w:r>
    </w:p>
    <w:p w14:paraId="000002F6" w14:textId="77777777" w:rsidR="00F24494" w:rsidRDefault="00E03239">
      <w:pPr>
        <w:spacing w:after="0"/>
      </w:pPr>
      <w:r>
        <w:rPr>
          <w:rFonts w:ascii="Arial" w:eastAsia="Arial" w:hAnsi="Arial" w:cs="Arial"/>
        </w:rPr>
        <w:t>So that's strawberries and raspberr</w:t>
      </w:r>
      <w:r>
        <w:rPr>
          <w:rFonts w:ascii="Arial" w:eastAsia="Arial" w:hAnsi="Arial" w:cs="Arial"/>
        </w:rPr>
        <w:t>ies?</w:t>
      </w:r>
    </w:p>
    <w:p w14:paraId="000002F7" w14:textId="77777777" w:rsidR="00F24494" w:rsidRDefault="00F24494">
      <w:pPr>
        <w:spacing w:after="0"/>
      </w:pPr>
    </w:p>
    <w:p w14:paraId="000002F8"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F9" w14:textId="77777777" w:rsidR="00F24494" w:rsidRDefault="00E03239">
      <w:pPr>
        <w:spacing w:after="0"/>
      </w:pPr>
      <w:r>
        <w:rPr>
          <w:rFonts w:ascii="Arial" w:eastAsia="Arial" w:hAnsi="Arial" w:cs="Arial"/>
        </w:rPr>
        <w:t xml:space="preserve"> Yes.</w:t>
      </w:r>
    </w:p>
    <w:p w14:paraId="000002FA" w14:textId="77777777" w:rsidR="00F24494" w:rsidRDefault="00F24494">
      <w:pPr>
        <w:spacing w:after="0"/>
      </w:pPr>
    </w:p>
    <w:p w14:paraId="000002FB" w14:textId="77777777" w:rsidR="00F24494" w:rsidRDefault="00E03239">
      <w:pPr>
        <w:spacing w:after="0"/>
      </w:pPr>
      <w:r>
        <w:rPr>
          <w:rFonts w:ascii="Arial" w:eastAsia="Arial" w:hAnsi="Arial" w:cs="Arial"/>
          <w:b/>
        </w:rPr>
        <w:t xml:space="preserve">Julie Vallimont  </w:t>
      </w:r>
    </w:p>
    <w:p w14:paraId="000002FC" w14:textId="77777777" w:rsidR="00F24494" w:rsidRDefault="00E03239">
      <w:pPr>
        <w:spacing w:after="0"/>
      </w:pPr>
      <w:r>
        <w:rPr>
          <w:rFonts w:ascii="Arial" w:eastAsia="Arial" w:hAnsi="Arial" w:cs="Arial"/>
        </w:rPr>
        <w:t xml:space="preserve">What was the rest of the song about? It sounds charming. I love strawberries and raspberries. </w:t>
      </w:r>
    </w:p>
    <w:p w14:paraId="000002FD" w14:textId="77777777" w:rsidR="00F24494" w:rsidRDefault="00F24494">
      <w:pPr>
        <w:spacing w:after="0"/>
      </w:pPr>
    </w:p>
    <w:p w14:paraId="000002FE"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2FF" w14:textId="77777777" w:rsidR="00F24494" w:rsidRDefault="00E03239">
      <w:pPr>
        <w:spacing w:after="0"/>
      </w:pPr>
      <w:r>
        <w:rPr>
          <w:rFonts w:ascii="Arial" w:eastAsia="Arial" w:hAnsi="Arial" w:cs="Arial"/>
        </w:rPr>
        <w:t xml:space="preserve">Well, </w:t>
      </w:r>
      <w:proofErr w:type="gramStart"/>
      <w:r>
        <w:rPr>
          <w:rFonts w:ascii="Arial" w:eastAsia="Arial" w:hAnsi="Arial" w:cs="Arial"/>
        </w:rPr>
        <w:t>it's</w:t>
      </w:r>
      <w:proofErr w:type="gramEnd"/>
      <w:r>
        <w:rPr>
          <w:rFonts w:ascii="Arial" w:eastAsia="Arial" w:hAnsi="Arial" w:cs="Arial"/>
        </w:rPr>
        <w:t xml:space="preserve"> got a lot of verses. Basically, </w:t>
      </w:r>
      <w:proofErr w:type="gramStart"/>
      <w:r>
        <w:rPr>
          <w:rFonts w:ascii="Arial" w:eastAsia="Arial" w:hAnsi="Arial" w:cs="Arial"/>
        </w:rPr>
        <w:t>it's</w:t>
      </w:r>
      <w:proofErr w:type="gramEnd"/>
      <w:r>
        <w:rPr>
          <w:rFonts w:ascii="Arial" w:eastAsia="Arial" w:hAnsi="Arial" w:cs="Arial"/>
        </w:rPr>
        <w:t xml:space="preserve"> about</w:t>
      </w:r>
      <w:r>
        <w:rPr>
          <w:rFonts w:ascii="Arial" w:eastAsia="Arial" w:hAnsi="Arial" w:cs="Arial"/>
        </w:rPr>
        <w:t>...</w:t>
      </w:r>
      <w:r>
        <w:rPr>
          <w:rFonts w:ascii="Arial" w:eastAsia="Arial" w:hAnsi="Arial" w:cs="Arial"/>
        </w:rPr>
        <w:t>I was out walking in summer, and I met tw</w:t>
      </w:r>
      <w:r>
        <w:rPr>
          <w:rFonts w:ascii="Arial" w:eastAsia="Arial" w:hAnsi="Arial" w:cs="Arial"/>
        </w:rPr>
        <w:t>o luscious young ladies and then it goes on from there.</w:t>
      </w:r>
    </w:p>
    <w:p w14:paraId="00000300" w14:textId="77777777" w:rsidR="00F24494" w:rsidRDefault="00F24494">
      <w:pPr>
        <w:spacing w:after="0"/>
      </w:pPr>
    </w:p>
    <w:p w14:paraId="00000301" w14:textId="77777777" w:rsidR="00F24494" w:rsidRDefault="00E03239">
      <w:pPr>
        <w:spacing w:after="0"/>
      </w:pPr>
      <w:r>
        <w:rPr>
          <w:rFonts w:ascii="Arial" w:eastAsia="Arial" w:hAnsi="Arial" w:cs="Arial"/>
          <w:b/>
        </w:rPr>
        <w:t xml:space="preserve">Julie Vallimont  </w:t>
      </w:r>
    </w:p>
    <w:p w14:paraId="00000302" w14:textId="77777777" w:rsidR="00F24494" w:rsidRDefault="00E03239">
      <w:pPr>
        <w:spacing w:after="0"/>
      </w:pPr>
      <w:r>
        <w:rPr>
          <w:rFonts w:ascii="Arial" w:eastAsia="Arial" w:hAnsi="Arial" w:cs="Arial"/>
        </w:rPr>
        <w:t>I see of course. How about the Boston Two Step?</w:t>
      </w:r>
    </w:p>
    <w:p w14:paraId="00000303" w14:textId="77777777" w:rsidR="00F24494" w:rsidRDefault="00F24494">
      <w:pPr>
        <w:spacing w:after="0"/>
      </w:pPr>
    </w:p>
    <w:p w14:paraId="00000304"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05" w14:textId="77777777" w:rsidR="00F24494" w:rsidRDefault="00E03239">
      <w:pPr>
        <w:spacing w:after="0"/>
      </w:pPr>
      <w:r>
        <w:rPr>
          <w:rFonts w:ascii="Arial" w:eastAsia="Arial" w:hAnsi="Arial" w:cs="Arial"/>
        </w:rPr>
        <w:t xml:space="preserve">Okay. Well, I </w:t>
      </w:r>
      <w:proofErr w:type="gramStart"/>
      <w:r>
        <w:rPr>
          <w:rFonts w:ascii="Arial" w:eastAsia="Arial" w:hAnsi="Arial" w:cs="Arial"/>
        </w:rPr>
        <w:t>don't</w:t>
      </w:r>
      <w:proofErr w:type="gramEnd"/>
      <w:r>
        <w:rPr>
          <w:rFonts w:ascii="Arial" w:eastAsia="Arial" w:hAnsi="Arial" w:cs="Arial"/>
        </w:rPr>
        <w:t xml:space="preserve"> play that without a lot of practicing, the Boston Two Step tune I don't play in public.</w:t>
      </w:r>
    </w:p>
    <w:p w14:paraId="00000306" w14:textId="77777777" w:rsidR="00F24494" w:rsidRDefault="00F24494">
      <w:pPr>
        <w:spacing w:after="0"/>
      </w:pPr>
    </w:p>
    <w:p w14:paraId="00000307" w14:textId="77777777" w:rsidR="00F24494" w:rsidRDefault="00E03239">
      <w:pPr>
        <w:spacing w:after="0"/>
      </w:pPr>
      <w:r>
        <w:rPr>
          <w:rFonts w:ascii="Arial" w:eastAsia="Arial" w:hAnsi="Arial" w:cs="Arial"/>
          <w:b/>
        </w:rPr>
        <w:t>Julie V</w:t>
      </w:r>
      <w:r>
        <w:rPr>
          <w:rFonts w:ascii="Arial" w:eastAsia="Arial" w:hAnsi="Arial" w:cs="Arial"/>
          <w:b/>
        </w:rPr>
        <w:t xml:space="preserve">allimont  </w:t>
      </w:r>
    </w:p>
    <w:p w14:paraId="00000308" w14:textId="77777777" w:rsidR="00F24494" w:rsidRDefault="00E03239">
      <w:pPr>
        <w:spacing w:after="0"/>
      </w:pPr>
      <w:r>
        <w:rPr>
          <w:rFonts w:ascii="Arial" w:eastAsia="Arial" w:hAnsi="Arial" w:cs="Arial"/>
        </w:rPr>
        <w:t xml:space="preserve">Yeah, </w:t>
      </w:r>
      <w:proofErr w:type="gramStart"/>
      <w:r>
        <w:rPr>
          <w:rFonts w:ascii="Arial" w:eastAsia="Arial" w:hAnsi="Arial" w:cs="Arial"/>
        </w:rPr>
        <w:t>I'm</w:t>
      </w:r>
      <w:proofErr w:type="gramEnd"/>
      <w:r>
        <w:rPr>
          <w:rFonts w:ascii="Arial" w:eastAsia="Arial" w:hAnsi="Arial" w:cs="Arial"/>
        </w:rPr>
        <w:t xml:space="preserve"> putting you on the spot here. You can pick any tune you like. [Plays tune].</w:t>
      </w:r>
    </w:p>
    <w:p w14:paraId="00000309" w14:textId="77777777" w:rsidR="00F24494" w:rsidRDefault="00F24494">
      <w:pPr>
        <w:spacing w:after="0"/>
      </w:pPr>
    </w:p>
    <w:p w14:paraId="0000030A"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0B" w14:textId="77777777" w:rsidR="00F24494" w:rsidRDefault="00E03239">
      <w:pPr>
        <w:spacing w:after="0"/>
      </w:pPr>
      <w:r>
        <w:rPr>
          <w:rFonts w:ascii="Arial" w:eastAsia="Arial" w:hAnsi="Arial" w:cs="Arial"/>
        </w:rPr>
        <w:t xml:space="preserve">I </w:t>
      </w:r>
      <w:proofErr w:type="gramStart"/>
      <w:r>
        <w:rPr>
          <w:rFonts w:ascii="Arial" w:eastAsia="Arial" w:hAnsi="Arial" w:cs="Arial"/>
        </w:rPr>
        <w:t>can't</w:t>
      </w:r>
      <w:proofErr w:type="gramEnd"/>
      <w:r>
        <w:rPr>
          <w:rFonts w:ascii="Arial" w:eastAsia="Arial" w:hAnsi="Arial" w:cs="Arial"/>
        </w:rPr>
        <w:t xml:space="preserve"> remember the second half. But </w:t>
      </w:r>
      <w:proofErr w:type="gramStart"/>
      <w:r>
        <w:rPr>
          <w:rFonts w:ascii="Arial" w:eastAsia="Arial" w:hAnsi="Arial" w:cs="Arial"/>
        </w:rPr>
        <w:t>that's</w:t>
      </w:r>
      <w:proofErr w:type="gramEnd"/>
      <w:r>
        <w:rPr>
          <w:rFonts w:ascii="Arial" w:eastAsia="Arial" w:hAnsi="Arial" w:cs="Arial"/>
        </w:rPr>
        <w:t xml:space="preserve"> the first half and it just goes so nicely.</w:t>
      </w:r>
    </w:p>
    <w:p w14:paraId="0000030C" w14:textId="77777777" w:rsidR="00F24494" w:rsidRDefault="00F24494">
      <w:pPr>
        <w:spacing w:after="0"/>
      </w:pPr>
    </w:p>
    <w:p w14:paraId="0000030D" w14:textId="77777777" w:rsidR="00F24494" w:rsidRDefault="00E03239">
      <w:pPr>
        <w:spacing w:after="0"/>
      </w:pPr>
      <w:r>
        <w:rPr>
          <w:rFonts w:ascii="Arial" w:eastAsia="Arial" w:hAnsi="Arial" w:cs="Arial"/>
          <w:b/>
        </w:rPr>
        <w:t xml:space="preserve">Julie Vallimont  </w:t>
      </w:r>
    </w:p>
    <w:p w14:paraId="0000030E" w14:textId="77777777" w:rsidR="00F24494" w:rsidRDefault="00E03239">
      <w:pPr>
        <w:spacing w:after="0"/>
      </w:pPr>
      <w:r>
        <w:rPr>
          <w:rFonts w:ascii="Arial" w:eastAsia="Arial" w:hAnsi="Arial" w:cs="Arial"/>
        </w:rPr>
        <w:t>These charming tunes, they just see</w:t>
      </w:r>
      <w:r>
        <w:rPr>
          <w:rFonts w:ascii="Arial" w:eastAsia="Arial" w:hAnsi="Arial" w:cs="Arial"/>
        </w:rPr>
        <w:t xml:space="preserve">m like very classic New England tunes. But a lot of them are influenced, like we did an interview with Jeremiah McLane a few months ago and you know, he was </w:t>
      </w:r>
      <w:r>
        <w:rPr>
          <w:rFonts w:ascii="Arial" w:eastAsia="Arial" w:hAnsi="Arial" w:cs="Arial"/>
        </w:rPr>
        <w:lastRenderedPageBreak/>
        <w:t>talking about the influence of English tunes. They have that real</w:t>
      </w:r>
      <w:r>
        <w:rPr>
          <w:rFonts w:ascii="Arial" w:eastAsia="Arial" w:hAnsi="Arial" w:cs="Arial"/>
        </w:rPr>
        <w:t>...</w:t>
      </w:r>
      <w:r>
        <w:rPr>
          <w:rFonts w:ascii="Arial" w:eastAsia="Arial" w:hAnsi="Arial" w:cs="Arial"/>
        </w:rPr>
        <w:t>like either morris tunes or oth</w:t>
      </w:r>
      <w:r>
        <w:rPr>
          <w:rFonts w:ascii="Arial" w:eastAsia="Arial" w:hAnsi="Arial" w:cs="Arial"/>
        </w:rPr>
        <w:t>er kinds of dance tunes and they have that real feel to them.</w:t>
      </w:r>
    </w:p>
    <w:p w14:paraId="0000030F" w14:textId="77777777" w:rsidR="00F24494" w:rsidRDefault="00F24494">
      <w:pPr>
        <w:spacing w:after="0"/>
      </w:pPr>
    </w:p>
    <w:p w14:paraId="00000310"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11" w14:textId="77777777" w:rsidR="00F24494" w:rsidRDefault="00E03239">
      <w:pPr>
        <w:spacing w:after="0"/>
      </w:pPr>
      <w:r>
        <w:rPr>
          <w:rFonts w:ascii="Arial" w:eastAsia="Arial" w:hAnsi="Arial" w:cs="Arial"/>
        </w:rPr>
        <w:t>Well, this tune that I can play the A part without any music, is from Shetland. Tom Anderson tune.</w:t>
      </w:r>
    </w:p>
    <w:p w14:paraId="00000312" w14:textId="77777777" w:rsidR="00F24494" w:rsidRDefault="00F24494">
      <w:pPr>
        <w:spacing w:after="0"/>
      </w:pPr>
    </w:p>
    <w:p w14:paraId="00000313" w14:textId="77777777" w:rsidR="00F24494" w:rsidRDefault="00E03239">
      <w:pPr>
        <w:spacing w:after="0"/>
      </w:pPr>
      <w:r>
        <w:rPr>
          <w:rFonts w:ascii="Arial" w:eastAsia="Arial" w:hAnsi="Arial" w:cs="Arial"/>
          <w:b/>
        </w:rPr>
        <w:t xml:space="preserve">Julie Vallimont  </w:t>
      </w:r>
    </w:p>
    <w:p w14:paraId="00000314" w14:textId="77777777" w:rsidR="00F24494" w:rsidRDefault="00E03239">
      <w:pPr>
        <w:spacing w:after="0"/>
      </w:pPr>
      <w:r>
        <w:rPr>
          <w:rFonts w:ascii="Arial" w:eastAsia="Arial" w:hAnsi="Arial" w:cs="Arial"/>
        </w:rPr>
        <w:t>Oh, yeah. Lovely.</w:t>
      </w:r>
    </w:p>
    <w:p w14:paraId="00000315" w14:textId="77777777" w:rsidR="00F24494" w:rsidRDefault="00F24494">
      <w:pPr>
        <w:spacing w:after="0"/>
      </w:pPr>
    </w:p>
    <w:p w14:paraId="00000316"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17" w14:textId="77777777" w:rsidR="00F24494" w:rsidRDefault="00E03239">
      <w:pPr>
        <w:spacing w:after="0"/>
      </w:pPr>
      <w:r>
        <w:rPr>
          <w:rFonts w:ascii="Arial" w:eastAsia="Arial" w:hAnsi="Arial" w:cs="Arial"/>
        </w:rPr>
        <w:t xml:space="preserve">The original Boston two step tune is a </w:t>
      </w:r>
      <w:proofErr w:type="gramStart"/>
      <w:r>
        <w:rPr>
          <w:rFonts w:ascii="Arial" w:eastAsia="Arial" w:hAnsi="Arial" w:cs="Arial"/>
        </w:rPr>
        <w:t>three part</w:t>
      </w:r>
      <w:proofErr w:type="gramEnd"/>
      <w:r>
        <w:rPr>
          <w:rFonts w:ascii="Arial" w:eastAsia="Arial" w:hAnsi="Arial" w:cs="Arial"/>
        </w:rPr>
        <w:t xml:space="preserve"> tune and it changes key and it's in B flat and it's n</w:t>
      </w:r>
      <w:r>
        <w:rPr>
          <w:rFonts w:ascii="Arial" w:eastAsia="Arial" w:hAnsi="Arial" w:cs="Arial"/>
        </w:rPr>
        <w:t>ot easy to sight read.</w:t>
      </w:r>
    </w:p>
    <w:p w14:paraId="00000318" w14:textId="77777777" w:rsidR="00F24494" w:rsidRDefault="00F24494">
      <w:pPr>
        <w:spacing w:after="0"/>
      </w:pPr>
    </w:p>
    <w:p w14:paraId="00000319" w14:textId="77777777" w:rsidR="00F24494" w:rsidRDefault="00E03239">
      <w:pPr>
        <w:spacing w:after="0"/>
      </w:pPr>
      <w:r>
        <w:rPr>
          <w:rFonts w:ascii="Arial" w:eastAsia="Arial" w:hAnsi="Arial" w:cs="Arial"/>
          <w:b/>
        </w:rPr>
        <w:t xml:space="preserve">Julie Vallimont  </w:t>
      </w:r>
    </w:p>
    <w:p w14:paraId="0000031A" w14:textId="77777777" w:rsidR="00F24494" w:rsidRDefault="00E03239">
      <w:pPr>
        <w:spacing w:after="0"/>
      </w:pPr>
      <w:r>
        <w:rPr>
          <w:rFonts w:ascii="Arial" w:eastAsia="Arial" w:hAnsi="Arial" w:cs="Arial"/>
        </w:rPr>
        <w:t>How about that tune you mentioned before that you learned from Cole's, that Ralph Page?</w:t>
      </w:r>
    </w:p>
    <w:p w14:paraId="0000031B" w14:textId="77777777" w:rsidR="00F24494" w:rsidRDefault="00F24494">
      <w:pPr>
        <w:spacing w:after="0"/>
      </w:pPr>
    </w:p>
    <w:p w14:paraId="0000031C"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1D" w14:textId="77777777" w:rsidR="00F24494" w:rsidRDefault="00E03239">
      <w:pPr>
        <w:spacing w:after="0"/>
      </w:pPr>
      <w:r>
        <w:rPr>
          <w:rFonts w:ascii="Arial" w:eastAsia="Arial" w:hAnsi="Arial" w:cs="Arial"/>
        </w:rPr>
        <w:t>Oh, Once upon my Cheek?</w:t>
      </w:r>
    </w:p>
    <w:p w14:paraId="0000031E" w14:textId="77777777" w:rsidR="00F24494" w:rsidRDefault="00F24494">
      <w:pPr>
        <w:spacing w:after="0"/>
      </w:pPr>
    </w:p>
    <w:p w14:paraId="0000031F" w14:textId="77777777" w:rsidR="00F24494" w:rsidRDefault="00E03239">
      <w:pPr>
        <w:spacing w:after="0"/>
      </w:pPr>
      <w:r>
        <w:rPr>
          <w:rFonts w:ascii="Arial" w:eastAsia="Arial" w:hAnsi="Arial" w:cs="Arial"/>
          <w:b/>
        </w:rPr>
        <w:t xml:space="preserve">Julie Vallimont  </w:t>
      </w:r>
    </w:p>
    <w:p w14:paraId="00000320" w14:textId="77777777" w:rsidR="00F24494" w:rsidRDefault="00E03239">
      <w:pPr>
        <w:spacing w:after="0"/>
      </w:pPr>
      <w:r>
        <w:rPr>
          <w:rFonts w:ascii="Arial" w:eastAsia="Arial" w:hAnsi="Arial" w:cs="Arial"/>
        </w:rPr>
        <w:t xml:space="preserve">Yeah, will you play Once Upon my Cheek? </w:t>
      </w:r>
    </w:p>
    <w:p w14:paraId="00000321" w14:textId="77777777" w:rsidR="00F24494" w:rsidRDefault="00F24494">
      <w:pPr>
        <w:spacing w:after="0"/>
      </w:pPr>
    </w:p>
    <w:p w14:paraId="00000322"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23" w14:textId="77777777" w:rsidR="00F24494" w:rsidRDefault="00E03239">
      <w:pPr>
        <w:spacing w:after="0"/>
      </w:pPr>
      <w:r>
        <w:rPr>
          <w:rFonts w:ascii="Arial" w:eastAsia="Arial" w:hAnsi="Arial" w:cs="Arial"/>
        </w:rPr>
        <w:t>I am ver</w:t>
      </w:r>
      <w:r>
        <w:rPr>
          <w:rFonts w:ascii="Arial" w:eastAsia="Arial" w:hAnsi="Arial" w:cs="Arial"/>
        </w:rPr>
        <w:t xml:space="preserve">y rusty on this. But the B part is duck soup. [Plays tune] </w:t>
      </w:r>
      <w:proofErr w:type="gramStart"/>
      <w:r>
        <w:rPr>
          <w:rFonts w:ascii="Arial" w:eastAsia="Arial" w:hAnsi="Arial" w:cs="Arial"/>
        </w:rPr>
        <w:t>I'm</w:t>
      </w:r>
      <w:proofErr w:type="gramEnd"/>
      <w:r>
        <w:rPr>
          <w:rFonts w:ascii="Arial" w:eastAsia="Arial" w:hAnsi="Arial" w:cs="Arial"/>
        </w:rPr>
        <w:t xml:space="preserve"> not sure I want all that broadcast. </w:t>
      </w:r>
    </w:p>
    <w:p w14:paraId="00000324" w14:textId="77777777" w:rsidR="00F24494" w:rsidRDefault="00F24494">
      <w:pPr>
        <w:spacing w:after="0"/>
      </w:pPr>
    </w:p>
    <w:p w14:paraId="00000325" w14:textId="77777777" w:rsidR="00F24494" w:rsidRDefault="00E03239">
      <w:pPr>
        <w:spacing w:after="0"/>
      </w:pPr>
      <w:r>
        <w:rPr>
          <w:rFonts w:ascii="Arial" w:eastAsia="Arial" w:hAnsi="Arial" w:cs="Arial"/>
          <w:b/>
        </w:rPr>
        <w:t xml:space="preserve">Julie Vallimont  </w:t>
      </w:r>
    </w:p>
    <w:p w14:paraId="00000326" w14:textId="77777777" w:rsidR="00F24494" w:rsidRDefault="00E03239">
      <w:pPr>
        <w:spacing w:after="0"/>
      </w:pPr>
      <w:proofErr w:type="gramStart"/>
      <w:r>
        <w:rPr>
          <w:rFonts w:ascii="Arial" w:eastAsia="Arial" w:hAnsi="Arial" w:cs="Arial"/>
        </w:rPr>
        <w:t>That's</w:t>
      </w:r>
      <w:proofErr w:type="gramEnd"/>
      <w:r>
        <w:rPr>
          <w:rFonts w:ascii="Arial" w:eastAsia="Arial" w:hAnsi="Arial" w:cs="Arial"/>
        </w:rPr>
        <w:t xml:space="preserve"> fine, we don't have to include it, it's just fun to reminisce. I mean, none of us have played for more than a year so </w:t>
      </w:r>
      <w:proofErr w:type="gramStart"/>
      <w:r>
        <w:rPr>
          <w:rFonts w:ascii="Arial" w:eastAsia="Arial" w:hAnsi="Arial" w:cs="Arial"/>
        </w:rPr>
        <w:t>everybody's</w:t>
      </w:r>
      <w:proofErr w:type="gramEnd"/>
      <w:r>
        <w:rPr>
          <w:rFonts w:ascii="Arial" w:eastAsia="Arial" w:hAnsi="Arial" w:cs="Arial"/>
        </w:rPr>
        <w:t xml:space="preserve"> rusty right now.</w:t>
      </w:r>
    </w:p>
    <w:p w14:paraId="00000327" w14:textId="77777777" w:rsidR="00F24494" w:rsidRDefault="00F24494">
      <w:pPr>
        <w:spacing w:after="0"/>
      </w:pPr>
    </w:p>
    <w:p w14:paraId="00000328"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29" w14:textId="77777777" w:rsidR="00F24494" w:rsidRDefault="00E03239">
      <w:pPr>
        <w:spacing w:after="0"/>
      </w:pPr>
      <w:r>
        <w:rPr>
          <w:rFonts w:ascii="Arial" w:eastAsia="Arial" w:hAnsi="Arial" w:cs="Arial"/>
        </w:rPr>
        <w:t xml:space="preserve">I should practice but </w:t>
      </w:r>
      <w:proofErr w:type="gramStart"/>
      <w:r>
        <w:rPr>
          <w:rFonts w:ascii="Arial" w:eastAsia="Arial" w:hAnsi="Arial" w:cs="Arial"/>
        </w:rPr>
        <w:t>it's</w:t>
      </w:r>
      <w:proofErr w:type="gramEnd"/>
      <w:r>
        <w:rPr>
          <w:rFonts w:ascii="Arial" w:eastAsia="Arial" w:hAnsi="Arial" w:cs="Arial"/>
        </w:rPr>
        <w:t xml:space="preserve"> not fun just noodling around and I play a lot of tunes tha</w:t>
      </w:r>
      <w:r>
        <w:rPr>
          <w:rFonts w:ascii="Arial" w:eastAsia="Arial" w:hAnsi="Arial" w:cs="Arial"/>
        </w:rPr>
        <w:t>t I know in my sleep and that's about it.</w:t>
      </w:r>
    </w:p>
    <w:p w14:paraId="0000032A" w14:textId="77777777" w:rsidR="00F24494" w:rsidRDefault="00F24494">
      <w:pPr>
        <w:spacing w:after="0"/>
      </w:pPr>
    </w:p>
    <w:p w14:paraId="0000032B" w14:textId="77777777" w:rsidR="00F24494" w:rsidRDefault="00E03239">
      <w:pPr>
        <w:spacing w:after="0"/>
      </w:pPr>
      <w:r>
        <w:rPr>
          <w:rFonts w:ascii="Arial" w:eastAsia="Arial" w:hAnsi="Arial" w:cs="Arial"/>
          <w:b/>
        </w:rPr>
        <w:t xml:space="preserve">Julie Vallimont  </w:t>
      </w:r>
    </w:p>
    <w:p w14:paraId="0000032C" w14:textId="77777777" w:rsidR="00F24494" w:rsidRDefault="00E03239">
      <w:pPr>
        <w:spacing w:after="0"/>
      </w:pPr>
      <w:r>
        <w:rPr>
          <w:rFonts w:ascii="Arial" w:eastAsia="Arial" w:hAnsi="Arial" w:cs="Arial"/>
        </w:rPr>
        <w:t xml:space="preserve"> What were some of Dudley's other favorite tunes that </w:t>
      </w:r>
      <w:proofErr w:type="gramStart"/>
      <w:r>
        <w:rPr>
          <w:rFonts w:ascii="Arial" w:eastAsia="Arial" w:hAnsi="Arial" w:cs="Arial"/>
        </w:rPr>
        <w:t>you'd</w:t>
      </w:r>
      <w:proofErr w:type="gramEnd"/>
      <w:r>
        <w:rPr>
          <w:rFonts w:ascii="Arial" w:eastAsia="Arial" w:hAnsi="Arial" w:cs="Arial"/>
        </w:rPr>
        <w:t xml:space="preserve"> play often? </w:t>
      </w:r>
    </w:p>
    <w:p w14:paraId="0000032D" w14:textId="77777777" w:rsidR="00F24494" w:rsidRDefault="00F24494">
      <w:pPr>
        <w:spacing w:after="0"/>
      </w:pPr>
    </w:p>
    <w:p w14:paraId="0000032E"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2F" w14:textId="77777777" w:rsidR="00F24494" w:rsidRDefault="00E03239">
      <w:pPr>
        <w:spacing w:after="0"/>
      </w:pPr>
      <w:r>
        <w:rPr>
          <w:rFonts w:ascii="Arial" w:eastAsia="Arial" w:hAnsi="Arial" w:cs="Arial"/>
        </w:rPr>
        <w:t>[plays tune]</w:t>
      </w:r>
    </w:p>
    <w:p w14:paraId="00000330" w14:textId="77777777" w:rsidR="00F24494" w:rsidRDefault="00F24494">
      <w:pPr>
        <w:spacing w:after="0"/>
      </w:pPr>
    </w:p>
    <w:p w14:paraId="00000331" w14:textId="77777777" w:rsidR="00F24494" w:rsidRDefault="00E03239">
      <w:pPr>
        <w:spacing w:after="0"/>
      </w:pPr>
      <w:r>
        <w:rPr>
          <w:rFonts w:ascii="Arial" w:eastAsia="Arial" w:hAnsi="Arial" w:cs="Arial"/>
          <w:b/>
        </w:rPr>
        <w:t xml:space="preserve">Julie Vallimont  </w:t>
      </w:r>
    </w:p>
    <w:p w14:paraId="00000332" w14:textId="77777777" w:rsidR="00F24494" w:rsidRDefault="00E03239">
      <w:pPr>
        <w:spacing w:after="0"/>
      </w:pPr>
      <w:r>
        <w:rPr>
          <w:rFonts w:ascii="Arial" w:eastAsia="Arial" w:hAnsi="Arial" w:cs="Arial"/>
        </w:rPr>
        <w:t>Charming.</w:t>
      </w:r>
    </w:p>
    <w:p w14:paraId="00000333" w14:textId="77777777" w:rsidR="00F24494" w:rsidRDefault="00F24494">
      <w:pPr>
        <w:spacing w:after="0"/>
      </w:pPr>
    </w:p>
    <w:p w14:paraId="00000334"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35" w14:textId="77777777" w:rsidR="00F24494" w:rsidRDefault="00E03239">
      <w:pPr>
        <w:spacing w:after="0"/>
      </w:pPr>
      <w:proofErr w:type="gramStart"/>
      <w:r>
        <w:rPr>
          <w:rFonts w:ascii="Arial" w:eastAsia="Arial" w:hAnsi="Arial" w:cs="Arial"/>
        </w:rPr>
        <w:t>That's</w:t>
      </w:r>
      <w:proofErr w:type="gramEnd"/>
      <w:r>
        <w:rPr>
          <w:rFonts w:ascii="Arial" w:eastAsia="Arial" w:hAnsi="Arial" w:cs="Arial"/>
        </w:rPr>
        <w:t xml:space="preserve"> Blue Bird or </w:t>
      </w:r>
      <w:proofErr w:type="spellStart"/>
      <w:r>
        <w:rPr>
          <w:rFonts w:ascii="Arial" w:eastAsia="Arial" w:hAnsi="Arial" w:cs="Arial"/>
        </w:rPr>
        <w:t>L'oiseaux</w:t>
      </w:r>
      <w:proofErr w:type="spellEnd"/>
      <w:r>
        <w:rPr>
          <w:rFonts w:ascii="Arial" w:eastAsia="Arial" w:hAnsi="Arial" w:cs="Arial"/>
        </w:rPr>
        <w:t xml:space="preserve"> bleu</w:t>
      </w:r>
    </w:p>
    <w:p w14:paraId="00000336" w14:textId="77777777" w:rsidR="00F24494" w:rsidRDefault="00F24494">
      <w:pPr>
        <w:spacing w:after="0"/>
      </w:pPr>
    </w:p>
    <w:p w14:paraId="00000337" w14:textId="77777777" w:rsidR="00F24494" w:rsidRDefault="00E03239">
      <w:pPr>
        <w:spacing w:after="0"/>
      </w:pPr>
      <w:r>
        <w:rPr>
          <w:rFonts w:ascii="Arial" w:eastAsia="Arial" w:hAnsi="Arial" w:cs="Arial"/>
          <w:b/>
        </w:rPr>
        <w:t xml:space="preserve">Julie Vallimont  </w:t>
      </w:r>
    </w:p>
    <w:p w14:paraId="00000338" w14:textId="77777777" w:rsidR="00F24494" w:rsidRDefault="00E03239">
      <w:pPr>
        <w:spacing w:after="0"/>
      </w:pPr>
      <w:r>
        <w:rPr>
          <w:rFonts w:ascii="Arial" w:eastAsia="Arial" w:hAnsi="Arial" w:cs="Arial"/>
        </w:rPr>
        <w:t xml:space="preserve">Charming, I love these tunes, just can't get enough of </w:t>
      </w:r>
      <w:proofErr w:type="gramStart"/>
      <w:r>
        <w:rPr>
          <w:rFonts w:ascii="Arial" w:eastAsia="Arial" w:hAnsi="Arial" w:cs="Arial"/>
        </w:rPr>
        <w:t>them..</w:t>
      </w:r>
      <w:proofErr w:type="gramEnd"/>
    </w:p>
    <w:p w14:paraId="00000339" w14:textId="77777777" w:rsidR="00F24494" w:rsidRDefault="00F24494">
      <w:pPr>
        <w:spacing w:after="0"/>
      </w:pPr>
    </w:p>
    <w:p w14:paraId="0000033A"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3B" w14:textId="77777777" w:rsidR="00F24494" w:rsidRDefault="00E03239">
      <w:pPr>
        <w:spacing w:after="0"/>
      </w:pPr>
      <w:r>
        <w:rPr>
          <w:rFonts w:ascii="Arial" w:eastAsia="Arial" w:hAnsi="Arial" w:cs="Arial"/>
        </w:rPr>
        <w:t xml:space="preserve">And then there was another tune that was popular for a little while called Bluebell. And </w:t>
      </w:r>
      <w:proofErr w:type="gramStart"/>
      <w:r>
        <w:rPr>
          <w:rFonts w:ascii="Arial" w:eastAsia="Arial" w:hAnsi="Arial" w:cs="Arial"/>
        </w:rPr>
        <w:t>it's</w:t>
      </w:r>
      <w:proofErr w:type="gramEnd"/>
      <w:r>
        <w:rPr>
          <w:rFonts w:ascii="Arial" w:eastAsia="Arial" w:hAnsi="Arial" w:cs="Arial"/>
        </w:rPr>
        <w:t xml:space="preserve"> very much like </w:t>
      </w:r>
      <w:proofErr w:type="spellStart"/>
      <w:r>
        <w:rPr>
          <w:rFonts w:ascii="Arial" w:eastAsia="Arial" w:hAnsi="Arial" w:cs="Arial"/>
        </w:rPr>
        <w:t>Glise</w:t>
      </w:r>
      <w:proofErr w:type="spellEnd"/>
      <w:r>
        <w:rPr>
          <w:rFonts w:ascii="Arial" w:eastAsia="Arial" w:hAnsi="Arial" w:cs="Arial"/>
        </w:rPr>
        <w:t xml:space="preserve"> de Sherb</w:t>
      </w:r>
      <w:r>
        <w:rPr>
          <w:rFonts w:ascii="Arial" w:eastAsia="Arial" w:hAnsi="Arial" w:cs="Arial"/>
        </w:rPr>
        <w:t>rooke, but slower. [Plays tune].</w:t>
      </w:r>
    </w:p>
    <w:p w14:paraId="0000033C" w14:textId="77777777" w:rsidR="00F24494" w:rsidRDefault="00F24494">
      <w:pPr>
        <w:spacing w:after="0"/>
      </w:pPr>
    </w:p>
    <w:p w14:paraId="0000033D"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3E" w14:textId="77777777" w:rsidR="00F24494" w:rsidRDefault="00E03239">
      <w:pPr>
        <w:spacing w:after="0"/>
      </w:pPr>
      <w:r>
        <w:rPr>
          <w:rFonts w:ascii="Arial" w:eastAsia="Arial" w:hAnsi="Arial" w:cs="Arial"/>
        </w:rPr>
        <w:t xml:space="preserve">If you just change the accents a little bit and speed it up, it becomes </w:t>
      </w:r>
      <w:proofErr w:type="spellStart"/>
      <w:r>
        <w:rPr>
          <w:rFonts w:ascii="Arial" w:eastAsia="Arial" w:hAnsi="Arial" w:cs="Arial"/>
        </w:rPr>
        <w:t>Glise</w:t>
      </w:r>
      <w:proofErr w:type="spellEnd"/>
      <w:r>
        <w:rPr>
          <w:rFonts w:ascii="Arial" w:eastAsia="Arial" w:hAnsi="Arial" w:cs="Arial"/>
        </w:rPr>
        <w:t xml:space="preserve"> de Sherbrooke.</w:t>
      </w:r>
    </w:p>
    <w:p w14:paraId="0000033F" w14:textId="77777777" w:rsidR="00F24494" w:rsidRDefault="00F24494">
      <w:pPr>
        <w:spacing w:after="0"/>
      </w:pPr>
    </w:p>
    <w:p w14:paraId="00000340" w14:textId="77777777" w:rsidR="00F24494" w:rsidRDefault="00E03239">
      <w:pPr>
        <w:spacing w:after="0"/>
      </w:pPr>
      <w:r>
        <w:rPr>
          <w:rFonts w:ascii="Arial" w:eastAsia="Arial" w:hAnsi="Arial" w:cs="Arial"/>
          <w:b/>
        </w:rPr>
        <w:t xml:space="preserve">Julie Vallimont  </w:t>
      </w:r>
    </w:p>
    <w:p w14:paraId="00000341" w14:textId="77777777" w:rsidR="00F24494" w:rsidRDefault="00E03239">
      <w:pPr>
        <w:spacing w:after="0"/>
      </w:pPr>
      <w:proofErr w:type="gramStart"/>
      <w:r>
        <w:rPr>
          <w:rFonts w:ascii="Arial" w:eastAsia="Arial" w:hAnsi="Arial" w:cs="Arial"/>
        </w:rPr>
        <w:t>That's</w:t>
      </w:r>
      <w:proofErr w:type="gramEnd"/>
      <w:r>
        <w:rPr>
          <w:rFonts w:ascii="Arial" w:eastAsia="Arial" w:hAnsi="Arial" w:cs="Arial"/>
        </w:rPr>
        <w:t xml:space="preserve"> funny, a lot of common elements.</w:t>
      </w:r>
    </w:p>
    <w:p w14:paraId="00000342" w14:textId="77777777" w:rsidR="00F24494" w:rsidRDefault="00F24494">
      <w:pPr>
        <w:spacing w:after="0"/>
      </w:pPr>
    </w:p>
    <w:p w14:paraId="00000343"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44" w14:textId="77777777" w:rsidR="00F24494" w:rsidRDefault="00E03239">
      <w:pPr>
        <w:spacing w:after="0"/>
      </w:pPr>
      <w:r>
        <w:rPr>
          <w:rFonts w:ascii="Arial" w:eastAsia="Arial" w:hAnsi="Arial" w:cs="Arial"/>
        </w:rPr>
        <w:t>Right.</w:t>
      </w:r>
    </w:p>
    <w:p w14:paraId="00000345" w14:textId="77777777" w:rsidR="00F24494" w:rsidRDefault="00F24494">
      <w:pPr>
        <w:spacing w:after="0"/>
      </w:pPr>
    </w:p>
    <w:p w14:paraId="00000346" w14:textId="77777777" w:rsidR="00F24494" w:rsidRDefault="00E03239">
      <w:pPr>
        <w:spacing w:after="0"/>
      </w:pPr>
      <w:r>
        <w:rPr>
          <w:rFonts w:ascii="Arial" w:eastAsia="Arial" w:hAnsi="Arial" w:cs="Arial"/>
          <w:b/>
        </w:rPr>
        <w:t xml:space="preserve">Julie Vallimont  </w:t>
      </w:r>
    </w:p>
    <w:p w14:paraId="00000347" w14:textId="77777777" w:rsidR="00F24494" w:rsidRDefault="00E03239">
      <w:pPr>
        <w:spacing w:after="0"/>
      </w:pPr>
      <w:r>
        <w:rPr>
          <w:rFonts w:ascii="Arial" w:eastAsia="Arial" w:hAnsi="Arial" w:cs="Arial"/>
        </w:rPr>
        <w:t>Now listeni</w:t>
      </w:r>
      <w:r>
        <w:rPr>
          <w:rFonts w:ascii="Arial" w:eastAsia="Arial" w:hAnsi="Arial" w:cs="Arial"/>
        </w:rPr>
        <w:t xml:space="preserve">ng to you play it, I </w:t>
      </w:r>
      <w:proofErr w:type="gramStart"/>
      <w:r>
        <w:rPr>
          <w:rFonts w:ascii="Arial" w:eastAsia="Arial" w:hAnsi="Arial" w:cs="Arial"/>
        </w:rPr>
        <w:t>can't</w:t>
      </w:r>
      <w:proofErr w:type="gramEnd"/>
      <w:r>
        <w:rPr>
          <w:rFonts w:ascii="Arial" w:eastAsia="Arial" w:hAnsi="Arial" w:cs="Arial"/>
        </w:rPr>
        <w:t xml:space="preserve"> help but reflect on the way even that accordion tone and style have changed over the years. One thing </w:t>
      </w:r>
      <w:proofErr w:type="gramStart"/>
      <w:r>
        <w:rPr>
          <w:rFonts w:ascii="Arial" w:eastAsia="Arial" w:hAnsi="Arial" w:cs="Arial"/>
        </w:rPr>
        <w:t>I've</w:t>
      </w:r>
      <w:proofErr w:type="gramEnd"/>
      <w:r>
        <w:rPr>
          <w:rFonts w:ascii="Arial" w:eastAsia="Arial" w:hAnsi="Arial" w:cs="Arial"/>
        </w:rPr>
        <w:t xml:space="preserve"> noticed is that there's a trend towards, we call it wetness in accordions. </w:t>
      </w:r>
      <w:proofErr w:type="gramStart"/>
      <w:r>
        <w:rPr>
          <w:rFonts w:ascii="Arial" w:eastAsia="Arial" w:hAnsi="Arial" w:cs="Arial"/>
        </w:rPr>
        <w:t>There's</w:t>
      </w:r>
      <w:proofErr w:type="gramEnd"/>
      <w:r>
        <w:rPr>
          <w:rFonts w:ascii="Arial" w:eastAsia="Arial" w:hAnsi="Arial" w:cs="Arial"/>
        </w:rPr>
        <w:t xml:space="preserve"> two reeds played together and how far a</w:t>
      </w:r>
      <w:r>
        <w:rPr>
          <w:rFonts w:ascii="Arial" w:eastAsia="Arial" w:hAnsi="Arial" w:cs="Arial"/>
        </w:rPr>
        <w:t xml:space="preserve">part they're tuned. Could you just play a single note for us? </w:t>
      </w:r>
      <w:r>
        <w:rPr>
          <w:rFonts w:ascii="Arial" w:eastAsia="Arial" w:hAnsi="Arial" w:cs="Arial"/>
        </w:rPr>
        <w:t>And</w:t>
      </w:r>
      <w:r>
        <w:rPr>
          <w:rFonts w:ascii="Arial" w:eastAsia="Arial" w:hAnsi="Arial" w:cs="Arial"/>
        </w:rPr>
        <w:t xml:space="preserve"> just hold it for a second?</w:t>
      </w:r>
    </w:p>
    <w:p w14:paraId="00000348" w14:textId="77777777" w:rsidR="00F24494" w:rsidRDefault="00F24494">
      <w:pPr>
        <w:spacing w:after="0"/>
      </w:pPr>
    </w:p>
    <w:p w14:paraId="00000349"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4A" w14:textId="77777777" w:rsidR="00F24494" w:rsidRDefault="00E03239">
      <w:pPr>
        <w:spacing w:after="0"/>
      </w:pPr>
      <w:r>
        <w:rPr>
          <w:rFonts w:ascii="Arial" w:eastAsia="Arial" w:hAnsi="Arial" w:cs="Arial"/>
        </w:rPr>
        <w:t>[plays A note] That's my 440, factory-built A.</w:t>
      </w:r>
    </w:p>
    <w:p w14:paraId="0000034B" w14:textId="77777777" w:rsidR="00F24494" w:rsidRDefault="00F24494">
      <w:pPr>
        <w:spacing w:after="0"/>
      </w:pPr>
    </w:p>
    <w:p w14:paraId="0000034C" w14:textId="77777777" w:rsidR="00F24494" w:rsidRDefault="00E03239">
      <w:pPr>
        <w:spacing w:after="0"/>
      </w:pPr>
      <w:r>
        <w:rPr>
          <w:rFonts w:ascii="Arial" w:eastAsia="Arial" w:hAnsi="Arial" w:cs="Arial"/>
          <w:b/>
        </w:rPr>
        <w:t xml:space="preserve">Julie Vallimont  </w:t>
      </w:r>
    </w:p>
    <w:p w14:paraId="0000034D" w14:textId="77777777" w:rsidR="00F24494" w:rsidRDefault="00E03239">
      <w:pPr>
        <w:spacing w:after="0"/>
      </w:pPr>
      <w:r>
        <w:rPr>
          <w:rFonts w:ascii="Arial" w:eastAsia="Arial" w:hAnsi="Arial" w:cs="Arial"/>
        </w:rPr>
        <w:t xml:space="preserve">Exactly. So that is one A as dry as it can be, because </w:t>
      </w:r>
      <w:proofErr w:type="gramStart"/>
      <w:r>
        <w:rPr>
          <w:rFonts w:ascii="Arial" w:eastAsia="Arial" w:hAnsi="Arial" w:cs="Arial"/>
        </w:rPr>
        <w:t>there's</w:t>
      </w:r>
      <w:proofErr w:type="gramEnd"/>
      <w:r>
        <w:rPr>
          <w:rFonts w:ascii="Arial" w:eastAsia="Arial" w:hAnsi="Arial" w:cs="Arial"/>
        </w:rPr>
        <w:t xml:space="preserve"> only one of them. But now put on your double reed setting and let us hear that.</w:t>
      </w:r>
    </w:p>
    <w:p w14:paraId="0000034E" w14:textId="77777777" w:rsidR="00F24494" w:rsidRDefault="00F24494">
      <w:pPr>
        <w:spacing w:after="0"/>
      </w:pPr>
    </w:p>
    <w:p w14:paraId="0000034F"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50" w14:textId="77777777" w:rsidR="00F24494" w:rsidRDefault="00E03239">
      <w:pPr>
        <w:spacing w:after="0"/>
      </w:pPr>
      <w:r>
        <w:rPr>
          <w:rFonts w:ascii="Arial" w:eastAsia="Arial" w:hAnsi="Arial" w:cs="Arial"/>
        </w:rPr>
        <w:t>[plays A note]</w:t>
      </w:r>
    </w:p>
    <w:p w14:paraId="00000351" w14:textId="77777777" w:rsidR="00F24494" w:rsidRDefault="00F24494">
      <w:pPr>
        <w:spacing w:after="0"/>
      </w:pPr>
    </w:p>
    <w:p w14:paraId="00000352" w14:textId="77777777" w:rsidR="00F24494" w:rsidRDefault="00E03239">
      <w:pPr>
        <w:spacing w:after="0"/>
      </w:pPr>
      <w:r>
        <w:rPr>
          <w:rFonts w:ascii="Arial" w:eastAsia="Arial" w:hAnsi="Arial" w:cs="Arial"/>
          <w:b/>
        </w:rPr>
        <w:t xml:space="preserve">Julie Vallimont  </w:t>
      </w:r>
    </w:p>
    <w:p w14:paraId="00000353" w14:textId="77777777" w:rsidR="00F24494" w:rsidRDefault="00E03239">
      <w:pPr>
        <w:spacing w:after="0"/>
      </w:pPr>
      <w:r>
        <w:rPr>
          <w:rFonts w:ascii="Arial" w:eastAsia="Arial" w:hAnsi="Arial" w:cs="Arial"/>
        </w:rPr>
        <w:t xml:space="preserve">They sound like </w:t>
      </w:r>
      <w:proofErr w:type="gramStart"/>
      <w:r>
        <w:rPr>
          <w:rFonts w:ascii="Arial" w:eastAsia="Arial" w:hAnsi="Arial" w:cs="Arial"/>
        </w:rPr>
        <w:t>they're</w:t>
      </w:r>
      <w:proofErr w:type="gramEnd"/>
      <w:r>
        <w:rPr>
          <w:rFonts w:ascii="Arial" w:eastAsia="Arial" w:hAnsi="Arial" w:cs="Arial"/>
        </w:rPr>
        <w:t xml:space="preserve"> out of tune with each other. </w:t>
      </w:r>
      <w:proofErr w:type="gramStart"/>
      <w:r>
        <w:rPr>
          <w:rFonts w:ascii="Arial" w:eastAsia="Arial" w:hAnsi="Arial" w:cs="Arial"/>
        </w:rPr>
        <w:t>It's</w:t>
      </w:r>
      <w:proofErr w:type="gramEnd"/>
      <w:r>
        <w:rPr>
          <w:rFonts w:ascii="Arial" w:eastAsia="Arial" w:hAnsi="Arial" w:cs="Arial"/>
        </w:rPr>
        <w:t xml:space="preserve"> very</w:t>
      </w:r>
      <w:r>
        <w:rPr>
          <w:rFonts w:ascii="Arial" w:eastAsia="Arial" w:hAnsi="Arial" w:cs="Arial"/>
        </w:rPr>
        <w:t xml:space="preserve"> intentional.</w:t>
      </w:r>
    </w:p>
    <w:p w14:paraId="00000354" w14:textId="77777777" w:rsidR="00F24494" w:rsidRDefault="00F24494">
      <w:pPr>
        <w:spacing w:after="0"/>
      </w:pPr>
    </w:p>
    <w:p w14:paraId="00000355"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56" w14:textId="77777777" w:rsidR="00F24494" w:rsidRDefault="00E03239">
      <w:pPr>
        <w:spacing w:after="0"/>
      </w:pPr>
      <w:proofErr w:type="gramStart"/>
      <w:r>
        <w:rPr>
          <w:rFonts w:ascii="Arial" w:eastAsia="Arial" w:hAnsi="Arial" w:cs="Arial"/>
        </w:rPr>
        <w:t>That's</w:t>
      </w:r>
      <w:proofErr w:type="gramEnd"/>
      <w:r>
        <w:rPr>
          <w:rFonts w:ascii="Arial" w:eastAsia="Arial" w:hAnsi="Arial" w:cs="Arial"/>
        </w:rPr>
        <w:t xml:space="preserve"> the one I like best.</w:t>
      </w:r>
    </w:p>
    <w:p w14:paraId="00000357" w14:textId="77777777" w:rsidR="00F24494" w:rsidRDefault="00F24494">
      <w:pPr>
        <w:spacing w:after="0"/>
      </w:pPr>
    </w:p>
    <w:p w14:paraId="00000358" w14:textId="77777777" w:rsidR="00F24494" w:rsidRDefault="00E03239">
      <w:pPr>
        <w:spacing w:after="0"/>
      </w:pPr>
      <w:r>
        <w:rPr>
          <w:rFonts w:ascii="Arial" w:eastAsia="Arial" w:hAnsi="Arial" w:cs="Arial"/>
          <w:b/>
        </w:rPr>
        <w:t xml:space="preserve">Julie Vallimont  </w:t>
      </w:r>
    </w:p>
    <w:p w14:paraId="00000359" w14:textId="77777777" w:rsidR="00F24494" w:rsidRDefault="00E03239">
      <w:pPr>
        <w:spacing w:after="0"/>
      </w:pPr>
      <w:r>
        <w:rPr>
          <w:rFonts w:ascii="Arial" w:eastAsia="Arial" w:hAnsi="Arial" w:cs="Arial"/>
        </w:rPr>
        <w:t>So that sound, we call that a wet sound and wetness is how far apart the two reeds are tuned and you can hear they kind of beat against each other.</w:t>
      </w:r>
    </w:p>
    <w:p w14:paraId="0000035A" w14:textId="77777777" w:rsidR="00F24494" w:rsidRDefault="00F24494">
      <w:pPr>
        <w:spacing w:after="0"/>
      </w:pPr>
    </w:p>
    <w:p w14:paraId="0000035B"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5C" w14:textId="77777777" w:rsidR="00F24494" w:rsidRDefault="00E03239">
      <w:pPr>
        <w:spacing w:after="0"/>
      </w:pPr>
      <w:r>
        <w:rPr>
          <w:rFonts w:ascii="Arial" w:eastAsia="Arial" w:hAnsi="Arial" w:cs="Arial"/>
        </w:rPr>
        <w:lastRenderedPageBreak/>
        <w:t>Oh, yeah.</w:t>
      </w:r>
    </w:p>
    <w:p w14:paraId="0000035D" w14:textId="77777777" w:rsidR="00F24494" w:rsidRDefault="00F24494">
      <w:pPr>
        <w:spacing w:after="0"/>
      </w:pPr>
    </w:p>
    <w:p w14:paraId="0000035E" w14:textId="77777777" w:rsidR="00F24494" w:rsidRDefault="00E03239">
      <w:pPr>
        <w:spacing w:after="0"/>
      </w:pPr>
      <w:r>
        <w:rPr>
          <w:rFonts w:ascii="Arial" w:eastAsia="Arial" w:hAnsi="Arial" w:cs="Arial"/>
          <w:b/>
        </w:rPr>
        <w:t>Ju</w:t>
      </w:r>
      <w:r>
        <w:rPr>
          <w:rFonts w:ascii="Arial" w:eastAsia="Arial" w:hAnsi="Arial" w:cs="Arial"/>
          <w:b/>
        </w:rPr>
        <w:t xml:space="preserve">lie Vallimont  </w:t>
      </w:r>
    </w:p>
    <w:p w14:paraId="0000035F" w14:textId="77777777" w:rsidR="00F24494" w:rsidRDefault="00E03239">
      <w:pPr>
        <w:spacing w:after="0"/>
      </w:pPr>
      <w:r>
        <w:rPr>
          <w:rFonts w:ascii="Arial" w:eastAsia="Arial" w:hAnsi="Arial" w:cs="Arial"/>
        </w:rPr>
        <w:t xml:space="preserve">But in context, it gives it a lot </w:t>
      </w:r>
      <w:r>
        <w:rPr>
          <w:rFonts w:ascii="Arial" w:eastAsia="Arial" w:hAnsi="Arial" w:cs="Arial"/>
        </w:rPr>
        <w:t>of lift</w:t>
      </w:r>
      <w:r>
        <w:rPr>
          <w:rFonts w:ascii="Arial" w:eastAsia="Arial" w:hAnsi="Arial" w:cs="Arial"/>
        </w:rPr>
        <w:t xml:space="preserve"> and verve and it really cuts </w:t>
      </w:r>
      <w:r>
        <w:rPr>
          <w:rFonts w:ascii="Arial" w:eastAsia="Arial" w:hAnsi="Arial" w:cs="Arial"/>
        </w:rPr>
        <w:t>through</w:t>
      </w:r>
      <w:r>
        <w:rPr>
          <w:rFonts w:ascii="Arial" w:eastAsia="Arial" w:hAnsi="Arial" w:cs="Arial"/>
        </w:rPr>
        <w:t xml:space="preserve"> it gives it a lot of timbre.</w:t>
      </w:r>
    </w:p>
    <w:p w14:paraId="00000360" w14:textId="77777777" w:rsidR="00F24494" w:rsidRDefault="00F24494">
      <w:pPr>
        <w:spacing w:after="0"/>
      </w:pPr>
    </w:p>
    <w:p w14:paraId="00000361"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62" w14:textId="77777777" w:rsidR="00F24494" w:rsidRDefault="00E03239">
      <w:pPr>
        <w:spacing w:after="0"/>
      </w:pPr>
      <w:r>
        <w:rPr>
          <w:rFonts w:ascii="Arial" w:eastAsia="Arial" w:hAnsi="Arial" w:cs="Arial"/>
        </w:rPr>
        <w:t>And it makes the fiddlers cross.</w:t>
      </w:r>
    </w:p>
    <w:p w14:paraId="00000363" w14:textId="77777777" w:rsidR="00F24494" w:rsidRDefault="00F24494">
      <w:pPr>
        <w:spacing w:after="0"/>
      </w:pPr>
    </w:p>
    <w:p w14:paraId="00000364" w14:textId="77777777" w:rsidR="00F24494" w:rsidRDefault="00E03239">
      <w:pPr>
        <w:spacing w:after="0"/>
      </w:pPr>
      <w:r>
        <w:rPr>
          <w:rFonts w:ascii="Arial" w:eastAsia="Arial" w:hAnsi="Arial" w:cs="Arial"/>
          <w:b/>
        </w:rPr>
        <w:t xml:space="preserve">Julie Vallimont  </w:t>
      </w:r>
    </w:p>
    <w:p w14:paraId="00000365" w14:textId="77777777" w:rsidR="00F24494" w:rsidRDefault="00E03239">
      <w:pPr>
        <w:spacing w:after="0"/>
      </w:pPr>
      <w:r>
        <w:rPr>
          <w:rFonts w:ascii="Arial" w:eastAsia="Arial" w:hAnsi="Arial" w:cs="Arial"/>
        </w:rPr>
        <w:t xml:space="preserve">Yeah, right? They </w:t>
      </w:r>
      <w:proofErr w:type="gramStart"/>
      <w:r>
        <w:rPr>
          <w:rFonts w:ascii="Arial" w:eastAsia="Arial" w:hAnsi="Arial" w:cs="Arial"/>
        </w:rPr>
        <w:t>don't</w:t>
      </w:r>
      <w:proofErr w:type="gramEnd"/>
      <w:r>
        <w:rPr>
          <w:rFonts w:ascii="Arial" w:eastAsia="Arial" w:hAnsi="Arial" w:cs="Arial"/>
        </w:rPr>
        <w:t xml:space="preserve"> know. It makes it hard to play good intonation, too, but I feel like that was the standard for older style New England music is having a more wet tuned accordion and especially in Scottish music, still, </w:t>
      </w:r>
      <w:proofErr w:type="gramStart"/>
      <w:r>
        <w:rPr>
          <w:rFonts w:ascii="Arial" w:eastAsia="Arial" w:hAnsi="Arial" w:cs="Arial"/>
        </w:rPr>
        <w:t>it's</w:t>
      </w:r>
      <w:proofErr w:type="gramEnd"/>
      <w:r>
        <w:rPr>
          <w:rFonts w:ascii="Arial" w:eastAsia="Arial" w:hAnsi="Arial" w:cs="Arial"/>
        </w:rPr>
        <w:t xml:space="preserve"> common to have that real</w:t>
      </w:r>
      <w:r>
        <w:rPr>
          <w:rFonts w:ascii="Arial" w:eastAsia="Arial" w:hAnsi="Arial" w:cs="Arial"/>
        </w:rPr>
        <w:t xml:space="preserve">ly wet tuning. And there's some recordings that even have three reeds that are all the same note but each of them tuned a few cents off from the main </w:t>
      </w:r>
      <w:proofErr w:type="gramStart"/>
      <w:r>
        <w:rPr>
          <w:rFonts w:ascii="Arial" w:eastAsia="Arial" w:hAnsi="Arial" w:cs="Arial"/>
        </w:rPr>
        <w:t>note</w:t>
      </w:r>
      <w:proofErr w:type="gramEnd"/>
      <w:r>
        <w:rPr>
          <w:rFonts w:ascii="Arial" w:eastAsia="Arial" w:hAnsi="Arial" w:cs="Arial"/>
        </w:rPr>
        <w:t xml:space="preserve"> but I think there's a trend especially in contra dancing now for accordions to sound a lot closer tog</w:t>
      </w:r>
      <w:r>
        <w:rPr>
          <w:rFonts w:ascii="Arial" w:eastAsia="Arial" w:hAnsi="Arial" w:cs="Arial"/>
        </w:rPr>
        <w:t xml:space="preserve">ether.  I took a survey, maybe 10 years ago, and I asked all the accordionists I knew how many cents apart their reeds were tuned, the farthest was like 12. But a lot of them were six cents, four cents. </w:t>
      </w:r>
      <w:proofErr w:type="gramStart"/>
      <w:r>
        <w:rPr>
          <w:rFonts w:ascii="Arial" w:eastAsia="Arial" w:hAnsi="Arial" w:cs="Arial"/>
        </w:rPr>
        <w:t>So</w:t>
      </w:r>
      <w:proofErr w:type="gramEnd"/>
      <w:r>
        <w:rPr>
          <w:rFonts w:ascii="Arial" w:eastAsia="Arial" w:hAnsi="Arial" w:cs="Arial"/>
        </w:rPr>
        <w:t xml:space="preserve"> it just sounds like a very faint chorus. It just w</w:t>
      </w:r>
      <w:r>
        <w:rPr>
          <w:rFonts w:ascii="Arial" w:eastAsia="Arial" w:hAnsi="Arial" w:cs="Arial"/>
        </w:rPr>
        <w:t xml:space="preserve">arms up the sound, but you </w:t>
      </w:r>
      <w:proofErr w:type="gramStart"/>
      <w:r>
        <w:rPr>
          <w:rFonts w:ascii="Arial" w:eastAsia="Arial" w:hAnsi="Arial" w:cs="Arial"/>
        </w:rPr>
        <w:t>can't</w:t>
      </w:r>
      <w:proofErr w:type="gramEnd"/>
      <w:r>
        <w:rPr>
          <w:rFonts w:ascii="Arial" w:eastAsia="Arial" w:hAnsi="Arial" w:cs="Arial"/>
        </w:rPr>
        <w:t xml:space="preserve"> hear that beating anymore and I think that's a big change that's happened.</w:t>
      </w:r>
    </w:p>
    <w:p w14:paraId="00000366" w14:textId="77777777" w:rsidR="00F24494" w:rsidRDefault="00F24494">
      <w:pPr>
        <w:spacing w:after="0"/>
      </w:pPr>
    </w:p>
    <w:p w14:paraId="00000367"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68" w14:textId="77777777" w:rsidR="00F24494" w:rsidRDefault="00E03239">
      <w:pPr>
        <w:spacing w:after="0"/>
      </w:pPr>
      <w:r>
        <w:rPr>
          <w:rFonts w:ascii="Arial" w:eastAsia="Arial" w:hAnsi="Arial" w:cs="Arial"/>
        </w:rPr>
        <w:t xml:space="preserve">Well, I was just thinking, </w:t>
      </w:r>
      <w:proofErr w:type="gramStart"/>
      <w:r>
        <w:rPr>
          <w:rFonts w:ascii="Arial" w:eastAsia="Arial" w:hAnsi="Arial" w:cs="Arial"/>
        </w:rPr>
        <w:t>I'm</w:t>
      </w:r>
      <w:proofErr w:type="gramEnd"/>
      <w:r>
        <w:rPr>
          <w:rFonts w:ascii="Arial" w:eastAsia="Arial" w:hAnsi="Arial" w:cs="Arial"/>
        </w:rPr>
        <w:t xml:space="preserve"> just, I'm trying to start myself off with this </w:t>
      </w:r>
      <w:r>
        <w:rPr>
          <w:rFonts w:ascii="Arial" w:eastAsia="Arial" w:hAnsi="Arial" w:cs="Arial"/>
        </w:rPr>
        <w:t>strathspey</w:t>
      </w:r>
      <w:r>
        <w:rPr>
          <w:rFonts w:ascii="Arial" w:eastAsia="Arial" w:hAnsi="Arial" w:cs="Arial"/>
        </w:rPr>
        <w:t xml:space="preserve">. And you can see why if you </w:t>
      </w:r>
      <w:proofErr w:type="gramStart"/>
      <w:r>
        <w:rPr>
          <w:rFonts w:ascii="Arial" w:eastAsia="Arial" w:hAnsi="Arial" w:cs="Arial"/>
        </w:rPr>
        <w:t>didn't</w:t>
      </w:r>
      <w:proofErr w:type="gramEnd"/>
      <w:r>
        <w:rPr>
          <w:rFonts w:ascii="Arial" w:eastAsia="Arial" w:hAnsi="Arial" w:cs="Arial"/>
        </w:rPr>
        <w:t xml:space="preserve"> have a lot of Scots around, and Scots, who played you'd never really know how to do it. [Plays tune.]</w:t>
      </w:r>
    </w:p>
    <w:p w14:paraId="00000369" w14:textId="77777777" w:rsidR="00F24494" w:rsidRDefault="00F24494">
      <w:pPr>
        <w:spacing w:after="0"/>
      </w:pPr>
    </w:p>
    <w:p w14:paraId="0000036A" w14:textId="77777777" w:rsidR="00F24494" w:rsidRDefault="00E03239">
      <w:pPr>
        <w:spacing w:after="0"/>
      </w:pPr>
      <w:r>
        <w:rPr>
          <w:rFonts w:ascii="Arial" w:eastAsia="Arial" w:hAnsi="Arial" w:cs="Arial"/>
          <w:b/>
        </w:rPr>
        <w:t xml:space="preserve">Julie Vallimont  </w:t>
      </w:r>
    </w:p>
    <w:p w14:paraId="0000036B" w14:textId="77777777" w:rsidR="00F24494" w:rsidRDefault="00E03239">
      <w:pPr>
        <w:spacing w:after="0"/>
      </w:pPr>
      <w:r>
        <w:rPr>
          <w:rFonts w:ascii="Arial" w:eastAsia="Arial" w:hAnsi="Arial" w:cs="Arial"/>
        </w:rPr>
        <w:t xml:space="preserve">What </w:t>
      </w:r>
      <w:r>
        <w:rPr>
          <w:rFonts w:ascii="Arial" w:eastAsia="Arial" w:hAnsi="Arial" w:cs="Arial"/>
        </w:rPr>
        <w:t>strath</w:t>
      </w:r>
      <w:r>
        <w:rPr>
          <w:rFonts w:ascii="Arial" w:eastAsia="Arial" w:hAnsi="Arial" w:cs="Arial"/>
        </w:rPr>
        <w:t>spey</w:t>
      </w:r>
      <w:r>
        <w:rPr>
          <w:rFonts w:ascii="Arial" w:eastAsia="Arial" w:hAnsi="Arial" w:cs="Arial"/>
        </w:rPr>
        <w:t xml:space="preserve"> was that?</w:t>
      </w:r>
    </w:p>
    <w:p w14:paraId="0000036C" w14:textId="77777777" w:rsidR="00F24494" w:rsidRDefault="00F24494">
      <w:pPr>
        <w:spacing w:after="0"/>
      </w:pPr>
    </w:p>
    <w:p w14:paraId="0000036D"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6E" w14:textId="77777777" w:rsidR="00F24494" w:rsidRDefault="00E03239">
      <w:pPr>
        <w:spacing w:after="0"/>
      </w:pPr>
      <w:proofErr w:type="gramStart"/>
      <w:r>
        <w:rPr>
          <w:rFonts w:ascii="Arial" w:eastAsia="Arial" w:hAnsi="Arial" w:cs="Arial"/>
        </w:rPr>
        <w:t>That's</w:t>
      </w:r>
      <w:proofErr w:type="gramEnd"/>
      <w:r>
        <w:rPr>
          <w:rFonts w:ascii="Arial" w:eastAsia="Arial" w:hAnsi="Arial" w:cs="Arial"/>
        </w:rPr>
        <w:t xml:space="preserve"> called Scotch Mist. It was one of the first ones that I learned, and </w:t>
      </w:r>
      <w:proofErr w:type="gramStart"/>
      <w:r>
        <w:rPr>
          <w:rFonts w:ascii="Arial" w:eastAsia="Arial" w:hAnsi="Arial" w:cs="Arial"/>
        </w:rPr>
        <w:t>that's</w:t>
      </w:r>
      <w:proofErr w:type="gramEnd"/>
      <w:r>
        <w:rPr>
          <w:rFonts w:ascii="Arial" w:eastAsia="Arial" w:hAnsi="Arial" w:cs="Arial"/>
        </w:rPr>
        <w:t xml:space="preserve"> my go to if I'm doing anything to step practice. But you can see, you could never write that down. You could get the line of </w:t>
      </w:r>
      <w:proofErr w:type="gramStart"/>
      <w:r>
        <w:rPr>
          <w:rFonts w:ascii="Arial" w:eastAsia="Arial" w:hAnsi="Arial" w:cs="Arial"/>
        </w:rPr>
        <w:t>notes</w:t>
      </w:r>
      <w:proofErr w:type="gramEnd"/>
      <w:r>
        <w:rPr>
          <w:rFonts w:ascii="Arial" w:eastAsia="Arial" w:hAnsi="Arial" w:cs="Arial"/>
        </w:rPr>
        <w:t xml:space="preserve"> but you co</w:t>
      </w:r>
      <w:r>
        <w:rPr>
          <w:rFonts w:ascii="Arial" w:eastAsia="Arial" w:hAnsi="Arial" w:cs="Arial"/>
        </w:rPr>
        <w:t>uld never write down how I was playing it.</w:t>
      </w:r>
    </w:p>
    <w:p w14:paraId="0000036F" w14:textId="77777777" w:rsidR="00F24494" w:rsidRDefault="00F24494">
      <w:pPr>
        <w:spacing w:after="0"/>
      </w:pPr>
    </w:p>
    <w:p w14:paraId="00000370" w14:textId="77777777" w:rsidR="00F24494" w:rsidRDefault="00E03239">
      <w:pPr>
        <w:spacing w:after="0"/>
      </w:pPr>
      <w:r>
        <w:rPr>
          <w:rFonts w:ascii="Arial" w:eastAsia="Arial" w:hAnsi="Arial" w:cs="Arial"/>
          <w:b/>
        </w:rPr>
        <w:t xml:space="preserve">Julie Vallimont  </w:t>
      </w:r>
    </w:p>
    <w:p w14:paraId="00000371" w14:textId="77777777" w:rsidR="00F24494" w:rsidRDefault="00E03239">
      <w:pPr>
        <w:spacing w:after="0"/>
      </w:pPr>
      <w:proofErr w:type="gramStart"/>
      <w:r>
        <w:rPr>
          <w:rFonts w:ascii="Arial" w:eastAsia="Arial" w:hAnsi="Arial" w:cs="Arial"/>
        </w:rPr>
        <w:t>That's</w:t>
      </w:r>
      <w:proofErr w:type="gramEnd"/>
      <w:r>
        <w:rPr>
          <w:rFonts w:ascii="Arial" w:eastAsia="Arial" w:hAnsi="Arial" w:cs="Arial"/>
        </w:rPr>
        <w:t xml:space="preserve"> right, the rhythmic timing, the snaps and everything. </w:t>
      </w:r>
    </w:p>
    <w:p w14:paraId="00000372" w14:textId="77777777" w:rsidR="00F24494" w:rsidRDefault="00F24494">
      <w:pPr>
        <w:spacing w:after="0"/>
      </w:pPr>
    </w:p>
    <w:p w14:paraId="00000373"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74" w14:textId="77777777" w:rsidR="00F24494" w:rsidRDefault="00E03239">
      <w:pPr>
        <w:spacing w:after="0"/>
      </w:pPr>
      <w:r>
        <w:rPr>
          <w:rFonts w:ascii="Arial" w:eastAsia="Arial" w:hAnsi="Arial" w:cs="Arial"/>
        </w:rPr>
        <w:t xml:space="preserve">The snaps and you just </w:t>
      </w:r>
      <w:proofErr w:type="gramStart"/>
      <w:r>
        <w:rPr>
          <w:rFonts w:ascii="Arial" w:eastAsia="Arial" w:hAnsi="Arial" w:cs="Arial"/>
        </w:rPr>
        <w:t>have to</w:t>
      </w:r>
      <w:proofErr w:type="gramEnd"/>
      <w:r>
        <w:rPr>
          <w:rFonts w:ascii="Arial" w:eastAsia="Arial" w:hAnsi="Arial" w:cs="Arial"/>
        </w:rPr>
        <w:t xml:space="preserve"> learn it by ear with somebody who knows how.</w:t>
      </w:r>
    </w:p>
    <w:p w14:paraId="00000375" w14:textId="77777777" w:rsidR="00F24494" w:rsidRDefault="00F24494">
      <w:pPr>
        <w:spacing w:after="0"/>
      </w:pPr>
    </w:p>
    <w:p w14:paraId="00000376" w14:textId="77777777" w:rsidR="00F24494" w:rsidRDefault="00E03239">
      <w:pPr>
        <w:spacing w:after="0"/>
      </w:pPr>
      <w:r>
        <w:rPr>
          <w:rFonts w:ascii="Arial" w:eastAsia="Arial" w:hAnsi="Arial" w:cs="Arial"/>
          <w:b/>
        </w:rPr>
        <w:t xml:space="preserve">Julie Vallimont  </w:t>
      </w:r>
    </w:p>
    <w:p w14:paraId="00000377" w14:textId="77777777" w:rsidR="00F24494" w:rsidRDefault="00E03239">
      <w:pPr>
        <w:spacing w:after="0"/>
        <w:rPr>
          <w:rFonts w:ascii="Arial" w:eastAsia="Arial" w:hAnsi="Arial" w:cs="Arial"/>
        </w:rPr>
      </w:pPr>
      <w:r>
        <w:rPr>
          <w:rFonts w:ascii="Arial" w:eastAsia="Arial" w:hAnsi="Arial" w:cs="Arial"/>
        </w:rPr>
        <w:t>Yeah, and dancing, i</w:t>
      </w:r>
      <w:r>
        <w:rPr>
          <w:rFonts w:ascii="Arial" w:eastAsia="Arial" w:hAnsi="Arial" w:cs="Arial"/>
        </w:rPr>
        <w:t xml:space="preserve">t helps your body understand how the tunes are supposed to go, as well. How about a tune? How about a quintessential New England tune? </w:t>
      </w:r>
    </w:p>
    <w:p w14:paraId="00000378" w14:textId="77777777" w:rsidR="00F24494" w:rsidRDefault="00F24494">
      <w:pPr>
        <w:spacing w:after="0"/>
        <w:rPr>
          <w:rFonts w:ascii="Arial" w:eastAsia="Arial" w:hAnsi="Arial" w:cs="Arial"/>
        </w:rPr>
      </w:pPr>
    </w:p>
    <w:p w14:paraId="00000379" w14:textId="77777777" w:rsidR="00F24494" w:rsidRDefault="00E03239">
      <w:pPr>
        <w:spacing w:after="0"/>
        <w:rPr>
          <w:rFonts w:ascii="Arial" w:eastAsia="Arial" w:hAnsi="Arial" w:cs="Arial"/>
        </w:rPr>
      </w:pPr>
      <w:r>
        <w:rPr>
          <w:rFonts w:ascii="Arial" w:eastAsia="Arial" w:hAnsi="Arial" w:cs="Arial"/>
          <w:b/>
        </w:rPr>
        <w:t xml:space="preserve">Sylvia </w:t>
      </w:r>
      <w:proofErr w:type="spellStart"/>
      <w:r>
        <w:rPr>
          <w:rFonts w:ascii="Arial" w:eastAsia="Arial" w:hAnsi="Arial" w:cs="Arial"/>
          <w:b/>
        </w:rPr>
        <w:t>Miskoe</w:t>
      </w:r>
      <w:proofErr w:type="spellEnd"/>
    </w:p>
    <w:p w14:paraId="0000037A" w14:textId="77777777" w:rsidR="00F24494" w:rsidRDefault="00E03239">
      <w:pPr>
        <w:spacing w:after="0"/>
        <w:rPr>
          <w:rFonts w:ascii="Arial" w:eastAsia="Arial" w:hAnsi="Arial" w:cs="Arial"/>
        </w:rPr>
      </w:pPr>
      <w:r>
        <w:rPr>
          <w:rFonts w:ascii="Arial" w:eastAsia="Arial" w:hAnsi="Arial" w:cs="Arial"/>
        </w:rPr>
        <w:t>[Sylvia plays tune]</w:t>
      </w:r>
    </w:p>
    <w:p w14:paraId="0000037B" w14:textId="77777777" w:rsidR="00F24494" w:rsidRDefault="00F24494">
      <w:pPr>
        <w:spacing w:after="0"/>
      </w:pPr>
    </w:p>
    <w:p w14:paraId="0000037C" w14:textId="77777777" w:rsidR="00F24494" w:rsidRDefault="00E03239">
      <w:pPr>
        <w:spacing w:after="0"/>
      </w:pPr>
      <w:r>
        <w:rPr>
          <w:rFonts w:ascii="Arial" w:eastAsia="Arial" w:hAnsi="Arial" w:cs="Arial"/>
          <w:b/>
        </w:rPr>
        <w:t xml:space="preserve">Julie Vallimont  </w:t>
      </w:r>
    </w:p>
    <w:p w14:paraId="0000037D" w14:textId="77777777" w:rsidR="00F24494" w:rsidRDefault="00E03239">
      <w:pPr>
        <w:spacing w:after="0"/>
      </w:pPr>
      <w:r>
        <w:rPr>
          <w:rFonts w:ascii="Arial" w:eastAsia="Arial" w:hAnsi="Arial" w:cs="Arial"/>
        </w:rPr>
        <w:t>That sounded</w:t>
      </w:r>
      <w:r>
        <w:rPr>
          <w:rFonts w:ascii="Arial" w:eastAsia="Arial" w:hAnsi="Arial" w:cs="Arial"/>
        </w:rPr>
        <w:t xml:space="preserve"> like Hull's Victory to me.</w:t>
      </w:r>
    </w:p>
    <w:p w14:paraId="0000037E" w14:textId="77777777" w:rsidR="00F24494" w:rsidRDefault="00F24494">
      <w:pPr>
        <w:spacing w:after="0"/>
      </w:pPr>
    </w:p>
    <w:p w14:paraId="0000037F"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80" w14:textId="77777777" w:rsidR="00F24494" w:rsidRDefault="00E03239">
      <w:pPr>
        <w:spacing w:after="0"/>
      </w:pPr>
      <w:r>
        <w:rPr>
          <w:rFonts w:ascii="Arial" w:eastAsia="Arial" w:hAnsi="Arial" w:cs="Arial"/>
        </w:rPr>
        <w:t>Now did y</w:t>
      </w:r>
      <w:r>
        <w:rPr>
          <w:rFonts w:ascii="Arial" w:eastAsia="Arial" w:hAnsi="Arial" w:cs="Arial"/>
        </w:rPr>
        <w:t xml:space="preserve">ou know that Hulls' Victory Is a piece from </w:t>
      </w:r>
      <w:proofErr w:type="gramStart"/>
      <w:r>
        <w:rPr>
          <w:rFonts w:ascii="Arial" w:eastAsia="Arial" w:hAnsi="Arial" w:cs="Arial"/>
        </w:rPr>
        <w:t>Telemann?</w:t>
      </w:r>
      <w:proofErr w:type="gramEnd"/>
    </w:p>
    <w:p w14:paraId="00000381" w14:textId="77777777" w:rsidR="00F24494" w:rsidRDefault="00F24494">
      <w:pPr>
        <w:spacing w:after="0"/>
      </w:pPr>
    </w:p>
    <w:p w14:paraId="00000382" w14:textId="77777777" w:rsidR="00F24494" w:rsidRDefault="00E03239">
      <w:pPr>
        <w:spacing w:after="0"/>
      </w:pPr>
      <w:r>
        <w:rPr>
          <w:rFonts w:ascii="Arial" w:eastAsia="Arial" w:hAnsi="Arial" w:cs="Arial"/>
          <w:b/>
        </w:rPr>
        <w:t xml:space="preserve">Julie Vallimont  </w:t>
      </w:r>
    </w:p>
    <w:p w14:paraId="00000383" w14:textId="77777777" w:rsidR="00F24494" w:rsidRDefault="00E03239">
      <w:pPr>
        <w:spacing w:after="0"/>
      </w:pPr>
      <w:r>
        <w:rPr>
          <w:rFonts w:ascii="Arial" w:eastAsia="Arial" w:hAnsi="Arial" w:cs="Arial"/>
        </w:rPr>
        <w:t xml:space="preserve"> No.</w:t>
      </w:r>
    </w:p>
    <w:p w14:paraId="00000384" w14:textId="77777777" w:rsidR="00F24494" w:rsidRDefault="00F24494">
      <w:pPr>
        <w:spacing w:after="0"/>
      </w:pPr>
    </w:p>
    <w:p w14:paraId="00000385"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86" w14:textId="77777777" w:rsidR="00F24494" w:rsidRDefault="00E03239">
      <w:pPr>
        <w:spacing w:after="0"/>
      </w:pPr>
      <w:r>
        <w:rPr>
          <w:rFonts w:ascii="Arial" w:eastAsia="Arial" w:hAnsi="Arial" w:cs="Arial"/>
        </w:rPr>
        <w:t xml:space="preserve">I went to a concert one night, and it </w:t>
      </w:r>
      <w:r>
        <w:rPr>
          <w:rFonts w:ascii="Arial" w:eastAsia="Arial" w:hAnsi="Arial" w:cs="Arial"/>
        </w:rPr>
        <w:t>was a classical</w:t>
      </w:r>
      <w:r>
        <w:rPr>
          <w:rFonts w:ascii="Arial" w:eastAsia="Arial" w:hAnsi="Arial" w:cs="Arial"/>
        </w:rPr>
        <w:t xml:space="preserve"> concert. The person that was leading it started out and he played Hull's Victory. It changes a little bit in the B part. </w:t>
      </w:r>
    </w:p>
    <w:p w14:paraId="00000387" w14:textId="77777777" w:rsidR="00F24494" w:rsidRDefault="00F24494">
      <w:pPr>
        <w:spacing w:after="0"/>
      </w:pPr>
    </w:p>
    <w:p w14:paraId="00000388" w14:textId="77777777" w:rsidR="00F24494" w:rsidRDefault="00E03239">
      <w:pPr>
        <w:spacing w:after="0"/>
      </w:pPr>
      <w:r>
        <w:rPr>
          <w:rFonts w:ascii="Arial" w:eastAsia="Arial" w:hAnsi="Arial" w:cs="Arial"/>
          <w:b/>
        </w:rPr>
        <w:t xml:space="preserve">Julie Vallimont  </w:t>
      </w:r>
    </w:p>
    <w:p w14:paraId="00000389" w14:textId="77777777" w:rsidR="00F24494" w:rsidRDefault="00E03239">
      <w:pPr>
        <w:spacing w:after="0"/>
      </w:pPr>
      <w:r>
        <w:rPr>
          <w:rFonts w:ascii="Arial" w:eastAsia="Arial" w:hAnsi="Arial" w:cs="Arial"/>
        </w:rPr>
        <w:t>There are a lot of tunes that borrow from classical motifs. But also, there are a lot of classical motifs that bor</w:t>
      </w:r>
      <w:r>
        <w:rPr>
          <w:rFonts w:ascii="Arial" w:eastAsia="Arial" w:hAnsi="Arial" w:cs="Arial"/>
        </w:rPr>
        <w:t>row from folk tunes.</w:t>
      </w:r>
    </w:p>
    <w:p w14:paraId="0000038A" w14:textId="77777777" w:rsidR="00F24494" w:rsidRDefault="00F24494">
      <w:pPr>
        <w:spacing w:after="0"/>
      </w:pPr>
    </w:p>
    <w:p w14:paraId="0000038B"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8C" w14:textId="77777777" w:rsidR="00F24494" w:rsidRDefault="00E03239">
      <w:pPr>
        <w:spacing w:after="0"/>
      </w:pPr>
      <w:r>
        <w:rPr>
          <w:rFonts w:ascii="Arial" w:eastAsia="Arial" w:hAnsi="Arial" w:cs="Arial"/>
        </w:rPr>
        <w:t xml:space="preserve"> Yes, so I </w:t>
      </w:r>
      <w:proofErr w:type="gramStart"/>
      <w:r>
        <w:rPr>
          <w:rFonts w:ascii="Arial" w:eastAsia="Arial" w:hAnsi="Arial" w:cs="Arial"/>
        </w:rPr>
        <w:t>don't</w:t>
      </w:r>
      <w:proofErr w:type="gramEnd"/>
      <w:r>
        <w:rPr>
          <w:rFonts w:ascii="Arial" w:eastAsia="Arial" w:hAnsi="Arial" w:cs="Arial"/>
        </w:rPr>
        <w:t xml:space="preserve"> know which came first.</w:t>
      </w:r>
    </w:p>
    <w:p w14:paraId="0000038D" w14:textId="77777777" w:rsidR="00F24494" w:rsidRDefault="00F24494">
      <w:pPr>
        <w:spacing w:after="0"/>
      </w:pPr>
    </w:p>
    <w:p w14:paraId="0000038E" w14:textId="77777777" w:rsidR="00F24494" w:rsidRDefault="00E03239">
      <w:pPr>
        <w:spacing w:after="0"/>
      </w:pPr>
      <w:r>
        <w:rPr>
          <w:rFonts w:ascii="Arial" w:eastAsia="Arial" w:hAnsi="Arial" w:cs="Arial"/>
          <w:b/>
        </w:rPr>
        <w:t xml:space="preserve">Julie Vallimont  </w:t>
      </w:r>
    </w:p>
    <w:p w14:paraId="0000038F" w14:textId="77777777" w:rsidR="00F24494" w:rsidRDefault="00E03239">
      <w:pPr>
        <w:spacing w:after="0"/>
      </w:pPr>
      <w:r>
        <w:rPr>
          <w:rFonts w:ascii="Arial" w:eastAsia="Arial" w:hAnsi="Arial" w:cs="Arial"/>
        </w:rPr>
        <w:t xml:space="preserve"> Well, thank you for playing your accordion for us. </w:t>
      </w:r>
      <w:proofErr w:type="gramStart"/>
      <w:r>
        <w:rPr>
          <w:rFonts w:ascii="Arial" w:eastAsia="Arial" w:hAnsi="Arial" w:cs="Arial"/>
        </w:rPr>
        <w:t>That's</w:t>
      </w:r>
      <w:proofErr w:type="gramEnd"/>
      <w:r>
        <w:rPr>
          <w:rFonts w:ascii="Arial" w:eastAsia="Arial" w:hAnsi="Arial" w:cs="Arial"/>
        </w:rPr>
        <w:t xml:space="preserve"> really fun. Do you sit in with contra dances these days? Do you tend to play with the same folks? Do</w:t>
      </w:r>
      <w:r>
        <w:rPr>
          <w:rFonts w:ascii="Arial" w:eastAsia="Arial" w:hAnsi="Arial" w:cs="Arial"/>
        </w:rPr>
        <w:t xml:space="preserve"> you play with young folks?</w:t>
      </w:r>
    </w:p>
    <w:p w14:paraId="00000390" w14:textId="77777777" w:rsidR="00F24494" w:rsidRDefault="00F24494">
      <w:pPr>
        <w:spacing w:after="0"/>
      </w:pPr>
    </w:p>
    <w:p w14:paraId="00000391"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92" w14:textId="77777777" w:rsidR="00F24494" w:rsidRDefault="00E03239">
      <w:pPr>
        <w:spacing w:after="0"/>
        <w:rPr>
          <w:rFonts w:ascii="Arial" w:eastAsia="Arial" w:hAnsi="Arial" w:cs="Arial"/>
        </w:rPr>
      </w:pPr>
      <w:r>
        <w:rPr>
          <w:rFonts w:ascii="Arial" w:eastAsia="Arial" w:hAnsi="Arial" w:cs="Arial"/>
        </w:rPr>
        <w:t xml:space="preserve">I play with the Strathspey and Reel Society. I don't lead it </w:t>
      </w:r>
      <w:proofErr w:type="gramStart"/>
      <w:r>
        <w:rPr>
          <w:rFonts w:ascii="Arial" w:eastAsia="Arial" w:hAnsi="Arial" w:cs="Arial"/>
        </w:rPr>
        <w:t>anymore</w:t>
      </w:r>
      <w:proofErr w:type="gramEnd"/>
      <w:r>
        <w:rPr>
          <w:rFonts w:ascii="Arial" w:eastAsia="Arial" w:hAnsi="Arial" w:cs="Arial"/>
        </w:rPr>
        <w:t xml:space="preserve"> but I've played with them. </w:t>
      </w:r>
      <w:proofErr w:type="gramStart"/>
      <w:r>
        <w:rPr>
          <w:rFonts w:ascii="Arial" w:eastAsia="Arial" w:hAnsi="Arial" w:cs="Arial"/>
        </w:rPr>
        <w:t>I've</w:t>
      </w:r>
      <w:proofErr w:type="gramEnd"/>
      <w:r>
        <w:rPr>
          <w:rFonts w:ascii="Arial" w:eastAsia="Arial" w:hAnsi="Arial" w:cs="Arial"/>
        </w:rPr>
        <w:t xml:space="preserve"> mentored some of the members of it. How do you how do you play for class? </w:t>
      </w:r>
      <w:proofErr w:type="gramStart"/>
      <w:r>
        <w:rPr>
          <w:rFonts w:ascii="Arial" w:eastAsia="Arial" w:hAnsi="Arial" w:cs="Arial"/>
        </w:rPr>
        <w:t>So</w:t>
      </w:r>
      <w:proofErr w:type="gramEnd"/>
      <w:r>
        <w:rPr>
          <w:rFonts w:ascii="Arial" w:eastAsia="Arial" w:hAnsi="Arial" w:cs="Arial"/>
        </w:rPr>
        <w:t xml:space="preserve"> I tell them how to do it. </w:t>
      </w:r>
    </w:p>
    <w:p w14:paraId="00000393" w14:textId="77777777" w:rsidR="00F24494" w:rsidRDefault="00F24494">
      <w:pPr>
        <w:spacing w:after="0"/>
        <w:rPr>
          <w:rFonts w:ascii="Arial" w:eastAsia="Arial" w:hAnsi="Arial" w:cs="Arial"/>
        </w:rPr>
      </w:pPr>
    </w:p>
    <w:p w14:paraId="00000394" w14:textId="77777777" w:rsidR="00F24494" w:rsidRDefault="00E03239">
      <w:pPr>
        <w:spacing w:after="0"/>
      </w:pPr>
      <w:r>
        <w:rPr>
          <w:rFonts w:ascii="Arial" w:eastAsia="Arial" w:hAnsi="Arial" w:cs="Arial"/>
          <w:b/>
        </w:rPr>
        <w:t xml:space="preserve">Julie Vallimont  </w:t>
      </w:r>
    </w:p>
    <w:p w14:paraId="00000395" w14:textId="77777777" w:rsidR="00F24494" w:rsidRDefault="00E03239">
      <w:pPr>
        <w:spacing w:after="0"/>
      </w:pPr>
      <w:proofErr w:type="gramStart"/>
      <w:r>
        <w:rPr>
          <w:rFonts w:ascii="Arial" w:eastAsia="Arial" w:hAnsi="Arial" w:cs="Arial"/>
        </w:rPr>
        <w:t>So</w:t>
      </w:r>
      <w:proofErr w:type="gramEnd"/>
      <w:r>
        <w:rPr>
          <w:rFonts w:ascii="Arial" w:eastAsia="Arial" w:hAnsi="Arial" w:cs="Arial"/>
        </w:rPr>
        <w:t xml:space="preserve"> you also, as a teacher, you had a traditional arts apprenticeship through the New Hampshire State Council on the Arts, where you are mentoring someone in accordion playing. What was that experience like? What are the things that are mo</w:t>
      </w:r>
      <w:r>
        <w:rPr>
          <w:rFonts w:ascii="Arial" w:eastAsia="Arial" w:hAnsi="Arial" w:cs="Arial"/>
        </w:rPr>
        <w:t>st important for you to teach to a new accordion player?</w:t>
      </w:r>
    </w:p>
    <w:p w14:paraId="00000396" w14:textId="77777777" w:rsidR="00F24494" w:rsidRDefault="00F24494">
      <w:pPr>
        <w:spacing w:after="0"/>
      </w:pPr>
    </w:p>
    <w:p w14:paraId="00000397"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98" w14:textId="77777777" w:rsidR="00F24494" w:rsidRDefault="00E03239">
      <w:pPr>
        <w:spacing w:after="0"/>
      </w:pPr>
      <w:r>
        <w:rPr>
          <w:rFonts w:ascii="Arial" w:eastAsia="Arial" w:hAnsi="Arial" w:cs="Arial"/>
        </w:rPr>
        <w:t xml:space="preserve">Well, fingering and technique because if you </w:t>
      </w:r>
      <w:proofErr w:type="gramStart"/>
      <w:r>
        <w:rPr>
          <w:rFonts w:ascii="Arial" w:eastAsia="Arial" w:hAnsi="Arial" w:cs="Arial"/>
        </w:rPr>
        <w:t>don't</w:t>
      </w:r>
      <w:proofErr w:type="gramEnd"/>
      <w:r>
        <w:rPr>
          <w:rFonts w:ascii="Arial" w:eastAsia="Arial" w:hAnsi="Arial" w:cs="Arial"/>
        </w:rPr>
        <w:t xml:space="preserve"> have a good technique, it's all mushy. And treatment of the buttons, the base buttons. You play them as if </w:t>
      </w:r>
      <w:proofErr w:type="gramStart"/>
      <w:r>
        <w:rPr>
          <w:rFonts w:ascii="Arial" w:eastAsia="Arial" w:hAnsi="Arial" w:cs="Arial"/>
        </w:rPr>
        <w:t>they're</w:t>
      </w:r>
      <w:proofErr w:type="gramEnd"/>
      <w:r>
        <w:rPr>
          <w:rFonts w:ascii="Arial" w:eastAsia="Arial" w:hAnsi="Arial" w:cs="Arial"/>
        </w:rPr>
        <w:t xml:space="preserve"> red hot.</w:t>
      </w:r>
    </w:p>
    <w:p w14:paraId="00000399" w14:textId="77777777" w:rsidR="00F24494" w:rsidRDefault="00F24494">
      <w:pPr>
        <w:spacing w:after="0"/>
      </w:pPr>
    </w:p>
    <w:p w14:paraId="0000039A" w14:textId="77777777" w:rsidR="00F24494" w:rsidRDefault="00E03239">
      <w:pPr>
        <w:spacing w:after="0"/>
      </w:pPr>
      <w:r>
        <w:rPr>
          <w:rFonts w:ascii="Arial" w:eastAsia="Arial" w:hAnsi="Arial" w:cs="Arial"/>
          <w:b/>
        </w:rPr>
        <w:t xml:space="preserve">Julie </w:t>
      </w:r>
      <w:r>
        <w:rPr>
          <w:rFonts w:ascii="Arial" w:eastAsia="Arial" w:hAnsi="Arial" w:cs="Arial"/>
          <w:b/>
        </w:rPr>
        <w:t xml:space="preserve">Vallimont  </w:t>
      </w:r>
    </w:p>
    <w:p w14:paraId="0000039B" w14:textId="77777777" w:rsidR="00F24494" w:rsidRDefault="00E03239">
      <w:pPr>
        <w:spacing w:after="0"/>
      </w:pPr>
      <w:r>
        <w:rPr>
          <w:rFonts w:ascii="Arial" w:eastAsia="Arial" w:hAnsi="Arial" w:cs="Arial"/>
        </w:rPr>
        <w:t xml:space="preserve">Which means you touch them and then get your finger right </w:t>
      </w:r>
      <w:proofErr w:type="gramStart"/>
      <w:r>
        <w:rPr>
          <w:rFonts w:ascii="Arial" w:eastAsia="Arial" w:hAnsi="Arial" w:cs="Arial"/>
        </w:rPr>
        <w:t>off of</w:t>
      </w:r>
      <w:proofErr w:type="gramEnd"/>
      <w:r>
        <w:rPr>
          <w:rFonts w:ascii="Arial" w:eastAsia="Arial" w:hAnsi="Arial" w:cs="Arial"/>
        </w:rPr>
        <w:t xml:space="preserve"> it.</w:t>
      </w:r>
    </w:p>
    <w:p w14:paraId="0000039C" w14:textId="77777777" w:rsidR="00F24494" w:rsidRDefault="00F24494">
      <w:pPr>
        <w:spacing w:after="0"/>
      </w:pPr>
    </w:p>
    <w:p w14:paraId="0000039D"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9E" w14:textId="77777777" w:rsidR="00F24494" w:rsidRDefault="00E03239">
      <w:pPr>
        <w:spacing w:after="0"/>
      </w:pPr>
      <w:proofErr w:type="gramStart"/>
      <w:r>
        <w:rPr>
          <w:rFonts w:ascii="Arial" w:eastAsia="Arial" w:hAnsi="Arial" w:cs="Arial"/>
        </w:rPr>
        <w:t>That's</w:t>
      </w:r>
      <w:proofErr w:type="gramEnd"/>
      <w:r>
        <w:rPr>
          <w:rFonts w:ascii="Arial" w:eastAsia="Arial" w:hAnsi="Arial" w:cs="Arial"/>
        </w:rPr>
        <w:t xml:space="preserve"> right. Because otherwise </w:t>
      </w:r>
      <w:proofErr w:type="gramStart"/>
      <w:r>
        <w:rPr>
          <w:rFonts w:ascii="Arial" w:eastAsia="Arial" w:hAnsi="Arial" w:cs="Arial"/>
        </w:rPr>
        <w:t>it's</w:t>
      </w:r>
      <w:proofErr w:type="gramEnd"/>
      <w:r>
        <w:rPr>
          <w:rFonts w:ascii="Arial" w:eastAsia="Arial" w:hAnsi="Arial" w:cs="Arial"/>
        </w:rPr>
        <w:t xml:space="preserve"> [plays music] that's no fun.</w:t>
      </w:r>
    </w:p>
    <w:p w14:paraId="0000039F" w14:textId="77777777" w:rsidR="00F24494" w:rsidRDefault="00F24494">
      <w:pPr>
        <w:spacing w:after="0"/>
      </w:pPr>
    </w:p>
    <w:p w14:paraId="000003A0" w14:textId="77777777" w:rsidR="00F24494" w:rsidRDefault="00E03239">
      <w:pPr>
        <w:spacing w:after="0"/>
      </w:pPr>
      <w:r>
        <w:rPr>
          <w:rFonts w:ascii="Arial" w:eastAsia="Arial" w:hAnsi="Arial" w:cs="Arial"/>
          <w:b/>
        </w:rPr>
        <w:lastRenderedPageBreak/>
        <w:t xml:space="preserve">Julie Vallimont  </w:t>
      </w:r>
    </w:p>
    <w:p w14:paraId="000003A1" w14:textId="77777777" w:rsidR="00F24494" w:rsidRDefault="00E03239">
      <w:pPr>
        <w:spacing w:after="0"/>
      </w:pPr>
      <w:r>
        <w:rPr>
          <w:rFonts w:ascii="Arial" w:eastAsia="Arial" w:hAnsi="Arial" w:cs="Arial"/>
        </w:rPr>
        <w:t>Yeah, the accordion can be very overbearing and plodding...</w:t>
      </w:r>
    </w:p>
    <w:p w14:paraId="000003A2" w14:textId="77777777" w:rsidR="00F24494" w:rsidRDefault="00F24494">
      <w:pPr>
        <w:spacing w:after="0"/>
      </w:pPr>
    </w:p>
    <w:p w14:paraId="000003A3"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A4" w14:textId="77777777" w:rsidR="00F24494" w:rsidRDefault="00E03239">
      <w:pPr>
        <w:spacing w:after="0"/>
      </w:pPr>
      <w:r>
        <w:rPr>
          <w:rFonts w:ascii="Arial" w:eastAsia="Arial" w:hAnsi="Arial" w:cs="Arial"/>
        </w:rPr>
        <w:t xml:space="preserve">But if you play the buttons as if </w:t>
      </w:r>
      <w:proofErr w:type="gramStart"/>
      <w:r>
        <w:rPr>
          <w:rFonts w:ascii="Arial" w:eastAsia="Arial" w:hAnsi="Arial" w:cs="Arial"/>
        </w:rPr>
        <w:t>they're</w:t>
      </w:r>
      <w:proofErr w:type="gramEnd"/>
      <w:r>
        <w:rPr>
          <w:rFonts w:ascii="Arial" w:eastAsia="Arial" w:hAnsi="Arial" w:cs="Arial"/>
        </w:rPr>
        <w:t xml:space="preserve"> really hot...</w:t>
      </w:r>
    </w:p>
    <w:p w14:paraId="000003A5" w14:textId="77777777" w:rsidR="00F24494" w:rsidRDefault="00F24494">
      <w:pPr>
        <w:spacing w:after="0"/>
      </w:pPr>
    </w:p>
    <w:p w14:paraId="000003A6" w14:textId="77777777" w:rsidR="00F24494" w:rsidRDefault="00E03239">
      <w:pPr>
        <w:spacing w:after="0"/>
      </w:pPr>
      <w:r>
        <w:rPr>
          <w:rFonts w:ascii="Arial" w:eastAsia="Arial" w:hAnsi="Arial" w:cs="Arial"/>
          <w:b/>
        </w:rPr>
        <w:t xml:space="preserve">Julie Vallimont  </w:t>
      </w:r>
    </w:p>
    <w:p w14:paraId="000003A7" w14:textId="77777777" w:rsidR="00F24494" w:rsidRDefault="00E03239">
      <w:pPr>
        <w:spacing w:after="0"/>
      </w:pPr>
      <w:r>
        <w:rPr>
          <w:rFonts w:ascii="Arial" w:eastAsia="Arial" w:hAnsi="Arial" w:cs="Arial"/>
        </w:rPr>
        <w:t xml:space="preserve">Yeah, I think </w:t>
      </w:r>
      <w:proofErr w:type="gramStart"/>
      <w:r>
        <w:rPr>
          <w:rFonts w:ascii="Arial" w:eastAsia="Arial" w:hAnsi="Arial" w:cs="Arial"/>
        </w:rPr>
        <w:t>that's</w:t>
      </w:r>
      <w:proofErr w:type="gramEnd"/>
      <w:r>
        <w:rPr>
          <w:rFonts w:ascii="Arial" w:eastAsia="Arial" w:hAnsi="Arial" w:cs="Arial"/>
        </w:rPr>
        <w:t xml:space="preserve"> a lighter style and it gives it a lift, which is what you want for dancing. What ar</w:t>
      </w:r>
      <w:r>
        <w:rPr>
          <w:rFonts w:ascii="Arial" w:eastAsia="Arial" w:hAnsi="Arial" w:cs="Arial"/>
        </w:rPr>
        <w:t>e some of the other things that you focus on? Do you talk about repertoire?</w:t>
      </w:r>
    </w:p>
    <w:p w14:paraId="000003A8" w14:textId="77777777" w:rsidR="00F24494" w:rsidRDefault="00F24494">
      <w:pPr>
        <w:spacing w:after="0"/>
      </w:pPr>
    </w:p>
    <w:p w14:paraId="000003A9"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AA" w14:textId="77777777" w:rsidR="00F24494" w:rsidRDefault="00E03239">
      <w:pPr>
        <w:spacing w:after="0"/>
      </w:pPr>
      <w:r>
        <w:rPr>
          <w:rFonts w:ascii="Arial" w:eastAsia="Arial" w:hAnsi="Arial" w:cs="Arial"/>
        </w:rPr>
        <w:t xml:space="preserve">I touch on repertoire. The first year I was teaching, I had an elderly </w:t>
      </w:r>
      <w:proofErr w:type="gramStart"/>
      <w:r>
        <w:rPr>
          <w:rFonts w:ascii="Arial" w:eastAsia="Arial" w:hAnsi="Arial" w:cs="Arial"/>
        </w:rPr>
        <w:t>lady</w:t>
      </w:r>
      <w:proofErr w:type="gramEnd"/>
      <w:r>
        <w:rPr>
          <w:rFonts w:ascii="Arial" w:eastAsia="Arial" w:hAnsi="Arial" w:cs="Arial"/>
        </w:rPr>
        <w:t xml:space="preserve"> and she was so excited, because now she could learn about diminished chords. </w:t>
      </w:r>
      <w:proofErr w:type="gramStart"/>
      <w:r>
        <w:rPr>
          <w:rFonts w:ascii="Arial" w:eastAsia="Arial" w:hAnsi="Arial" w:cs="Arial"/>
        </w:rPr>
        <w:t>You've</w:t>
      </w:r>
      <w:proofErr w:type="gramEnd"/>
      <w:r>
        <w:rPr>
          <w:rFonts w:ascii="Arial" w:eastAsia="Arial" w:hAnsi="Arial" w:cs="Arial"/>
        </w:rPr>
        <w:t xml:space="preserve"> pro</w:t>
      </w:r>
      <w:r>
        <w:rPr>
          <w:rFonts w:ascii="Arial" w:eastAsia="Arial" w:hAnsi="Arial" w:cs="Arial"/>
        </w:rPr>
        <w:t xml:space="preserve">bably heard this story before. </w:t>
      </w:r>
      <w:r>
        <w:rPr>
          <w:rFonts w:ascii="Arial" w:eastAsia="Arial" w:hAnsi="Arial" w:cs="Arial"/>
        </w:rPr>
        <w:t>And</w:t>
      </w:r>
      <w:r>
        <w:rPr>
          <w:rFonts w:ascii="Arial" w:eastAsia="Arial" w:hAnsi="Arial" w:cs="Arial"/>
        </w:rPr>
        <w:t xml:space="preserve"> I said, I don't use </w:t>
      </w:r>
      <w:proofErr w:type="gramStart"/>
      <w:r>
        <w:rPr>
          <w:rFonts w:ascii="Arial" w:eastAsia="Arial" w:hAnsi="Arial" w:cs="Arial"/>
        </w:rPr>
        <w:t>them</w:t>
      </w:r>
      <w:proofErr w:type="gramEnd"/>
      <w:r>
        <w:rPr>
          <w:rFonts w:ascii="Arial" w:eastAsia="Arial" w:hAnsi="Arial" w:cs="Arial"/>
        </w:rPr>
        <w:t xml:space="preserve"> and she said, but I need to know how to be able to play the diminished chords. And I said, forget </w:t>
      </w:r>
      <w:r>
        <w:rPr>
          <w:rFonts w:ascii="Arial" w:eastAsia="Arial" w:hAnsi="Arial" w:cs="Arial"/>
        </w:rPr>
        <w:t>them, we</w:t>
      </w:r>
      <w:r>
        <w:rPr>
          <w:rFonts w:ascii="Arial" w:eastAsia="Arial" w:hAnsi="Arial" w:cs="Arial"/>
        </w:rPr>
        <w:t xml:space="preserve"> don't use them in</w:t>
      </w:r>
      <w:r>
        <w:rPr>
          <w:rFonts w:ascii="Arial" w:eastAsia="Arial" w:hAnsi="Arial" w:cs="Arial"/>
        </w:rPr>
        <w:t>.</w:t>
      </w:r>
      <w:proofErr w:type="gramStart"/>
      <w:r>
        <w:rPr>
          <w:rFonts w:ascii="Arial" w:eastAsia="Arial" w:hAnsi="Arial" w:cs="Arial"/>
        </w:rPr>
        <w:t>..</w:t>
      </w:r>
      <w:r>
        <w:rPr>
          <w:rFonts w:ascii="Arial" w:eastAsia="Arial" w:hAnsi="Arial" w:cs="Arial"/>
        </w:rPr>
        <w:t>them</w:t>
      </w:r>
      <w:proofErr w:type="gramEnd"/>
      <w:r>
        <w:rPr>
          <w:rFonts w:ascii="Arial" w:eastAsia="Arial" w:hAnsi="Arial" w:cs="Arial"/>
        </w:rPr>
        <w:t xml:space="preserve"> in this kind of music. </w:t>
      </w:r>
      <w:proofErr w:type="gramStart"/>
      <w:r>
        <w:rPr>
          <w:rFonts w:ascii="Arial" w:eastAsia="Arial" w:hAnsi="Arial" w:cs="Arial"/>
        </w:rPr>
        <w:t>So</w:t>
      </w:r>
      <w:proofErr w:type="gramEnd"/>
      <w:r>
        <w:rPr>
          <w:rFonts w:ascii="Arial" w:eastAsia="Arial" w:hAnsi="Arial" w:cs="Arial"/>
        </w:rPr>
        <w:t xml:space="preserve"> Jeremiah did a cameo appearance that w</w:t>
      </w:r>
      <w:r>
        <w:rPr>
          <w:rFonts w:ascii="Arial" w:eastAsia="Arial" w:hAnsi="Arial" w:cs="Arial"/>
        </w:rPr>
        <w:t xml:space="preserve">eek. And she immediately said, I want to know about playing diminished chords. He said, forget them, we </w:t>
      </w:r>
      <w:proofErr w:type="gramStart"/>
      <w:r>
        <w:rPr>
          <w:rFonts w:ascii="Arial" w:eastAsia="Arial" w:hAnsi="Arial" w:cs="Arial"/>
        </w:rPr>
        <w:t>don't</w:t>
      </w:r>
      <w:proofErr w:type="gramEnd"/>
      <w:r>
        <w:rPr>
          <w:rFonts w:ascii="Arial" w:eastAsia="Arial" w:hAnsi="Arial" w:cs="Arial"/>
        </w:rPr>
        <w:t xml:space="preserve"> use them. And </w:t>
      </w:r>
      <w:proofErr w:type="gramStart"/>
      <w:r>
        <w:rPr>
          <w:rFonts w:ascii="Arial" w:eastAsia="Arial" w:hAnsi="Arial" w:cs="Arial"/>
        </w:rPr>
        <w:t>so</w:t>
      </w:r>
      <w:proofErr w:type="gramEnd"/>
      <w:r>
        <w:rPr>
          <w:rFonts w:ascii="Arial" w:eastAsia="Arial" w:hAnsi="Arial" w:cs="Arial"/>
        </w:rPr>
        <w:t xml:space="preserve"> I said, Alright, Virginia, why are you so obsessed with learning how to play diminished chords? She said, </w:t>
      </w:r>
      <w:proofErr w:type="gramStart"/>
      <w:r>
        <w:rPr>
          <w:rFonts w:ascii="Arial" w:eastAsia="Arial" w:hAnsi="Arial" w:cs="Arial"/>
        </w:rPr>
        <w:t>it's</w:t>
      </w:r>
      <w:proofErr w:type="gramEnd"/>
      <w:r>
        <w:rPr>
          <w:rFonts w:ascii="Arial" w:eastAsia="Arial" w:hAnsi="Arial" w:cs="Arial"/>
        </w:rPr>
        <w:t xml:space="preserve"> the next chapter i</w:t>
      </w:r>
      <w:r>
        <w:rPr>
          <w:rFonts w:ascii="Arial" w:eastAsia="Arial" w:hAnsi="Arial" w:cs="Arial"/>
        </w:rPr>
        <w:t>n my tune book.</w:t>
      </w:r>
    </w:p>
    <w:p w14:paraId="000003AB" w14:textId="77777777" w:rsidR="00F24494" w:rsidRDefault="00F24494">
      <w:pPr>
        <w:spacing w:after="0"/>
      </w:pPr>
    </w:p>
    <w:p w14:paraId="000003AC" w14:textId="77777777" w:rsidR="00F24494" w:rsidRDefault="00E03239">
      <w:pPr>
        <w:spacing w:after="0"/>
      </w:pPr>
      <w:r>
        <w:rPr>
          <w:rFonts w:ascii="Arial" w:eastAsia="Arial" w:hAnsi="Arial" w:cs="Arial"/>
          <w:b/>
        </w:rPr>
        <w:t xml:space="preserve">Julie Vallimont  </w:t>
      </w:r>
    </w:p>
    <w:p w14:paraId="000003AD" w14:textId="77777777" w:rsidR="00F24494" w:rsidRDefault="00E03239">
      <w:pPr>
        <w:spacing w:after="0"/>
      </w:pPr>
      <w:r>
        <w:rPr>
          <w:rFonts w:ascii="Arial" w:eastAsia="Arial" w:hAnsi="Arial" w:cs="Arial"/>
        </w:rPr>
        <w:t xml:space="preserve">She had a chapter on diminished chords in her </w:t>
      </w:r>
      <w:proofErr w:type="gramStart"/>
      <w:r>
        <w:rPr>
          <w:rFonts w:ascii="Arial" w:eastAsia="Arial" w:hAnsi="Arial" w:cs="Arial"/>
        </w:rPr>
        <w:t>book?</w:t>
      </w:r>
      <w:proofErr w:type="gramEnd"/>
      <w:r>
        <w:rPr>
          <w:rFonts w:ascii="Arial" w:eastAsia="Arial" w:hAnsi="Arial" w:cs="Arial"/>
        </w:rPr>
        <w:t xml:space="preserve"> A classical lesson book or something? </w:t>
      </w:r>
    </w:p>
    <w:p w14:paraId="000003AE" w14:textId="77777777" w:rsidR="00F24494" w:rsidRDefault="00F24494">
      <w:pPr>
        <w:spacing w:after="0"/>
      </w:pPr>
    </w:p>
    <w:p w14:paraId="000003AF"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B0" w14:textId="77777777" w:rsidR="00F24494" w:rsidRDefault="00E03239">
      <w:pPr>
        <w:spacing w:after="0"/>
      </w:pPr>
      <w:r>
        <w:rPr>
          <w:rFonts w:ascii="Arial" w:eastAsia="Arial" w:hAnsi="Arial" w:cs="Arial"/>
        </w:rPr>
        <w:t>Yes.</w:t>
      </w:r>
    </w:p>
    <w:p w14:paraId="000003B1" w14:textId="77777777" w:rsidR="00F24494" w:rsidRDefault="00F24494">
      <w:pPr>
        <w:spacing w:after="0"/>
      </w:pPr>
    </w:p>
    <w:p w14:paraId="000003B2" w14:textId="77777777" w:rsidR="00F24494" w:rsidRDefault="00E03239">
      <w:pPr>
        <w:spacing w:after="0"/>
      </w:pPr>
      <w:r>
        <w:rPr>
          <w:rFonts w:ascii="Arial" w:eastAsia="Arial" w:hAnsi="Arial" w:cs="Arial"/>
          <w:b/>
        </w:rPr>
        <w:t xml:space="preserve">Julie Vallimont  </w:t>
      </w:r>
    </w:p>
    <w:p w14:paraId="000003B3" w14:textId="77777777" w:rsidR="00F24494" w:rsidRDefault="00E03239">
      <w:pPr>
        <w:spacing w:after="0"/>
      </w:pPr>
      <w:proofErr w:type="gramStart"/>
      <w:r>
        <w:rPr>
          <w:rFonts w:ascii="Arial" w:eastAsia="Arial" w:hAnsi="Arial" w:cs="Arial"/>
        </w:rPr>
        <w:t>It's</w:t>
      </w:r>
      <w:proofErr w:type="gramEnd"/>
      <w:r>
        <w:rPr>
          <w:rFonts w:ascii="Arial" w:eastAsia="Arial" w:hAnsi="Arial" w:cs="Arial"/>
        </w:rPr>
        <w:t xml:space="preserve"> so funny. Classical music uses diminished chords.  Like traditional music uses half </w:t>
      </w:r>
      <w:r>
        <w:rPr>
          <w:rFonts w:ascii="Arial" w:eastAsia="Arial" w:hAnsi="Arial" w:cs="Arial"/>
        </w:rPr>
        <w:t xml:space="preserve">diminished chords, often, but very rarely a fully diminished chord. Yeah, well, </w:t>
      </w:r>
      <w:proofErr w:type="gramStart"/>
      <w:r>
        <w:rPr>
          <w:rFonts w:ascii="Arial" w:eastAsia="Arial" w:hAnsi="Arial" w:cs="Arial"/>
        </w:rPr>
        <w:t>that's</w:t>
      </w:r>
      <w:proofErr w:type="gramEnd"/>
      <w:r>
        <w:rPr>
          <w:rFonts w:ascii="Arial" w:eastAsia="Arial" w:hAnsi="Arial" w:cs="Arial"/>
        </w:rPr>
        <w:t xml:space="preserve"> why we don't worry about the books.</w:t>
      </w:r>
    </w:p>
    <w:p w14:paraId="000003B4" w14:textId="77777777" w:rsidR="00F24494" w:rsidRDefault="00F24494">
      <w:pPr>
        <w:spacing w:after="0"/>
      </w:pPr>
    </w:p>
    <w:p w14:paraId="000003B5"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B6" w14:textId="77777777" w:rsidR="00F24494" w:rsidRDefault="00E03239">
      <w:pPr>
        <w:spacing w:after="0"/>
      </w:pPr>
      <w:r>
        <w:rPr>
          <w:rFonts w:ascii="Arial" w:eastAsia="Arial" w:hAnsi="Arial" w:cs="Arial"/>
        </w:rPr>
        <w:t>And then repertoire. And, of course, I would go to Maine fiddle camp with a nice set of tunes that I thought I would</w:t>
      </w:r>
      <w:r>
        <w:rPr>
          <w:rFonts w:ascii="Arial" w:eastAsia="Arial" w:hAnsi="Arial" w:cs="Arial"/>
        </w:rPr>
        <w:t xml:space="preserve"> be </w:t>
      </w:r>
      <w:proofErr w:type="gramStart"/>
      <w:r>
        <w:rPr>
          <w:rFonts w:ascii="Arial" w:eastAsia="Arial" w:hAnsi="Arial" w:cs="Arial"/>
        </w:rPr>
        <w:t>introducing</w:t>
      </w:r>
      <w:proofErr w:type="gramEnd"/>
      <w:r>
        <w:rPr>
          <w:rFonts w:ascii="Arial" w:eastAsia="Arial" w:hAnsi="Arial" w:cs="Arial"/>
        </w:rPr>
        <w:t xml:space="preserve"> and the class would be completely different.</w:t>
      </w:r>
    </w:p>
    <w:p w14:paraId="000003B7" w14:textId="77777777" w:rsidR="00F24494" w:rsidRDefault="00F24494">
      <w:pPr>
        <w:spacing w:after="0"/>
      </w:pPr>
    </w:p>
    <w:p w14:paraId="000003B8" w14:textId="77777777" w:rsidR="00F24494" w:rsidRDefault="00E03239">
      <w:pPr>
        <w:spacing w:after="0"/>
      </w:pPr>
      <w:r>
        <w:rPr>
          <w:rFonts w:ascii="Arial" w:eastAsia="Arial" w:hAnsi="Arial" w:cs="Arial"/>
          <w:b/>
        </w:rPr>
        <w:t xml:space="preserve">Julie Vallimont  </w:t>
      </w:r>
    </w:p>
    <w:p w14:paraId="000003B9" w14:textId="77777777" w:rsidR="00F24494" w:rsidRDefault="00E03239">
      <w:pPr>
        <w:spacing w:after="0"/>
      </w:pPr>
      <w:r>
        <w:rPr>
          <w:rFonts w:ascii="Arial" w:eastAsia="Arial" w:hAnsi="Arial" w:cs="Arial"/>
        </w:rPr>
        <w:t xml:space="preserve">Depending on who the class is </w:t>
      </w:r>
      <w:proofErr w:type="gramStart"/>
      <w:r>
        <w:rPr>
          <w:rFonts w:ascii="Arial" w:eastAsia="Arial" w:hAnsi="Arial" w:cs="Arial"/>
        </w:rPr>
        <w:t>made out of</w:t>
      </w:r>
      <w:proofErr w:type="gramEnd"/>
      <w:r>
        <w:rPr>
          <w:rFonts w:ascii="Arial" w:eastAsia="Arial" w:hAnsi="Arial" w:cs="Arial"/>
        </w:rPr>
        <w:t>, and things like that.</w:t>
      </w:r>
    </w:p>
    <w:p w14:paraId="000003BA" w14:textId="77777777" w:rsidR="00F24494" w:rsidRDefault="00F24494">
      <w:pPr>
        <w:spacing w:after="0"/>
      </w:pPr>
    </w:p>
    <w:p w14:paraId="000003BB"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BC" w14:textId="77777777" w:rsidR="00F24494" w:rsidRDefault="00E03239">
      <w:pPr>
        <w:spacing w:after="0"/>
      </w:pPr>
      <w:r>
        <w:rPr>
          <w:rFonts w:ascii="Arial" w:eastAsia="Arial" w:hAnsi="Arial" w:cs="Arial"/>
        </w:rPr>
        <w:t xml:space="preserve">I leaned on Doug [Protsik] and Bill [Olson]...every year, </w:t>
      </w:r>
      <w:proofErr w:type="gramStart"/>
      <w:r>
        <w:rPr>
          <w:rFonts w:ascii="Arial" w:eastAsia="Arial" w:hAnsi="Arial" w:cs="Arial"/>
        </w:rPr>
        <w:t>you've</w:t>
      </w:r>
      <w:proofErr w:type="gramEnd"/>
      <w:r>
        <w:rPr>
          <w:rFonts w:ascii="Arial" w:eastAsia="Arial" w:hAnsi="Arial" w:cs="Arial"/>
        </w:rPr>
        <w:t xml:space="preserve"> got to split it with two teac</w:t>
      </w:r>
      <w:r>
        <w:rPr>
          <w:rFonts w:ascii="Arial" w:eastAsia="Arial" w:hAnsi="Arial" w:cs="Arial"/>
        </w:rPr>
        <w:t>hers, because you</w:t>
      </w:r>
      <w:r>
        <w:rPr>
          <w:rFonts w:ascii="Arial" w:eastAsia="Arial" w:hAnsi="Arial" w:cs="Arial"/>
        </w:rPr>
        <w:t>...</w:t>
      </w:r>
      <w:r>
        <w:rPr>
          <w:rFonts w:ascii="Arial" w:eastAsia="Arial" w:hAnsi="Arial" w:cs="Arial"/>
        </w:rPr>
        <w:t>it's impossible to teach the whole spectrum of kids.</w:t>
      </w:r>
    </w:p>
    <w:p w14:paraId="000003BD" w14:textId="77777777" w:rsidR="00F24494" w:rsidRDefault="00F24494">
      <w:pPr>
        <w:spacing w:after="0"/>
      </w:pPr>
    </w:p>
    <w:p w14:paraId="000003BE" w14:textId="77777777" w:rsidR="00F24494" w:rsidRDefault="00E03239">
      <w:pPr>
        <w:spacing w:after="0"/>
      </w:pPr>
      <w:r>
        <w:rPr>
          <w:rFonts w:ascii="Arial" w:eastAsia="Arial" w:hAnsi="Arial" w:cs="Arial"/>
          <w:b/>
        </w:rPr>
        <w:t xml:space="preserve">Julie Vallimont  </w:t>
      </w:r>
    </w:p>
    <w:p w14:paraId="000003BF" w14:textId="77777777" w:rsidR="00F24494" w:rsidRDefault="00E03239">
      <w:pPr>
        <w:spacing w:after="0"/>
      </w:pPr>
      <w:r>
        <w:rPr>
          <w:rFonts w:ascii="Arial" w:eastAsia="Arial" w:hAnsi="Arial" w:cs="Arial"/>
        </w:rPr>
        <w:t xml:space="preserve">So </w:t>
      </w:r>
      <w:proofErr w:type="gramStart"/>
      <w:r>
        <w:rPr>
          <w:rFonts w:ascii="Arial" w:eastAsia="Arial" w:hAnsi="Arial" w:cs="Arial"/>
        </w:rPr>
        <w:t>that's</w:t>
      </w:r>
      <w:proofErr w:type="gramEnd"/>
      <w:r>
        <w:rPr>
          <w:rFonts w:ascii="Arial" w:eastAsia="Arial" w:hAnsi="Arial" w:cs="Arial"/>
        </w:rPr>
        <w:t xml:space="preserve"> having two different levels of the accordion class, just like all the other classes.</w:t>
      </w:r>
    </w:p>
    <w:p w14:paraId="000003C0" w14:textId="77777777" w:rsidR="00F24494" w:rsidRDefault="00F24494">
      <w:pPr>
        <w:spacing w:after="0"/>
      </w:pPr>
    </w:p>
    <w:p w14:paraId="000003C1" w14:textId="77777777" w:rsidR="00F24494" w:rsidRDefault="00E03239">
      <w:pPr>
        <w:spacing w:after="0"/>
      </w:pPr>
      <w:r>
        <w:rPr>
          <w:rFonts w:ascii="Arial" w:eastAsia="Arial" w:hAnsi="Arial" w:cs="Arial"/>
          <w:b/>
        </w:rPr>
        <w:lastRenderedPageBreak/>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C2" w14:textId="77777777" w:rsidR="00F24494" w:rsidRDefault="00E03239">
      <w:pPr>
        <w:spacing w:after="0"/>
      </w:pPr>
      <w:r>
        <w:rPr>
          <w:rFonts w:ascii="Arial" w:eastAsia="Arial" w:hAnsi="Arial" w:cs="Arial"/>
        </w:rPr>
        <w:t xml:space="preserve">Otherwise, I'm focusing on the beginners and I've lost half the good </w:t>
      </w:r>
      <w:proofErr w:type="gramStart"/>
      <w:r>
        <w:rPr>
          <w:rFonts w:ascii="Arial" w:eastAsia="Arial" w:hAnsi="Arial" w:cs="Arial"/>
        </w:rPr>
        <w:t>people, or</w:t>
      </w:r>
      <w:proofErr w:type="gramEnd"/>
      <w:r>
        <w:rPr>
          <w:rFonts w:ascii="Arial" w:eastAsia="Arial" w:hAnsi="Arial" w:cs="Arial"/>
        </w:rPr>
        <w:t xml:space="preserve"> focusing on the better people and the beginners are totally lost</w:t>
      </w:r>
      <w:r>
        <w:rPr>
          <w:rFonts w:ascii="Arial" w:eastAsia="Arial" w:hAnsi="Arial" w:cs="Arial"/>
        </w:rPr>
        <w:t>.</w:t>
      </w:r>
    </w:p>
    <w:p w14:paraId="000003C3" w14:textId="77777777" w:rsidR="00F24494" w:rsidRDefault="00F24494">
      <w:pPr>
        <w:spacing w:after="0"/>
      </w:pPr>
    </w:p>
    <w:p w14:paraId="000003C4" w14:textId="77777777" w:rsidR="00F24494" w:rsidRDefault="00E03239">
      <w:pPr>
        <w:spacing w:after="0"/>
      </w:pPr>
      <w:r>
        <w:rPr>
          <w:rFonts w:ascii="Arial" w:eastAsia="Arial" w:hAnsi="Arial" w:cs="Arial"/>
          <w:b/>
        </w:rPr>
        <w:t xml:space="preserve">Julie Vallimont  </w:t>
      </w:r>
    </w:p>
    <w:p w14:paraId="000003C5" w14:textId="77777777" w:rsidR="00F24494" w:rsidRDefault="00E03239">
      <w:pPr>
        <w:spacing w:after="0"/>
      </w:pPr>
      <w:r>
        <w:rPr>
          <w:rFonts w:ascii="Arial" w:eastAsia="Arial" w:hAnsi="Arial" w:cs="Arial"/>
        </w:rPr>
        <w:t xml:space="preserve">And then, of course, people learn at different speeds. So really, you need three classes, because some of the folks who are learning in the beginning of the week </w:t>
      </w:r>
      <w:proofErr w:type="gramStart"/>
      <w:r>
        <w:rPr>
          <w:rFonts w:ascii="Arial" w:eastAsia="Arial" w:hAnsi="Arial" w:cs="Arial"/>
        </w:rPr>
        <w:t>can</w:t>
      </w:r>
      <w:proofErr w:type="gramEnd"/>
      <w:r>
        <w:rPr>
          <w:rFonts w:ascii="Arial" w:eastAsia="Arial" w:hAnsi="Arial" w:cs="Arial"/>
        </w:rPr>
        <w:t xml:space="preserve"> pick it up pretty fast if they played another instrument before. </w:t>
      </w:r>
      <w:proofErr w:type="gramStart"/>
      <w:r>
        <w:rPr>
          <w:rFonts w:ascii="Arial" w:eastAsia="Arial" w:hAnsi="Arial" w:cs="Arial"/>
        </w:rPr>
        <w:t>That</w:t>
      </w:r>
      <w:r>
        <w:rPr>
          <w:rFonts w:ascii="Arial" w:eastAsia="Arial" w:hAnsi="Arial" w:cs="Arial"/>
        </w:rPr>
        <w:t>'s</w:t>
      </w:r>
      <w:proofErr w:type="gramEnd"/>
      <w:r>
        <w:rPr>
          <w:rFonts w:ascii="Arial" w:eastAsia="Arial" w:hAnsi="Arial" w:cs="Arial"/>
        </w:rPr>
        <w:t xml:space="preserve"> the nice thing about being able to do an individual apprenticeship with someone is that you can really focus on what they need at their own pace. </w:t>
      </w:r>
    </w:p>
    <w:p w14:paraId="000003C6" w14:textId="77777777" w:rsidR="00F24494" w:rsidRDefault="00F24494">
      <w:pPr>
        <w:spacing w:after="0"/>
      </w:pPr>
    </w:p>
    <w:p w14:paraId="000003C7"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C8" w14:textId="77777777" w:rsidR="00F24494" w:rsidRDefault="00E03239">
      <w:pPr>
        <w:spacing w:after="0"/>
      </w:pPr>
      <w:r>
        <w:rPr>
          <w:rFonts w:ascii="Arial" w:eastAsia="Arial" w:hAnsi="Arial" w:cs="Arial"/>
        </w:rPr>
        <w:t xml:space="preserve">I was doing a little exercise about ear in-toning, and I had this </w:t>
      </w:r>
      <w:proofErr w:type="gramStart"/>
      <w:r>
        <w:rPr>
          <w:rFonts w:ascii="Arial" w:eastAsia="Arial" w:hAnsi="Arial" w:cs="Arial"/>
        </w:rPr>
        <w:t>woman</w:t>
      </w:r>
      <w:proofErr w:type="gramEnd"/>
      <w:r>
        <w:rPr>
          <w:rFonts w:ascii="Arial" w:eastAsia="Arial" w:hAnsi="Arial" w:cs="Arial"/>
        </w:rPr>
        <w:t xml:space="preserve"> and she had a button box. And she kept saying, oh, if I had the music, </w:t>
      </w:r>
      <w:proofErr w:type="gramStart"/>
      <w:r>
        <w:rPr>
          <w:rFonts w:ascii="Arial" w:eastAsia="Arial" w:hAnsi="Arial" w:cs="Arial"/>
        </w:rPr>
        <w:t>I'd</w:t>
      </w:r>
      <w:proofErr w:type="gramEnd"/>
      <w:r>
        <w:rPr>
          <w:rFonts w:ascii="Arial" w:eastAsia="Arial" w:hAnsi="Arial" w:cs="Arial"/>
        </w:rPr>
        <w:t xml:space="preserve"> be able to play this, we're supposed to be teaching by ear. And she said, finally, I was doing a little bit o</w:t>
      </w:r>
      <w:r>
        <w:rPr>
          <w:rFonts w:ascii="Arial" w:eastAsia="Arial" w:hAnsi="Arial" w:cs="Arial"/>
        </w:rPr>
        <w:t xml:space="preserve">f </w:t>
      </w:r>
      <w:proofErr w:type="gramStart"/>
      <w:r>
        <w:rPr>
          <w:rFonts w:ascii="Arial" w:eastAsia="Arial" w:hAnsi="Arial" w:cs="Arial"/>
        </w:rPr>
        <w:t>what's</w:t>
      </w:r>
      <w:proofErr w:type="gramEnd"/>
      <w:r>
        <w:rPr>
          <w:rFonts w:ascii="Arial" w:eastAsia="Arial" w:hAnsi="Arial" w:cs="Arial"/>
        </w:rPr>
        <w:t xml:space="preserve"> this note? Is this note higher? Is this note lower? And I walked down the scale. So I was going</w:t>
      </w:r>
      <w:proofErr w:type="gramStart"/>
      <w:r>
        <w:rPr>
          <w:rFonts w:ascii="Arial" w:eastAsia="Arial" w:hAnsi="Arial" w:cs="Arial"/>
        </w:rPr>
        <w:t>...[</w:t>
      </w:r>
      <w:proofErr w:type="gramEnd"/>
      <w:r>
        <w:rPr>
          <w:rFonts w:ascii="Arial" w:eastAsia="Arial" w:hAnsi="Arial" w:cs="Arial"/>
        </w:rPr>
        <w:t>plays scale]</w:t>
      </w:r>
    </w:p>
    <w:p w14:paraId="000003C9" w14:textId="77777777" w:rsidR="00F24494" w:rsidRDefault="00F24494">
      <w:pPr>
        <w:spacing w:after="0"/>
      </w:pPr>
    </w:p>
    <w:p w14:paraId="000003CA"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CB" w14:textId="77777777" w:rsidR="00F24494" w:rsidRDefault="00E03239">
      <w:pPr>
        <w:spacing w:after="0"/>
      </w:pPr>
      <w:r>
        <w:rPr>
          <w:rFonts w:ascii="Arial" w:eastAsia="Arial" w:hAnsi="Arial" w:cs="Arial"/>
        </w:rPr>
        <w:t xml:space="preserve">That is so definitely lower. I got to a third. She was very puzzled. She could do that. She </w:t>
      </w:r>
      <w:proofErr w:type="gramStart"/>
      <w:r>
        <w:rPr>
          <w:rFonts w:ascii="Arial" w:eastAsia="Arial" w:hAnsi="Arial" w:cs="Arial"/>
        </w:rPr>
        <w:t>couldn't</w:t>
      </w:r>
      <w:proofErr w:type="gramEnd"/>
      <w:r>
        <w:rPr>
          <w:rFonts w:ascii="Arial" w:eastAsia="Arial" w:hAnsi="Arial" w:cs="Arial"/>
        </w:rPr>
        <w:t xml:space="preserve"> tell the differen</w:t>
      </w:r>
      <w:r>
        <w:rPr>
          <w:rFonts w:ascii="Arial" w:eastAsia="Arial" w:hAnsi="Arial" w:cs="Arial"/>
        </w:rPr>
        <w:t xml:space="preserve">ce between the third and something else. </w:t>
      </w:r>
      <w:proofErr w:type="gramStart"/>
      <w:r>
        <w:rPr>
          <w:rFonts w:ascii="Arial" w:eastAsia="Arial" w:hAnsi="Arial" w:cs="Arial"/>
        </w:rPr>
        <w:t>So</w:t>
      </w:r>
      <w:proofErr w:type="gramEnd"/>
      <w:r>
        <w:rPr>
          <w:rFonts w:ascii="Arial" w:eastAsia="Arial" w:hAnsi="Arial" w:cs="Arial"/>
        </w:rPr>
        <w:t xml:space="preserve"> I gave her the books, the music.</w:t>
      </w:r>
    </w:p>
    <w:p w14:paraId="000003CC" w14:textId="77777777" w:rsidR="00F24494" w:rsidRDefault="00F24494">
      <w:pPr>
        <w:spacing w:after="0"/>
      </w:pPr>
    </w:p>
    <w:p w14:paraId="000003CD" w14:textId="77777777" w:rsidR="00F24494" w:rsidRDefault="00E03239">
      <w:pPr>
        <w:spacing w:after="0"/>
      </w:pPr>
      <w:r>
        <w:rPr>
          <w:rFonts w:ascii="Arial" w:eastAsia="Arial" w:hAnsi="Arial" w:cs="Arial"/>
          <w:b/>
        </w:rPr>
        <w:t xml:space="preserve">Julie Vallimont  </w:t>
      </w:r>
    </w:p>
    <w:p w14:paraId="000003CE" w14:textId="77777777" w:rsidR="00F24494" w:rsidRDefault="00E03239">
      <w:pPr>
        <w:spacing w:after="0"/>
      </w:pPr>
      <w:r>
        <w:rPr>
          <w:rFonts w:ascii="Arial" w:eastAsia="Arial" w:hAnsi="Arial" w:cs="Arial"/>
        </w:rPr>
        <w:t xml:space="preserve">Because </w:t>
      </w:r>
      <w:proofErr w:type="gramStart"/>
      <w:r>
        <w:rPr>
          <w:rFonts w:ascii="Arial" w:eastAsia="Arial" w:hAnsi="Arial" w:cs="Arial"/>
        </w:rPr>
        <w:t>it's</w:t>
      </w:r>
      <w:proofErr w:type="gramEnd"/>
      <w:r>
        <w:rPr>
          <w:rFonts w:ascii="Arial" w:eastAsia="Arial" w:hAnsi="Arial" w:cs="Arial"/>
        </w:rPr>
        <w:t xml:space="preserve"> </w:t>
      </w:r>
      <w:proofErr w:type="spellStart"/>
      <w:r>
        <w:rPr>
          <w:rFonts w:ascii="Arial" w:eastAsia="Arial" w:hAnsi="Arial" w:cs="Arial"/>
        </w:rPr>
        <w:t>gonna</w:t>
      </w:r>
      <w:proofErr w:type="spellEnd"/>
      <w:r>
        <w:rPr>
          <w:rFonts w:ascii="Arial" w:eastAsia="Arial" w:hAnsi="Arial" w:cs="Arial"/>
        </w:rPr>
        <w:t xml:space="preserve"> be hard for her to learn from ear if she can't hear this interval. Sometimes music can help people train their ears to be able to hear them o</w:t>
      </w:r>
      <w:r>
        <w:rPr>
          <w:rFonts w:ascii="Arial" w:eastAsia="Arial" w:hAnsi="Arial" w:cs="Arial"/>
        </w:rPr>
        <w:t xml:space="preserve">n their own. Do you want to go ahead and take your accordion off, would you be more comfortable that way? </w:t>
      </w:r>
    </w:p>
    <w:p w14:paraId="000003CF" w14:textId="77777777" w:rsidR="00F24494" w:rsidRDefault="00F24494">
      <w:pPr>
        <w:spacing w:after="0"/>
      </w:pPr>
    </w:p>
    <w:p w14:paraId="000003D0"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D1" w14:textId="77777777" w:rsidR="00F24494" w:rsidRDefault="00E03239">
      <w:pPr>
        <w:spacing w:after="0"/>
      </w:pPr>
      <w:r>
        <w:rPr>
          <w:rFonts w:ascii="Arial" w:eastAsia="Arial" w:hAnsi="Arial" w:cs="Arial"/>
        </w:rPr>
        <w:t xml:space="preserve">Oh, no, </w:t>
      </w:r>
      <w:proofErr w:type="gramStart"/>
      <w:r>
        <w:rPr>
          <w:rFonts w:ascii="Arial" w:eastAsia="Arial" w:hAnsi="Arial" w:cs="Arial"/>
        </w:rPr>
        <w:t>it's</w:t>
      </w:r>
      <w:proofErr w:type="gramEnd"/>
      <w:r>
        <w:rPr>
          <w:rFonts w:ascii="Arial" w:eastAsia="Arial" w:hAnsi="Arial" w:cs="Arial"/>
        </w:rPr>
        <w:t xml:space="preserve"> quite comfortable. I just </w:t>
      </w:r>
      <w:proofErr w:type="spellStart"/>
      <w:r>
        <w:rPr>
          <w:rFonts w:ascii="Arial" w:eastAsia="Arial" w:hAnsi="Arial" w:cs="Arial"/>
        </w:rPr>
        <w:t>dont</w:t>
      </w:r>
      <w:proofErr w:type="spellEnd"/>
      <w:r>
        <w:rPr>
          <w:rFonts w:ascii="Arial" w:eastAsia="Arial" w:hAnsi="Arial" w:cs="Arial"/>
        </w:rPr>
        <w:t xml:space="preserve"> want the bellows to keep </w:t>
      </w:r>
      <w:proofErr w:type="gramStart"/>
      <w:r>
        <w:rPr>
          <w:rFonts w:ascii="Arial" w:eastAsia="Arial" w:hAnsi="Arial" w:cs="Arial"/>
        </w:rPr>
        <w:t>falling down</w:t>
      </w:r>
      <w:proofErr w:type="gramEnd"/>
      <w:r>
        <w:rPr>
          <w:rFonts w:ascii="Arial" w:eastAsia="Arial" w:hAnsi="Arial" w:cs="Arial"/>
        </w:rPr>
        <w:t>.</w:t>
      </w:r>
    </w:p>
    <w:p w14:paraId="000003D2" w14:textId="77777777" w:rsidR="00F24494" w:rsidRDefault="00F24494">
      <w:pPr>
        <w:spacing w:after="0"/>
      </w:pPr>
    </w:p>
    <w:p w14:paraId="000003D3" w14:textId="77777777" w:rsidR="00F24494" w:rsidRDefault="00E03239">
      <w:pPr>
        <w:spacing w:after="0"/>
      </w:pPr>
      <w:r>
        <w:rPr>
          <w:rFonts w:ascii="Arial" w:eastAsia="Arial" w:hAnsi="Arial" w:cs="Arial"/>
          <w:b/>
        </w:rPr>
        <w:t xml:space="preserve">Julie Vallimont  </w:t>
      </w:r>
    </w:p>
    <w:p w14:paraId="000003D4" w14:textId="77777777" w:rsidR="00F24494" w:rsidRDefault="00E03239">
      <w:pPr>
        <w:spacing w:after="0"/>
      </w:pPr>
      <w:r>
        <w:rPr>
          <w:rFonts w:ascii="Arial" w:eastAsia="Arial" w:hAnsi="Arial" w:cs="Arial"/>
        </w:rPr>
        <w:t xml:space="preserve">One thing I'd love to ask you </w:t>
      </w:r>
      <w:r>
        <w:rPr>
          <w:rFonts w:ascii="Arial" w:eastAsia="Arial" w:hAnsi="Arial" w:cs="Arial"/>
        </w:rPr>
        <w:t xml:space="preserve">about is in your email to me, you mentioned having the experience of going to the New Hampshire folk festivals like one of the first </w:t>
      </w:r>
      <w:proofErr w:type="gramStart"/>
      <w:r>
        <w:rPr>
          <w:rFonts w:ascii="Arial" w:eastAsia="Arial" w:hAnsi="Arial" w:cs="Arial"/>
        </w:rPr>
        <w:t>ones, and</w:t>
      </w:r>
      <w:proofErr w:type="gramEnd"/>
      <w:r>
        <w:rPr>
          <w:rFonts w:ascii="Arial" w:eastAsia="Arial" w:hAnsi="Arial" w:cs="Arial"/>
        </w:rPr>
        <w:t xml:space="preserve"> seeing five or six elderly fiddlers on stage. And you said the next year there were only three and someone remark</w:t>
      </w:r>
      <w:r>
        <w:rPr>
          <w:rFonts w:ascii="Arial" w:eastAsia="Arial" w:hAnsi="Arial" w:cs="Arial"/>
        </w:rPr>
        <w:t xml:space="preserve">ed, what are we going to do when they have passed? </w:t>
      </w:r>
      <w:proofErr w:type="gramStart"/>
      <w:r>
        <w:rPr>
          <w:rFonts w:ascii="Arial" w:eastAsia="Arial" w:hAnsi="Arial" w:cs="Arial"/>
        </w:rPr>
        <w:t>There's</w:t>
      </w:r>
      <w:proofErr w:type="gramEnd"/>
      <w:r>
        <w:rPr>
          <w:rFonts w:ascii="Arial" w:eastAsia="Arial" w:hAnsi="Arial" w:cs="Arial"/>
        </w:rPr>
        <w:t xml:space="preserve"> no musicians to follow their footsteps. Fortunately, as you said that prediction was wrong. But what was it like then? And how did that all come about?</w:t>
      </w:r>
    </w:p>
    <w:p w14:paraId="000003D5" w14:textId="77777777" w:rsidR="00F24494" w:rsidRDefault="00F24494">
      <w:pPr>
        <w:spacing w:after="0"/>
      </w:pPr>
    </w:p>
    <w:p w14:paraId="000003D6"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D7" w14:textId="77777777" w:rsidR="00F24494" w:rsidRDefault="00E03239">
      <w:pPr>
        <w:spacing w:after="0"/>
      </w:pPr>
      <w:r>
        <w:rPr>
          <w:rFonts w:ascii="Arial" w:eastAsia="Arial" w:hAnsi="Arial" w:cs="Arial"/>
        </w:rPr>
        <w:t>Well, I had I think there we</w:t>
      </w:r>
      <w:r>
        <w:rPr>
          <w:rFonts w:ascii="Arial" w:eastAsia="Arial" w:hAnsi="Arial" w:cs="Arial"/>
        </w:rPr>
        <w:t xml:space="preserve">re five fiddlers and a </w:t>
      </w:r>
      <w:proofErr w:type="gramStart"/>
      <w:r>
        <w:rPr>
          <w:rFonts w:ascii="Arial" w:eastAsia="Arial" w:hAnsi="Arial" w:cs="Arial"/>
        </w:rPr>
        <w:t>piano</w:t>
      </w:r>
      <w:proofErr w:type="gramEnd"/>
      <w:r>
        <w:rPr>
          <w:rFonts w:ascii="Arial" w:eastAsia="Arial" w:hAnsi="Arial" w:cs="Arial"/>
        </w:rPr>
        <w:t xml:space="preserve"> and all the fiddlers were very old.</w:t>
      </w:r>
    </w:p>
    <w:p w14:paraId="000003D8" w14:textId="77777777" w:rsidR="00F24494" w:rsidRDefault="00F24494">
      <w:pPr>
        <w:spacing w:after="0"/>
      </w:pPr>
    </w:p>
    <w:p w14:paraId="000003D9" w14:textId="77777777" w:rsidR="00F24494" w:rsidRDefault="00E03239">
      <w:pPr>
        <w:spacing w:after="0"/>
      </w:pPr>
      <w:r>
        <w:rPr>
          <w:rFonts w:ascii="Arial" w:eastAsia="Arial" w:hAnsi="Arial" w:cs="Arial"/>
          <w:b/>
        </w:rPr>
        <w:t xml:space="preserve">Julie Vallimont  </w:t>
      </w:r>
    </w:p>
    <w:p w14:paraId="000003DA" w14:textId="77777777" w:rsidR="00F24494" w:rsidRDefault="00E03239">
      <w:pPr>
        <w:spacing w:after="0"/>
      </w:pPr>
      <w:r>
        <w:rPr>
          <w:rFonts w:ascii="Arial" w:eastAsia="Arial" w:hAnsi="Arial" w:cs="Arial"/>
        </w:rPr>
        <w:t>What year was this?</w:t>
      </w:r>
    </w:p>
    <w:p w14:paraId="000003DB" w14:textId="77777777" w:rsidR="00F24494" w:rsidRDefault="00F24494">
      <w:pPr>
        <w:spacing w:after="0"/>
      </w:pPr>
    </w:p>
    <w:p w14:paraId="000003DC"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DD" w14:textId="77777777" w:rsidR="00F24494" w:rsidRDefault="00E03239">
      <w:pPr>
        <w:spacing w:after="0"/>
      </w:pPr>
      <w:r>
        <w:rPr>
          <w:rFonts w:ascii="Arial" w:eastAsia="Arial" w:hAnsi="Arial" w:cs="Arial"/>
        </w:rPr>
        <w:lastRenderedPageBreak/>
        <w:t>1948 or 1949 and people who were running the festival were worried about gosh, are they going to be here next year? And the next year, some of them were not. But just on that cusp was when Dudley was playing and some of the younger newer musicians were com</w:t>
      </w:r>
      <w:r>
        <w:rPr>
          <w:rFonts w:ascii="Arial" w:eastAsia="Arial" w:hAnsi="Arial" w:cs="Arial"/>
        </w:rPr>
        <w:t>ing through and so saved by the bell.</w:t>
      </w:r>
    </w:p>
    <w:p w14:paraId="000003DE" w14:textId="77777777" w:rsidR="00F24494" w:rsidRDefault="00F24494">
      <w:pPr>
        <w:spacing w:after="0"/>
      </w:pPr>
    </w:p>
    <w:p w14:paraId="000003DF" w14:textId="77777777" w:rsidR="00F24494" w:rsidRDefault="00E03239">
      <w:pPr>
        <w:spacing w:after="0"/>
      </w:pPr>
      <w:r>
        <w:rPr>
          <w:rFonts w:ascii="Arial" w:eastAsia="Arial" w:hAnsi="Arial" w:cs="Arial"/>
          <w:b/>
        </w:rPr>
        <w:t xml:space="preserve">Julie Vallimont  </w:t>
      </w:r>
    </w:p>
    <w:p w14:paraId="000003E0" w14:textId="77777777" w:rsidR="00F24494" w:rsidRDefault="00E03239">
      <w:pPr>
        <w:spacing w:after="0"/>
      </w:pPr>
      <w:proofErr w:type="gramStart"/>
      <w:r>
        <w:rPr>
          <w:rFonts w:ascii="Arial" w:eastAsia="Arial" w:hAnsi="Arial" w:cs="Arial"/>
        </w:rPr>
        <w:t>So</w:t>
      </w:r>
      <w:proofErr w:type="gramEnd"/>
      <w:r>
        <w:rPr>
          <w:rFonts w:ascii="Arial" w:eastAsia="Arial" w:hAnsi="Arial" w:cs="Arial"/>
        </w:rPr>
        <w:t xml:space="preserve"> Dudley was one of those musicians. Do you remember who any of the others were?</w:t>
      </w:r>
    </w:p>
    <w:p w14:paraId="000003E1" w14:textId="77777777" w:rsidR="00F24494" w:rsidRDefault="00F24494">
      <w:pPr>
        <w:spacing w:after="0"/>
      </w:pPr>
    </w:p>
    <w:p w14:paraId="000003E2"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E3" w14:textId="77777777" w:rsidR="00F24494" w:rsidRDefault="00E03239">
      <w:pPr>
        <w:spacing w:after="0"/>
      </w:pPr>
      <w:r>
        <w:rPr>
          <w:rFonts w:ascii="Arial" w:eastAsia="Arial" w:hAnsi="Arial" w:cs="Arial"/>
        </w:rPr>
        <w:t xml:space="preserve">Dudley was the </w:t>
      </w:r>
      <w:proofErr w:type="gramStart"/>
      <w:r>
        <w:rPr>
          <w:rFonts w:ascii="Arial" w:eastAsia="Arial" w:hAnsi="Arial" w:cs="Arial"/>
        </w:rPr>
        <w:t>leader</w:t>
      </w:r>
      <w:proofErr w:type="gramEnd"/>
    </w:p>
    <w:p w14:paraId="000003E4" w14:textId="77777777" w:rsidR="00F24494" w:rsidRDefault="00F24494">
      <w:pPr>
        <w:spacing w:after="0"/>
      </w:pPr>
    </w:p>
    <w:p w14:paraId="000003E5" w14:textId="77777777" w:rsidR="00F24494" w:rsidRDefault="00E03239">
      <w:pPr>
        <w:spacing w:after="0"/>
      </w:pPr>
      <w:r>
        <w:rPr>
          <w:rFonts w:ascii="Arial" w:eastAsia="Arial" w:hAnsi="Arial" w:cs="Arial"/>
          <w:b/>
        </w:rPr>
        <w:t xml:space="preserve">Julie Vallimont  </w:t>
      </w:r>
    </w:p>
    <w:p w14:paraId="000003E6" w14:textId="77777777" w:rsidR="00F24494" w:rsidRDefault="00E03239">
      <w:pPr>
        <w:spacing w:after="0"/>
      </w:pPr>
      <w:r>
        <w:rPr>
          <w:rFonts w:ascii="Arial" w:eastAsia="Arial" w:hAnsi="Arial" w:cs="Arial"/>
        </w:rPr>
        <w:t>That also inspired you to learn to play for dances.</w:t>
      </w:r>
    </w:p>
    <w:p w14:paraId="000003E7" w14:textId="77777777" w:rsidR="00F24494" w:rsidRDefault="00F24494">
      <w:pPr>
        <w:spacing w:after="0"/>
      </w:pPr>
    </w:p>
    <w:p w14:paraId="000003E8" w14:textId="77777777" w:rsidR="00F24494" w:rsidRDefault="00E03239">
      <w:pPr>
        <w:spacing w:after="0"/>
      </w:pPr>
      <w:r>
        <w:rPr>
          <w:rFonts w:ascii="Arial" w:eastAsia="Arial" w:hAnsi="Arial" w:cs="Arial"/>
          <w:b/>
        </w:rPr>
        <w:t>Sylvia</w:t>
      </w:r>
      <w:r>
        <w:rPr>
          <w:rFonts w:ascii="Arial" w:eastAsia="Arial" w:hAnsi="Arial" w:cs="Arial"/>
          <w:b/>
        </w:rPr>
        <w:t xml:space="preserve"> </w:t>
      </w:r>
      <w:proofErr w:type="spellStart"/>
      <w:r>
        <w:rPr>
          <w:rFonts w:ascii="Arial" w:eastAsia="Arial" w:hAnsi="Arial" w:cs="Arial"/>
          <w:b/>
        </w:rPr>
        <w:t>Miskoe</w:t>
      </w:r>
      <w:proofErr w:type="spellEnd"/>
      <w:r>
        <w:rPr>
          <w:rFonts w:ascii="Arial" w:eastAsia="Arial" w:hAnsi="Arial" w:cs="Arial"/>
          <w:b/>
        </w:rPr>
        <w:t xml:space="preserve">  </w:t>
      </w:r>
    </w:p>
    <w:p w14:paraId="000003E9" w14:textId="77777777" w:rsidR="00F24494" w:rsidRDefault="00E03239">
      <w:pPr>
        <w:spacing w:after="0"/>
      </w:pPr>
      <w:r>
        <w:rPr>
          <w:rFonts w:ascii="Arial" w:eastAsia="Arial" w:hAnsi="Arial" w:cs="Arial"/>
        </w:rPr>
        <w:t xml:space="preserve">It really inspired </w:t>
      </w:r>
      <w:proofErr w:type="gramStart"/>
      <w:r>
        <w:rPr>
          <w:rFonts w:ascii="Arial" w:eastAsia="Arial" w:hAnsi="Arial" w:cs="Arial"/>
        </w:rPr>
        <w:t>me</w:t>
      </w:r>
      <w:proofErr w:type="gramEnd"/>
      <w:r>
        <w:rPr>
          <w:rFonts w:ascii="Arial" w:eastAsia="Arial" w:hAnsi="Arial" w:cs="Arial"/>
        </w:rPr>
        <w:t xml:space="preserve"> and I had another friend who had an accordion and but she stopped playing when she had babies.</w:t>
      </w:r>
    </w:p>
    <w:p w14:paraId="000003EA" w14:textId="77777777" w:rsidR="00F24494" w:rsidRDefault="00F24494">
      <w:pPr>
        <w:spacing w:after="0"/>
      </w:pPr>
    </w:p>
    <w:p w14:paraId="000003EB" w14:textId="77777777" w:rsidR="00F24494" w:rsidRDefault="00E03239">
      <w:pPr>
        <w:spacing w:after="0"/>
      </w:pPr>
      <w:r>
        <w:rPr>
          <w:rFonts w:ascii="Arial" w:eastAsia="Arial" w:hAnsi="Arial" w:cs="Arial"/>
          <w:b/>
        </w:rPr>
        <w:t xml:space="preserve">Julie Vallimont  </w:t>
      </w:r>
    </w:p>
    <w:p w14:paraId="000003EC" w14:textId="77777777" w:rsidR="00F24494" w:rsidRDefault="00E03239">
      <w:pPr>
        <w:spacing w:after="0"/>
      </w:pPr>
      <w:r>
        <w:rPr>
          <w:rFonts w:ascii="Arial" w:eastAsia="Arial" w:hAnsi="Arial" w:cs="Arial"/>
        </w:rPr>
        <w:t xml:space="preserve">I would just love to kind of conclude with your thoughts about </w:t>
      </w:r>
      <w:proofErr w:type="gramStart"/>
      <w:r>
        <w:rPr>
          <w:rFonts w:ascii="Arial" w:eastAsia="Arial" w:hAnsi="Arial" w:cs="Arial"/>
        </w:rPr>
        <w:t>you've</w:t>
      </w:r>
      <w:proofErr w:type="gramEnd"/>
      <w:r>
        <w:rPr>
          <w:rFonts w:ascii="Arial" w:eastAsia="Arial" w:hAnsi="Arial" w:cs="Arial"/>
        </w:rPr>
        <w:t xml:space="preserve"> watched a lot of changes in the dance sc</w:t>
      </w:r>
      <w:r>
        <w:rPr>
          <w:rFonts w:ascii="Arial" w:eastAsia="Arial" w:hAnsi="Arial" w:cs="Arial"/>
        </w:rPr>
        <w:t>ene over the years and the style of dancing. You mentioned wanting to talk about that, what do you think about modern contra dancing? Do you go to modern dances?</w:t>
      </w:r>
    </w:p>
    <w:p w14:paraId="000003ED" w14:textId="77777777" w:rsidR="00F24494" w:rsidRDefault="00F24494">
      <w:pPr>
        <w:spacing w:after="0"/>
      </w:pPr>
    </w:p>
    <w:p w14:paraId="000003EE"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EF" w14:textId="77777777" w:rsidR="00F24494" w:rsidRDefault="00E03239">
      <w:pPr>
        <w:spacing w:after="0"/>
      </w:pPr>
      <w:r>
        <w:rPr>
          <w:rFonts w:ascii="Arial" w:eastAsia="Arial" w:hAnsi="Arial" w:cs="Arial"/>
        </w:rPr>
        <w:t xml:space="preserve">Well, if I </w:t>
      </w:r>
      <w:proofErr w:type="gramStart"/>
      <w:r>
        <w:rPr>
          <w:rFonts w:ascii="Arial" w:eastAsia="Arial" w:hAnsi="Arial" w:cs="Arial"/>
        </w:rPr>
        <w:t>was</w:t>
      </w:r>
      <w:proofErr w:type="gramEnd"/>
      <w:r>
        <w:rPr>
          <w:rFonts w:ascii="Arial" w:eastAsia="Arial" w:hAnsi="Arial" w:cs="Arial"/>
        </w:rPr>
        <w:t xml:space="preserve"> 25, and fit, it wouldn't even impinge on me, probably, but I'm</w:t>
      </w:r>
      <w:r>
        <w:rPr>
          <w:rFonts w:ascii="Arial" w:eastAsia="Arial" w:hAnsi="Arial" w:cs="Arial"/>
        </w:rPr>
        <w:t xml:space="preserve"> not. I complained to Alice [Morris] one time I said, </w:t>
      </w:r>
      <w:proofErr w:type="gramStart"/>
      <w:r>
        <w:rPr>
          <w:rFonts w:ascii="Arial" w:eastAsia="Arial" w:hAnsi="Arial" w:cs="Arial"/>
        </w:rPr>
        <w:t>you've</w:t>
      </w:r>
      <w:proofErr w:type="gramEnd"/>
      <w:r>
        <w:rPr>
          <w:rFonts w:ascii="Arial" w:eastAsia="Arial" w:hAnsi="Arial" w:cs="Arial"/>
        </w:rPr>
        <w:t xml:space="preserve"> got two swings in every single dance. And she said, yeah, because if I </w:t>
      </w:r>
      <w:proofErr w:type="gramStart"/>
      <w:r>
        <w:rPr>
          <w:rFonts w:ascii="Arial" w:eastAsia="Arial" w:hAnsi="Arial" w:cs="Arial"/>
        </w:rPr>
        <w:t>don't</w:t>
      </w:r>
      <w:proofErr w:type="gramEnd"/>
      <w:r>
        <w:rPr>
          <w:rFonts w:ascii="Arial" w:eastAsia="Arial" w:hAnsi="Arial" w:cs="Arial"/>
        </w:rPr>
        <w:t xml:space="preserve"> have two swings in every dance, the dancers will yell at me. </w:t>
      </w:r>
      <w:proofErr w:type="gramStart"/>
      <w:r>
        <w:rPr>
          <w:rFonts w:ascii="Arial" w:eastAsia="Arial" w:hAnsi="Arial" w:cs="Arial"/>
        </w:rPr>
        <w:t>So</w:t>
      </w:r>
      <w:proofErr w:type="gramEnd"/>
      <w:r>
        <w:rPr>
          <w:rFonts w:ascii="Arial" w:eastAsia="Arial" w:hAnsi="Arial" w:cs="Arial"/>
        </w:rPr>
        <w:t xml:space="preserve"> my technique for that is to get up to the front of the</w:t>
      </w:r>
      <w:r>
        <w:rPr>
          <w:rFonts w:ascii="Arial" w:eastAsia="Arial" w:hAnsi="Arial" w:cs="Arial"/>
        </w:rPr>
        <w:t xml:space="preserve"> line and when I get down to the bottom, sit down. Because I </w:t>
      </w:r>
      <w:proofErr w:type="gramStart"/>
      <w:r>
        <w:rPr>
          <w:rFonts w:ascii="Arial" w:eastAsia="Arial" w:hAnsi="Arial" w:cs="Arial"/>
        </w:rPr>
        <w:t>can't</w:t>
      </w:r>
      <w:proofErr w:type="gramEnd"/>
      <w:r>
        <w:rPr>
          <w:rFonts w:ascii="Arial" w:eastAsia="Arial" w:hAnsi="Arial" w:cs="Arial"/>
        </w:rPr>
        <w:t xml:space="preserve"> do two swings. I can do them just fine but then my leg gets tired.</w:t>
      </w:r>
    </w:p>
    <w:p w14:paraId="000003F0" w14:textId="77777777" w:rsidR="00F24494" w:rsidRDefault="00F24494">
      <w:pPr>
        <w:spacing w:after="0"/>
      </w:pPr>
    </w:p>
    <w:p w14:paraId="000003F1" w14:textId="77777777" w:rsidR="00F24494" w:rsidRDefault="00E03239">
      <w:pPr>
        <w:spacing w:after="0"/>
      </w:pPr>
      <w:r>
        <w:rPr>
          <w:rFonts w:ascii="Arial" w:eastAsia="Arial" w:hAnsi="Arial" w:cs="Arial"/>
          <w:b/>
        </w:rPr>
        <w:t xml:space="preserve">Julie Vallimont  </w:t>
      </w:r>
    </w:p>
    <w:p w14:paraId="000003F2" w14:textId="77777777" w:rsidR="00F24494" w:rsidRDefault="00E03239">
      <w:pPr>
        <w:spacing w:after="0"/>
      </w:pPr>
      <w:r>
        <w:rPr>
          <w:rFonts w:ascii="Arial" w:eastAsia="Arial" w:hAnsi="Arial" w:cs="Arial"/>
        </w:rPr>
        <w:t>Yeah, so this is a partner swing and a neighbor swing, people want both.</w:t>
      </w:r>
    </w:p>
    <w:p w14:paraId="000003F3" w14:textId="77777777" w:rsidR="00F24494" w:rsidRDefault="00F24494">
      <w:pPr>
        <w:spacing w:after="0"/>
      </w:pPr>
    </w:p>
    <w:p w14:paraId="000003F4"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F5" w14:textId="77777777" w:rsidR="00F24494" w:rsidRDefault="00E03239">
      <w:pPr>
        <w:spacing w:after="0"/>
      </w:pPr>
      <w:r>
        <w:rPr>
          <w:rFonts w:ascii="Arial" w:eastAsia="Arial" w:hAnsi="Arial" w:cs="Arial"/>
        </w:rPr>
        <w:t>They want bot</w:t>
      </w:r>
      <w:r>
        <w:rPr>
          <w:rFonts w:ascii="Arial" w:eastAsia="Arial" w:hAnsi="Arial" w:cs="Arial"/>
        </w:rPr>
        <w:t xml:space="preserve">h. </w:t>
      </w:r>
      <w:proofErr w:type="gramStart"/>
      <w:r>
        <w:rPr>
          <w:rFonts w:ascii="Arial" w:eastAsia="Arial" w:hAnsi="Arial" w:cs="Arial"/>
        </w:rPr>
        <w:t>It's</w:t>
      </w:r>
      <w:proofErr w:type="gramEnd"/>
      <w:r>
        <w:rPr>
          <w:rFonts w:ascii="Arial" w:eastAsia="Arial" w:hAnsi="Arial" w:cs="Arial"/>
        </w:rPr>
        <w:t xml:space="preserve"> too bad that you must have two swings per iteration. That means that there are a lot of figures that get left out. Because the dance is going to be 32 bars and </w:t>
      </w:r>
      <w:proofErr w:type="gramStart"/>
      <w:r>
        <w:rPr>
          <w:rFonts w:ascii="Arial" w:eastAsia="Arial" w:hAnsi="Arial" w:cs="Arial"/>
        </w:rPr>
        <w:t>you've</w:t>
      </w:r>
      <w:proofErr w:type="gramEnd"/>
      <w:r>
        <w:rPr>
          <w:rFonts w:ascii="Arial" w:eastAsia="Arial" w:hAnsi="Arial" w:cs="Arial"/>
        </w:rPr>
        <w:t xml:space="preserve"> already taken eight bars away. You </w:t>
      </w:r>
      <w:proofErr w:type="gramStart"/>
      <w:r>
        <w:rPr>
          <w:rFonts w:ascii="Arial" w:eastAsia="Arial" w:hAnsi="Arial" w:cs="Arial"/>
        </w:rPr>
        <w:t>have to</w:t>
      </w:r>
      <w:proofErr w:type="gramEnd"/>
      <w:r>
        <w:rPr>
          <w:rFonts w:ascii="Arial" w:eastAsia="Arial" w:hAnsi="Arial" w:cs="Arial"/>
        </w:rPr>
        <w:t xml:space="preserve"> have some sort of progression. </w:t>
      </w:r>
      <w:proofErr w:type="gramStart"/>
      <w:r>
        <w:rPr>
          <w:rFonts w:ascii="Arial" w:eastAsia="Arial" w:hAnsi="Arial" w:cs="Arial"/>
        </w:rPr>
        <w:t>There's</w:t>
      </w:r>
      <w:proofErr w:type="gramEnd"/>
      <w:r>
        <w:rPr>
          <w:rFonts w:ascii="Arial" w:eastAsia="Arial" w:hAnsi="Arial" w:cs="Arial"/>
        </w:rPr>
        <w:t xml:space="preserve"> another eight bars. And what else can you put in. I've forgotten if you do any calling </w:t>
      </w:r>
      <w:proofErr w:type="gramStart"/>
      <w:r>
        <w:rPr>
          <w:rFonts w:ascii="Arial" w:eastAsia="Arial" w:hAnsi="Arial" w:cs="Arial"/>
        </w:rPr>
        <w:t>Julie?</w:t>
      </w:r>
      <w:proofErr w:type="gramEnd"/>
    </w:p>
    <w:p w14:paraId="000003F6" w14:textId="77777777" w:rsidR="00F24494" w:rsidRDefault="00F24494">
      <w:pPr>
        <w:spacing w:after="0"/>
      </w:pPr>
    </w:p>
    <w:p w14:paraId="000003F7" w14:textId="77777777" w:rsidR="00F24494" w:rsidRDefault="00E03239">
      <w:pPr>
        <w:spacing w:after="0"/>
      </w:pPr>
      <w:r>
        <w:rPr>
          <w:rFonts w:ascii="Arial" w:eastAsia="Arial" w:hAnsi="Arial" w:cs="Arial"/>
          <w:b/>
        </w:rPr>
        <w:t xml:space="preserve">Julie Vallimont  </w:t>
      </w:r>
    </w:p>
    <w:p w14:paraId="000003F8" w14:textId="77777777" w:rsidR="00F24494" w:rsidRDefault="00E03239">
      <w:pPr>
        <w:spacing w:after="0"/>
      </w:pPr>
      <w:proofErr w:type="gramStart"/>
      <w:r>
        <w:rPr>
          <w:rFonts w:ascii="Arial" w:eastAsia="Arial" w:hAnsi="Arial" w:cs="Arial"/>
        </w:rPr>
        <w:t>I've</w:t>
      </w:r>
      <w:proofErr w:type="gramEnd"/>
      <w:r>
        <w:rPr>
          <w:rFonts w:ascii="Arial" w:eastAsia="Arial" w:hAnsi="Arial" w:cs="Arial"/>
        </w:rPr>
        <w:t xml:space="preserve"> spent a lot of time next to callers. I </w:t>
      </w:r>
      <w:proofErr w:type="gramStart"/>
      <w:r>
        <w:rPr>
          <w:rFonts w:ascii="Arial" w:eastAsia="Arial" w:hAnsi="Arial" w:cs="Arial"/>
        </w:rPr>
        <w:t>definitely don't</w:t>
      </w:r>
      <w:proofErr w:type="gramEnd"/>
      <w:r>
        <w:rPr>
          <w:rFonts w:ascii="Arial" w:eastAsia="Arial" w:hAnsi="Arial" w:cs="Arial"/>
        </w:rPr>
        <w:t xml:space="preserve"> do any calling. But I like to observe and notice things. I used to go to calling </w:t>
      </w:r>
      <w:proofErr w:type="gramStart"/>
      <w:r>
        <w:rPr>
          <w:rFonts w:ascii="Arial" w:eastAsia="Arial" w:hAnsi="Arial" w:cs="Arial"/>
        </w:rPr>
        <w:t>workshops actually, when</w:t>
      </w:r>
      <w:proofErr w:type="gramEnd"/>
      <w:r>
        <w:rPr>
          <w:rFonts w:ascii="Arial" w:eastAsia="Arial" w:hAnsi="Arial" w:cs="Arial"/>
        </w:rPr>
        <w:t xml:space="preserve"> I was a newer musician. I would still go to them sometimes just because I love hearing ho</w:t>
      </w:r>
      <w:r>
        <w:rPr>
          <w:rFonts w:ascii="Arial" w:eastAsia="Arial" w:hAnsi="Arial" w:cs="Arial"/>
        </w:rPr>
        <w:t xml:space="preserve">w callers think about what </w:t>
      </w:r>
      <w:proofErr w:type="gramStart"/>
      <w:r>
        <w:rPr>
          <w:rFonts w:ascii="Arial" w:eastAsia="Arial" w:hAnsi="Arial" w:cs="Arial"/>
        </w:rPr>
        <w:t>they're</w:t>
      </w:r>
      <w:proofErr w:type="gramEnd"/>
      <w:r>
        <w:rPr>
          <w:rFonts w:ascii="Arial" w:eastAsia="Arial" w:hAnsi="Arial" w:cs="Arial"/>
        </w:rPr>
        <w:t xml:space="preserve"> doing. As a contra dance musician, if you want to understand how the dance and the music relate there's no better way than go </w:t>
      </w:r>
      <w:r>
        <w:rPr>
          <w:rFonts w:ascii="Arial" w:eastAsia="Arial" w:hAnsi="Arial" w:cs="Arial"/>
        </w:rPr>
        <w:lastRenderedPageBreak/>
        <w:t xml:space="preserve">to a calling workshop where the callers </w:t>
      </w:r>
      <w:proofErr w:type="gramStart"/>
      <w:r>
        <w:rPr>
          <w:rFonts w:ascii="Arial" w:eastAsia="Arial" w:hAnsi="Arial" w:cs="Arial"/>
        </w:rPr>
        <w:t>is</w:t>
      </w:r>
      <w:proofErr w:type="gramEnd"/>
      <w:r>
        <w:rPr>
          <w:rFonts w:ascii="Arial" w:eastAsia="Arial" w:hAnsi="Arial" w:cs="Arial"/>
        </w:rPr>
        <w:t xml:space="preserve"> breaking down everything that they're thinking about</w:t>
      </w:r>
      <w:r>
        <w:rPr>
          <w:rFonts w:ascii="Arial" w:eastAsia="Arial" w:hAnsi="Arial" w:cs="Arial"/>
        </w:rPr>
        <w:t xml:space="preserve"> it. </w:t>
      </w:r>
      <w:proofErr w:type="gramStart"/>
      <w:r>
        <w:rPr>
          <w:rFonts w:ascii="Arial" w:eastAsia="Arial" w:hAnsi="Arial" w:cs="Arial"/>
        </w:rPr>
        <w:t>It's</w:t>
      </w:r>
      <w:proofErr w:type="gramEnd"/>
      <w:r>
        <w:rPr>
          <w:rFonts w:ascii="Arial" w:eastAsia="Arial" w:hAnsi="Arial" w:cs="Arial"/>
        </w:rPr>
        <w:t xml:space="preserve"> really useful. But no, I </w:t>
      </w:r>
      <w:proofErr w:type="gramStart"/>
      <w:r>
        <w:rPr>
          <w:rFonts w:ascii="Arial" w:eastAsia="Arial" w:hAnsi="Arial" w:cs="Arial"/>
        </w:rPr>
        <w:t>don't</w:t>
      </w:r>
      <w:proofErr w:type="gramEnd"/>
      <w:r>
        <w:rPr>
          <w:rFonts w:ascii="Arial" w:eastAsia="Arial" w:hAnsi="Arial" w:cs="Arial"/>
        </w:rPr>
        <w:t xml:space="preserve"> call, do you call?</w:t>
      </w:r>
    </w:p>
    <w:p w14:paraId="000003F9" w14:textId="77777777" w:rsidR="00F24494" w:rsidRDefault="00F24494">
      <w:pPr>
        <w:spacing w:after="0"/>
      </w:pPr>
    </w:p>
    <w:p w14:paraId="000003FA"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3FB" w14:textId="77777777" w:rsidR="00F24494" w:rsidRDefault="00E03239">
      <w:pPr>
        <w:spacing w:after="0"/>
      </w:pPr>
      <w:r>
        <w:rPr>
          <w:rFonts w:ascii="Arial" w:eastAsia="Arial" w:hAnsi="Arial" w:cs="Arial"/>
        </w:rPr>
        <w:t xml:space="preserve">Well, </w:t>
      </w:r>
      <w:proofErr w:type="gramStart"/>
      <w:r>
        <w:rPr>
          <w:rFonts w:ascii="Arial" w:eastAsia="Arial" w:hAnsi="Arial" w:cs="Arial"/>
        </w:rPr>
        <w:t>I've</w:t>
      </w:r>
      <w:proofErr w:type="gramEnd"/>
      <w:r>
        <w:rPr>
          <w:rFonts w:ascii="Arial" w:eastAsia="Arial" w:hAnsi="Arial" w:cs="Arial"/>
        </w:rPr>
        <w:t xml:space="preserve"> been to a couple of calling workshops and </w:t>
      </w:r>
      <w:proofErr w:type="spellStart"/>
      <w:r>
        <w:rPr>
          <w:rFonts w:ascii="Arial" w:eastAsia="Arial" w:hAnsi="Arial" w:cs="Arial"/>
        </w:rPr>
        <w:t>and</w:t>
      </w:r>
      <w:proofErr w:type="spellEnd"/>
      <w:r>
        <w:rPr>
          <w:rFonts w:ascii="Arial" w:eastAsia="Arial" w:hAnsi="Arial" w:cs="Arial"/>
        </w:rPr>
        <w:t xml:space="preserve"> a whole week of learning how to call. I did it for a bit and then I decided that what I really liked to do was play. I cou</w:t>
      </w:r>
      <w:r>
        <w:rPr>
          <w:rFonts w:ascii="Arial" w:eastAsia="Arial" w:hAnsi="Arial" w:cs="Arial"/>
        </w:rPr>
        <w:t xml:space="preserve">ld call if I had </w:t>
      </w:r>
      <w:proofErr w:type="gramStart"/>
      <w:r>
        <w:rPr>
          <w:rFonts w:ascii="Arial" w:eastAsia="Arial" w:hAnsi="Arial" w:cs="Arial"/>
        </w:rPr>
        <w:t>to</w:t>
      </w:r>
      <w:proofErr w:type="gramEnd"/>
      <w:r>
        <w:rPr>
          <w:rFonts w:ascii="Arial" w:eastAsia="Arial" w:hAnsi="Arial" w:cs="Arial"/>
        </w:rPr>
        <w:t xml:space="preserve"> and I could do little simple one night stand dances.</w:t>
      </w:r>
    </w:p>
    <w:p w14:paraId="000003FC" w14:textId="77777777" w:rsidR="00F24494" w:rsidRDefault="00F24494">
      <w:pPr>
        <w:spacing w:after="0"/>
      </w:pPr>
    </w:p>
    <w:p w14:paraId="000003FD" w14:textId="77777777" w:rsidR="00F24494" w:rsidRDefault="00E03239">
      <w:pPr>
        <w:spacing w:after="0"/>
      </w:pPr>
      <w:r>
        <w:rPr>
          <w:rFonts w:ascii="Arial" w:eastAsia="Arial" w:hAnsi="Arial" w:cs="Arial"/>
          <w:b/>
        </w:rPr>
        <w:t xml:space="preserve">Julie Vallimont  </w:t>
      </w:r>
    </w:p>
    <w:p w14:paraId="000003FE" w14:textId="77777777" w:rsidR="00F24494" w:rsidRDefault="00E03239">
      <w:pPr>
        <w:spacing w:after="0"/>
      </w:pPr>
      <w:r>
        <w:rPr>
          <w:rFonts w:ascii="Arial" w:eastAsia="Arial" w:hAnsi="Arial" w:cs="Arial"/>
        </w:rPr>
        <w:t xml:space="preserve">I could maybe call one dance. I think the only dance </w:t>
      </w:r>
      <w:proofErr w:type="gramStart"/>
      <w:r>
        <w:rPr>
          <w:rFonts w:ascii="Arial" w:eastAsia="Arial" w:hAnsi="Arial" w:cs="Arial"/>
        </w:rPr>
        <w:t>I've</w:t>
      </w:r>
      <w:proofErr w:type="gramEnd"/>
      <w:r>
        <w:rPr>
          <w:rFonts w:ascii="Arial" w:eastAsia="Arial" w:hAnsi="Arial" w:cs="Arial"/>
        </w:rPr>
        <w:t xml:space="preserve"> ever called is the Baby Rose by David </w:t>
      </w:r>
      <w:proofErr w:type="spellStart"/>
      <w:r>
        <w:rPr>
          <w:rFonts w:ascii="Arial" w:eastAsia="Arial" w:hAnsi="Arial" w:cs="Arial"/>
        </w:rPr>
        <w:t>Kaynor</w:t>
      </w:r>
      <w:proofErr w:type="spellEnd"/>
      <w:r>
        <w:rPr>
          <w:rFonts w:ascii="Arial" w:eastAsia="Arial" w:hAnsi="Arial" w:cs="Arial"/>
        </w:rPr>
        <w:t xml:space="preserve">, a lovely simple dance. </w:t>
      </w:r>
      <w:proofErr w:type="gramStart"/>
      <w:r>
        <w:rPr>
          <w:rFonts w:ascii="Arial" w:eastAsia="Arial" w:hAnsi="Arial" w:cs="Arial"/>
        </w:rPr>
        <w:t>It's</w:t>
      </w:r>
      <w:proofErr w:type="gramEnd"/>
      <w:r>
        <w:rPr>
          <w:rFonts w:ascii="Arial" w:eastAsia="Arial" w:hAnsi="Arial" w:cs="Arial"/>
        </w:rPr>
        <w:t xml:space="preserve"> like one of those modern traditi</w:t>
      </w:r>
      <w:r>
        <w:rPr>
          <w:rFonts w:ascii="Arial" w:eastAsia="Arial" w:hAnsi="Arial" w:cs="Arial"/>
        </w:rPr>
        <w:t xml:space="preserve">onal dances. A lot of times they call it if there's beginners at the dance or something. </w:t>
      </w:r>
      <w:proofErr w:type="gramStart"/>
      <w:r>
        <w:rPr>
          <w:rFonts w:ascii="Arial" w:eastAsia="Arial" w:hAnsi="Arial" w:cs="Arial"/>
        </w:rPr>
        <w:t>It's</w:t>
      </w:r>
      <w:proofErr w:type="gramEnd"/>
      <w:r>
        <w:rPr>
          <w:rFonts w:ascii="Arial" w:eastAsia="Arial" w:hAnsi="Arial" w:cs="Arial"/>
        </w:rPr>
        <w:t xml:space="preserve"> simple, it's fun. You know, maybe </w:t>
      </w:r>
      <w:proofErr w:type="gramStart"/>
      <w:r>
        <w:rPr>
          <w:rFonts w:ascii="Arial" w:eastAsia="Arial" w:hAnsi="Arial" w:cs="Arial"/>
        </w:rPr>
        <w:t>that's</w:t>
      </w:r>
      <w:proofErr w:type="gramEnd"/>
      <w:r>
        <w:rPr>
          <w:rFonts w:ascii="Arial" w:eastAsia="Arial" w:hAnsi="Arial" w:cs="Arial"/>
        </w:rPr>
        <w:t xml:space="preserve"> the only one I could do. I feel like every musician should be able to call one </w:t>
      </w:r>
      <w:proofErr w:type="gramStart"/>
      <w:r>
        <w:rPr>
          <w:rFonts w:ascii="Arial" w:eastAsia="Arial" w:hAnsi="Arial" w:cs="Arial"/>
        </w:rPr>
        <w:t>dance, just in case</w:t>
      </w:r>
      <w:proofErr w:type="gramEnd"/>
      <w:r>
        <w:rPr>
          <w:rFonts w:ascii="Arial" w:eastAsia="Arial" w:hAnsi="Arial" w:cs="Arial"/>
        </w:rPr>
        <w:t xml:space="preserve"> the caller's late or t</w:t>
      </w:r>
      <w:r>
        <w:rPr>
          <w:rFonts w:ascii="Arial" w:eastAsia="Arial" w:hAnsi="Arial" w:cs="Arial"/>
        </w:rPr>
        <w:t xml:space="preserve">he car breaks down or something.  But </w:t>
      </w:r>
      <w:proofErr w:type="gramStart"/>
      <w:r>
        <w:rPr>
          <w:rFonts w:ascii="Arial" w:eastAsia="Arial" w:hAnsi="Arial" w:cs="Arial"/>
        </w:rPr>
        <w:t>that's</w:t>
      </w:r>
      <w:proofErr w:type="gramEnd"/>
      <w:r>
        <w:rPr>
          <w:rFonts w:ascii="Arial" w:eastAsia="Arial" w:hAnsi="Arial" w:cs="Arial"/>
        </w:rPr>
        <w:t xml:space="preserve"> about it for me. We were talking about couple dances and how some of them had disappeared. I even notice circle dances have been disappearing even over the 15 years or so that I was dancing I noticed that.</w:t>
      </w:r>
    </w:p>
    <w:p w14:paraId="000003FF" w14:textId="77777777" w:rsidR="00F24494" w:rsidRDefault="00F24494">
      <w:pPr>
        <w:spacing w:after="0"/>
      </w:pPr>
    </w:p>
    <w:p w14:paraId="00000400" w14:textId="77777777" w:rsidR="00F24494" w:rsidRDefault="00E03239">
      <w:pPr>
        <w:spacing w:after="0"/>
      </w:pPr>
      <w:r>
        <w:rPr>
          <w:rFonts w:ascii="Arial" w:eastAsia="Arial" w:hAnsi="Arial" w:cs="Arial"/>
          <w:b/>
        </w:rPr>
        <w:t>Sylv</w:t>
      </w:r>
      <w:r>
        <w:rPr>
          <w:rFonts w:ascii="Arial" w:eastAsia="Arial" w:hAnsi="Arial" w:cs="Arial"/>
          <w:b/>
        </w:rPr>
        <w:t xml:space="preserve">ia </w:t>
      </w:r>
      <w:proofErr w:type="spellStart"/>
      <w:r>
        <w:rPr>
          <w:rFonts w:ascii="Arial" w:eastAsia="Arial" w:hAnsi="Arial" w:cs="Arial"/>
          <w:b/>
        </w:rPr>
        <w:t>Miskoe</w:t>
      </w:r>
      <w:proofErr w:type="spellEnd"/>
      <w:r>
        <w:rPr>
          <w:rFonts w:ascii="Arial" w:eastAsia="Arial" w:hAnsi="Arial" w:cs="Arial"/>
          <w:b/>
        </w:rPr>
        <w:t xml:space="preserve">  </w:t>
      </w:r>
    </w:p>
    <w:p w14:paraId="00000401" w14:textId="77777777" w:rsidR="00F24494" w:rsidRDefault="00E03239">
      <w:pPr>
        <w:spacing w:after="0"/>
      </w:pPr>
      <w:r>
        <w:rPr>
          <w:rFonts w:ascii="Arial" w:eastAsia="Arial" w:hAnsi="Arial" w:cs="Arial"/>
        </w:rPr>
        <w:t>You mean, circle mixers?</w:t>
      </w:r>
    </w:p>
    <w:p w14:paraId="00000402" w14:textId="77777777" w:rsidR="00F24494" w:rsidRDefault="00F24494">
      <w:pPr>
        <w:spacing w:after="0"/>
      </w:pPr>
    </w:p>
    <w:p w14:paraId="00000403" w14:textId="77777777" w:rsidR="00F24494" w:rsidRDefault="00E03239">
      <w:pPr>
        <w:spacing w:after="0"/>
      </w:pPr>
      <w:r>
        <w:rPr>
          <w:rFonts w:ascii="Arial" w:eastAsia="Arial" w:hAnsi="Arial" w:cs="Arial"/>
          <w:b/>
        </w:rPr>
        <w:t xml:space="preserve">Julie Vallimont  </w:t>
      </w:r>
    </w:p>
    <w:p w14:paraId="00000404" w14:textId="77777777" w:rsidR="00F24494" w:rsidRDefault="00E03239">
      <w:pPr>
        <w:spacing w:after="0"/>
      </w:pPr>
      <w:r>
        <w:rPr>
          <w:rFonts w:ascii="Arial" w:eastAsia="Arial" w:hAnsi="Arial" w:cs="Arial"/>
        </w:rPr>
        <w:t xml:space="preserve">Yeah, like mixers, things like that either, like Circassian Circles, or even dances like La </w:t>
      </w:r>
      <w:proofErr w:type="spellStart"/>
      <w:r>
        <w:rPr>
          <w:rFonts w:ascii="Arial" w:eastAsia="Arial" w:hAnsi="Arial" w:cs="Arial"/>
        </w:rPr>
        <w:t>Bastringue</w:t>
      </w:r>
      <w:proofErr w:type="spellEnd"/>
      <w:r>
        <w:rPr>
          <w:rFonts w:ascii="Arial" w:eastAsia="Arial" w:hAnsi="Arial" w:cs="Arial"/>
        </w:rPr>
        <w:t>, which used to be more common. There were callers who would call a circle mixer in Boston and you</w:t>
      </w:r>
      <w:r>
        <w:rPr>
          <w:rFonts w:ascii="Arial" w:eastAsia="Arial" w:hAnsi="Arial" w:cs="Arial"/>
        </w:rPr>
        <w:t xml:space="preserve"> could tell the dancers were not happy with it. I love mixers, I think </w:t>
      </w:r>
      <w:proofErr w:type="gramStart"/>
      <w:r>
        <w:rPr>
          <w:rFonts w:ascii="Arial" w:eastAsia="Arial" w:hAnsi="Arial" w:cs="Arial"/>
        </w:rPr>
        <w:t>they're</w:t>
      </w:r>
      <w:proofErr w:type="gramEnd"/>
      <w:r>
        <w:rPr>
          <w:rFonts w:ascii="Arial" w:eastAsia="Arial" w:hAnsi="Arial" w:cs="Arial"/>
        </w:rPr>
        <w:t xml:space="preserve"> fun but that's another thing that's kind of on the way out.</w:t>
      </w:r>
    </w:p>
    <w:p w14:paraId="00000405" w14:textId="77777777" w:rsidR="00F24494" w:rsidRDefault="00F24494">
      <w:pPr>
        <w:spacing w:after="0"/>
      </w:pPr>
    </w:p>
    <w:p w14:paraId="00000406"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407" w14:textId="77777777" w:rsidR="00F24494" w:rsidRDefault="00E03239">
      <w:pPr>
        <w:spacing w:after="0"/>
      </w:pPr>
      <w:r>
        <w:rPr>
          <w:rFonts w:ascii="Arial" w:eastAsia="Arial" w:hAnsi="Arial" w:cs="Arial"/>
        </w:rPr>
        <w:t xml:space="preserve">Most of the time when I am playing or dancing, </w:t>
      </w:r>
      <w:proofErr w:type="gramStart"/>
      <w:r>
        <w:rPr>
          <w:rFonts w:ascii="Arial" w:eastAsia="Arial" w:hAnsi="Arial" w:cs="Arial"/>
        </w:rPr>
        <w:t>it's</w:t>
      </w:r>
      <w:proofErr w:type="gramEnd"/>
      <w:r>
        <w:rPr>
          <w:rFonts w:ascii="Arial" w:eastAsia="Arial" w:hAnsi="Arial" w:cs="Arial"/>
        </w:rPr>
        <w:t xml:space="preserve"> in New Hampshire and they almost always do at le</w:t>
      </w:r>
      <w:r>
        <w:rPr>
          <w:rFonts w:ascii="Arial" w:eastAsia="Arial" w:hAnsi="Arial" w:cs="Arial"/>
        </w:rPr>
        <w:t xml:space="preserve">ast one mixer. And La </w:t>
      </w:r>
      <w:proofErr w:type="spellStart"/>
      <w:r>
        <w:rPr>
          <w:rFonts w:ascii="Arial" w:eastAsia="Arial" w:hAnsi="Arial" w:cs="Arial"/>
        </w:rPr>
        <w:t>Bastringue</w:t>
      </w:r>
      <w:proofErr w:type="spellEnd"/>
      <w:r>
        <w:rPr>
          <w:rFonts w:ascii="Arial" w:eastAsia="Arial" w:hAnsi="Arial" w:cs="Arial"/>
        </w:rPr>
        <w:t xml:space="preserve"> also is often very popular. </w:t>
      </w:r>
      <w:proofErr w:type="gramStart"/>
      <w:r>
        <w:rPr>
          <w:rFonts w:ascii="Arial" w:eastAsia="Arial" w:hAnsi="Arial" w:cs="Arial"/>
        </w:rPr>
        <w:t>Here's</w:t>
      </w:r>
      <w:proofErr w:type="gramEnd"/>
      <w:r>
        <w:rPr>
          <w:rFonts w:ascii="Arial" w:eastAsia="Arial" w:hAnsi="Arial" w:cs="Arial"/>
        </w:rPr>
        <w:t xml:space="preserve"> a funny story, for quite a while I was the band boss for the Milford Dance.  Some people knew how to play, a lot of people </w:t>
      </w:r>
      <w:proofErr w:type="gramStart"/>
      <w:r>
        <w:rPr>
          <w:rFonts w:ascii="Arial" w:eastAsia="Arial" w:hAnsi="Arial" w:cs="Arial"/>
        </w:rPr>
        <w:t>didn't</w:t>
      </w:r>
      <w:proofErr w:type="gramEnd"/>
      <w:r>
        <w:rPr>
          <w:rFonts w:ascii="Arial" w:eastAsia="Arial" w:hAnsi="Arial" w:cs="Arial"/>
        </w:rPr>
        <w:t xml:space="preserve"> and I molded them into a decent band. </w:t>
      </w:r>
      <w:proofErr w:type="gramStart"/>
      <w:r>
        <w:rPr>
          <w:rFonts w:ascii="Arial" w:eastAsia="Arial" w:hAnsi="Arial" w:cs="Arial"/>
        </w:rPr>
        <w:t>So</w:t>
      </w:r>
      <w:proofErr w:type="gramEnd"/>
      <w:r>
        <w:rPr>
          <w:rFonts w:ascii="Arial" w:eastAsia="Arial" w:hAnsi="Arial" w:cs="Arial"/>
        </w:rPr>
        <w:t xml:space="preserve"> we had this calle</w:t>
      </w:r>
      <w:r>
        <w:rPr>
          <w:rFonts w:ascii="Arial" w:eastAsia="Arial" w:hAnsi="Arial" w:cs="Arial"/>
        </w:rPr>
        <w:t xml:space="preserve">r, he always liked to start out with La </w:t>
      </w:r>
      <w:proofErr w:type="spellStart"/>
      <w:r>
        <w:rPr>
          <w:rFonts w:ascii="Arial" w:eastAsia="Arial" w:hAnsi="Arial" w:cs="Arial"/>
        </w:rPr>
        <w:t>Bastringue</w:t>
      </w:r>
      <w:proofErr w:type="spellEnd"/>
      <w:r>
        <w:rPr>
          <w:rFonts w:ascii="Arial" w:eastAsia="Arial" w:hAnsi="Arial" w:cs="Arial"/>
        </w:rPr>
        <w:t xml:space="preserve"> and I would notice that we would be off the beat. You know, we had dropped eight bars, or picked up eight bars and I </w:t>
      </w:r>
      <w:proofErr w:type="gramStart"/>
      <w:r>
        <w:rPr>
          <w:rFonts w:ascii="Arial" w:eastAsia="Arial" w:hAnsi="Arial" w:cs="Arial"/>
        </w:rPr>
        <w:t>didn't</w:t>
      </w:r>
      <w:proofErr w:type="gramEnd"/>
      <w:r>
        <w:rPr>
          <w:rFonts w:ascii="Arial" w:eastAsia="Arial" w:hAnsi="Arial" w:cs="Arial"/>
        </w:rPr>
        <w:t xml:space="preserve"> know how we're doing it, but I got the players to listen to me, because I'm </w:t>
      </w:r>
      <w:proofErr w:type="spellStart"/>
      <w:r>
        <w:rPr>
          <w:rFonts w:ascii="Arial" w:eastAsia="Arial" w:hAnsi="Arial" w:cs="Arial"/>
        </w:rPr>
        <w:t>gonna</w:t>
      </w:r>
      <w:proofErr w:type="spellEnd"/>
      <w:r>
        <w:rPr>
          <w:rFonts w:ascii="Arial" w:eastAsia="Arial" w:hAnsi="Arial" w:cs="Arial"/>
        </w:rPr>
        <w:t xml:space="preserve"> have to say another eight, or go right into B. </w:t>
      </w:r>
      <w:proofErr w:type="gramStart"/>
      <w:r>
        <w:rPr>
          <w:rFonts w:ascii="Arial" w:eastAsia="Arial" w:hAnsi="Arial" w:cs="Arial"/>
        </w:rPr>
        <w:t>They'll</w:t>
      </w:r>
      <w:proofErr w:type="gramEnd"/>
      <w:r>
        <w:rPr>
          <w:rFonts w:ascii="Arial" w:eastAsia="Arial" w:hAnsi="Arial" w:cs="Arial"/>
        </w:rPr>
        <w:t xml:space="preserve"> do the B now.  I just </w:t>
      </w:r>
      <w:proofErr w:type="gramStart"/>
      <w:r>
        <w:rPr>
          <w:rFonts w:ascii="Arial" w:eastAsia="Arial" w:hAnsi="Arial" w:cs="Arial"/>
        </w:rPr>
        <w:t>couldn't</w:t>
      </w:r>
      <w:proofErr w:type="gramEnd"/>
      <w:r>
        <w:rPr>
          <w:rFonts w:ascii="Arial" w:eastAsia="Arial" w:hAnsi="Arial" w:cs="Arial"/>
        </w:rPr>
        <w:t xml:space="preserve"> figure out what was going on. </w:t>
      </w:r>
      <w:proofErr w:type="gramStart"/>
      <w:r>
        <w:rPr>
          <w:rFonts w:ascii="Arial" w:eastAsia="Arial" w:hAnsi="Arial" w:cs="Arial"/>
        </w:rPr>
        <w:t>So</w:t>
      </w:r>
      <w:proofErr w:type="gramEnd"/>
      <w:r>
        <w:rPr>
          <w:rFonts w:ascii="Arial" w:eastAsia="Arial" w:hAnsi="Arial" w:cs="Arial"/>
        </w:rPr>
        <w:t xml:space="preserve"> I talked to him one night and I said, you're always dropping or adding bars. And he said, Really? And I said yes. Oh, well, I wait till </w:t>
      </w:r>
      <w:proofErr w:type="gramStart"/>
      <w:r>
        <w:rPr>
          <w:rFonts w:ascii="Arial" w:eastAsia="Arial" w:hAnsi="Arial" w:cs="Arial"/>
        </w:rPr>
        <w:t>everybody's</w:t>
      </w:r>
      <w:proofErr w:type="gramEnd"/>
      <w:r>
        <w:rPr>
          <w:rFonts w:ascii="Arial" w:eastAsia="Arial" w:hAnsi="Arial" w:cs="Arial"/>
        </w:rPr>
        <w:t xml:space="preserve"> finished the figure. After that I just kind of ignored how many bars...</w:t>
      </w:r>
    </w:p>
    <w:p w14:paraId="00000408" w14:textId="77777777" w:rsidR="00F24494" w:rsidRDefault="00F24494">
      <w:pPr>
        <w:spacing w:after="0"/>
      </w:pPr>
    </w:p>
    <w:p w14:paraId="00000409" w14:textId="77777777" w:rsidR="00F24494" w:rsidRDefault="00E03239">
      <w:pPr>
        <w:spacing w:after="0"/>
      </w:pPr>
      <w:r>
        <w:rPr>
          <w:rFonts w:ascii="Arial" w:eastAsia="Arial" w:hAnsi="Arial" w:cs="Arial"/>
          <w:b/>
        </w:rPr>
        <w:t xml:space="preserve">Julie Vallimont  </w:t>
      </w:r>
    </w:p>
    <w:p w14:paraId="0000040A" w14:textId="77777777" w:rsidR="00F24494" w:rsidRDefault="00E03239">
      <w:pPr>
        <w:spacing w:after="0"/>
      </w:pPr>
      <w:r>
        <w:rPr>
          <w:rFonts w:ascii="Arial" w:eastAsia="Arial" w:hAnsi="Arial" w:cs="Arial"/>
        </w:rPr>
        <w:t xml:space="preserve">You just </w:t>
      </w:r>
      <w:proofErr w:type="gramStart"/>
      <w:r>
        <w:rPr>
          <w:rFonts w:ascii="Arial" w:eastAsia="Arial" w:hAnsi="Arial" w:cs="Arial"/>
        </w:rPr>
        <w:t>have to</w:t>
      </w:r>
      <w:proofErr w:type="gramEnd"/>
      <w:r>
        <w:rPr>
          <w:rFonts w:ascii="Arial" w:eastAsia="Arial" w:hAnsi="Arial" w:cs="Arial"/>
        </w:rPr>
        <w:t xml:space="preserve"> do what you can do in that situation. </w:t>
      </w:r>
      <w:proofErr w:type="gramStart"/>
      <w:r>
        <w:rPr>
          <w:rFonts w:ascii="Arial" w:eastAsia="Arial" w:hAnsi="Arial" w:cs="Arial"/>
        </w:rPr>
        <w:t>As long as</w:t>
      </w:r>
      <w:proofErr w:type="gramEnd"/>
      <w:r>
        <w:rPr>
          <w:rFonts w:ascii="Arial" w:eastAsia="Arial" w:hAnsi="Arial" w:cs="Arial"/>
        </w:rPr>
        <w:t xml:space="preserve"> everybody's having fun it doesn't matter too much. The rest is just details.</w:t>
      </w:r>
    </w:p>
    <w:p w14:paraId="0000040B" w14:textId="77777777" w:rsidR="00F24494" w:rsidRDefault="00F24494">
      <w:pPr>
        <w:spacing w:after="0"/>
      </w:pPr>
    </w:p>
    <w:p w14:paraId="0000040C"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40D" w14:textId="77777777" w:rsidR="00F24494" w:rsidRDefault="00E03239">
      <w:pPr>
        <w:spacing w:after="0"/>
      </w:pPr>
      <w:r>
        <w:rPr>
          <w:rFonts w:ascii="Arial" w:eastAsia="Arial" w:hAnsi="Arial" w:cs="Arial"/>
        </w:rPr>
        <w:lastRenderedPageBreak/>
        <w:t>I left out one of my nice stories about playing for Scottish. I had talked about how the Scots l</w:t>
      </w:r>
      <w:r>
        <w:rPr>
          <w:rFonts w:ascii="Arial" w:eastAsia="Arial" w:hAnsi="Arial" w:cs="Arial"/>
        </w:rPr>
        <w:t>iked live music. I got a call from one of the big wheels in Boston one time in the early 70's. He said, would you be free to come down and play for a workshop on Saturday and this is like on Wednesday or so. I got myself organized and the kids and the hors</w:t>
      </w:r>
      <w:r>
        <w:rPr>
          <w:rFonts w:ascii="Arial" w:eastAsia="Arial" w:hAnsi="Arial" w:cs="Arial"/>
        </w:rPr>
        <w:t xml:space="preserve">es and everything else and the husband. </w:t>
      </w:r>
      <w:proofErr w:type="gramStart"/>
      <w:r>
        <w:rPr>
          <w:rFonts w:ascii="Arial" w:eastAsia="Arial" w:hAnsi="Arial" w:cs="Arial"/>
        </w:rPr>
        <w:t>So</w:t>
      </w:r>
      <w:proofErr w:type="gramEnd"/>
      <w:r>
        <w:rPr>
          <w:rFonts w:ascii="Arial" w:eastAsia="Arial" w:hAnsi="Arial" w:cs="Arial"/>
        </w:rPr>
        <w:t xml:space="preserve"> I went in and it turns out that they had brought this teacher over from Scotland to do some special workshops. When she found out that they were going to use records she said no, no. I </w:t>
      </w:r>
      <w:proofErr w:type="gramStart"/>
      <w:r>
        <w:rPr>
          <w:rFonts w:ascii="Arial" w:eastAsia="Arial" w:hAnsi="Arial" w:cs="Arial"/>
        </w:rPr>
        <w:t>won't</w:t>
      </w:r>
      <w:proofErr w:type="gramEnd"/>
      <w:r>
        <w:rPr>
          <w:rFonts w:ascii="Arial" w:eastAsia="Arial" w:hAnsi="Arial" w:cs="Arial"/>
        </w:rPr>
        <w:t xml:space="preserve"> work with records. You</w:t>
      </w:r>
      <w:r>
        <w:rPr>
          <w:rFonts w:ascii="Arial" w:eastAsia="Arial" w:hAnsi="Arial" w:cs="Arial"/>
        </w:rPr>
        <w:t xml:space="preserve"> </w:t>
      </w:r>
      <w:proofErr w:type="gramStart"/>
      <w:r>
        <w:rPr>
          <w:rFonts w:ascii="Arial" w:eastAsia="Arial" w:hAnsi="Arial" w:cs="Arial"/>
        </w:rPr>
        <w:t>have to</w:t>
      </w:r>
      <w:proofErr w:type="gramEnd"/>
      <w:r>
        <w:rPr>
          <w:rFonts w:ascii="Arial" w:eastAsia="Arial" w:hAnsi="Arial" w:cs="Arial"/>
        </w:rPr>
        <w:t xml:space="preserve"> have a musician. And Marianne Taylor was booked at that time and that was me.</w:t>
      </w:r>
    </w:p>
    <w:p w14:paraId="0000040E" w14:textId="77777777" w:rsidR="00F24494" w:rsidRDefault="00F24494">
      <w:pPr>
        <w:spacing w:after="0"/>
      </w:pPr>
    </w:p>
    <w:p w14:paraId="0000040F" w14:textId="77777777" w:rsidR="00F24494" w:rsidRDefault="00E03239">
      <w:pPr>
        <w:spacing w:after="0"/>
      </w:pPr>
      <w:r>
        <w:rPr>
          <w:rFonts w:ascii="Arial" w:eastAsia="Arial" w:hAnsi="Arial" w:cs="Arial"/>
          <w:b/>
        </w:rPr>
        <w:t xml:space="preserve">Julie Vallimont  </w:t>
      </w:r>
    </w:p>
    <w:p w14:paraId="00000410" w14:textId="77777777" w:rsidR="00F24494" w:rsidRDefault="00E03239">
      <w:pPr>
        <w:spacing w:after="0"/>
      </w:pPr>
      <w:proofErr w:type="gramStart"/>
      <w:r>
        <w:rPr>
          <w:rFonts w:ascii="Arial" w:eastAsia="Arial" w:hAnsi="Arial" w:cs="Arial"/>
        </w:rPr>
        <w:t>That's</w:t>
      </w:r>
      <w:proofErr w:type="gramEnd"/>
      <w:r>
        <w:rPr>
          <w:rFonts w:ascii="Arial" w:eastAsia="Arial" w:hAnsi="Arial" w:cs="Arial"/>
        </w:rPr>
        <w:t xml:space="preserve"> good that that emphasis is what helps keep live music alive and well. It gives musicians something to aspire to and you keep hiring them, they </w:t>
      </w:r>
      <w:r>
        <w:rPr>
          <w:rFonts w:ascii="Arial" w:eastAsia="Arial" w:hAnsi="Arial" w:cs="Arial"/>
        </w:rPr>
        <w:t xml:space="preserve">keep working and they </w:t>
      </w:r>
      <w:proofErr w:type="gramStart"/>
      <w:r>
        <w:rPr>
          <w:rFonts w:ascii="Arial" w:eastAsia="Arial" w:hAnsi="Arial" w:cs="Arial"/>
        </w:rPr>
        <w:t>don't</w:t>
      </w:r>
      <w:proofErr w:type="gramEnd"/>
      <w:r>
        <w:rPr>
          <w:rFonts w:ascii="Arial" w:eastAsia="Arial" w:hAnsi="Arial" w:cs="Arial"/>
        </w:rPr>
        <w:t xml:space="preserve"> get rusty, which is also important. </w:t>
      </w:r>
      <w:proofErr w:type="gramStart"/>
      <w:r>
        <w:rPr>
          <w:rFonts w:ascii="Arial" w:eastAsia="Arial" w:hAnsi="Arial" w:cs="Arial"/>
        </w:rPr>
        <w:t>There's</w:t>
      </w:r>
      <w:proofErr w:type="gramEnd"/>
      <w:r>
        <w:rPr>
          <w:rFonts w:ascii="Arial" w:eastAsia="Arial" w:hAnsi="Arial" w:cs="Arial"/>
        </w:rPr>
        <w:t xml:space="preserve"> a lot of folks for whom their only practice is playing for the dance really, you have a day job and a family and not a lot of folks who can afford to spend all day practicing and then </w:t>
      </w:r>
      <w:r>
        <w:rPr>
          <w:rFonts w:ascii="Arial" w:eastAsia="Arial" w:hAnsi="Arial" w:cs="Arial"/>
        </w:rPr>
        <w:t xml:space="preserve">go to a dance at night. </w:t>
      </w:r>
    </w:p>
    <w:p w14:paraId="00000411" w14:textId="77777777" w:rsidR="00F24494" w:rsidRDefault="00F24494">
      <w:pPr>
        <w:spacing w:after="0"/>
      </w:pPr>
    </w:p>
    <w:p w14:paraId="00000412"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413" w14:textId="77777777" w:rsidR="00F24494" w:rsidRDefault="00E03239">
      <w:pPr>
        <w:spacing w:after="0"/>
      </w:pPr>
      <w:r>
        <w:rPr>
          <w:rFonts w:ascii="Arial" w:eastAsia="Arial" w:hAnsi="Arial" w:cs="Arial"/>
        </w:rPr>
        <w:t>Well, I had to juggle. At one time, it was easy, because I had the music in the wintertime. And I had the kids and the horses and the haying and things like that in the summertime. But then more and more I got hire</w:t>
      </w:r>
      <w:r>
        <w:rPr>
          <w:rFonts w:ascii="Arial" w:eastAsia="Arial" w:hAnsi="Arial" w:cs="Arial"/>
        </w:rPr>
        <w:t>d for summer stuff as well.</w:t>
      </w:r>
    </w:p>
    <w:p w14:paraId="00000414" w14:textId="77777777" w:rsidR="00F24494" w:rsidRDefault="00F24494">
      <w:pPr>
        <w:spacing w:after="0"/>
      </w:pPr>
    </w:p>
    <w:p w14:paraId="00000415" w14:textId="77777777" w:rsidR="00F24494" w:rsidRDefault="00E03239">
      <w:pPr>
        <w:spacing w:after="0"/>
      </w:pPr>
      <w:r>
        <w:rPr>
          <w:rFonts w:ascii="Arial" w:eastAsia="Arial" w:hAnsi="Arial" w:cs="Arial"/>
          <w:b/>
        </w:rPr>
        <w:t xml:space="preserve">Julie Vallimont  </w:t>
      </w:r>
    </w:p>
    <w:p w14:paraId="00000416" w14:textId="77777777" w:rsidR="00F24494" w:rsidRDefault="00E03239">
      <w:pPr>
        <w:spacing w:after="0"/>
      </w:pPr>
      <w:r>
        <w:rPr>
          <w:rFonts w:ascii="Arial" w:eastAsia="Arial" w:hAnsi="Arial" w:cs="Arial"/>
        </w:rPr>
        <w:t xml:space="preserve">So now you have the kids and the horses and the dances and the haying in the summer. Two kinds of </w:t>
      </w:r>
      <w:proofErr w:type="spellStart"/>
      <w:r>
        <w:rPr>
          <w:rFonts w:ascii="Arial" w:eastAsia="Arial" w:hAnsi="Arial" w:cs="Arial"/>
        </w:rPr>
        <w:t>heying</w:t>
      </w:r>
      <w:proofErr w:type="spellEnd"/>
      <w:r>
        <w:rPr>
          <w:rFonts w:ascii="Arial" w:eastAsia="Arial" w:hAnsi="Arial" w:cs="Arial"/>
        </w:rPr>
        <w:t>, get it?</w:t>
      </w:r>
    </w:p>
    <w:p w14:paraId="00000417" w14:textId="77777777" w:rsidR="00F24494" w:rsidRDefault="00F24494">
      <w:pPr>
        <w:spacing w:after="0"/>
      </w:pPr>
    </w:p>
    <w:p w14:paraId="00000418"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419" w14:textId="77777777" w:rsidR="00F24494" w:rsidRDefault="00E03239">
      <w:pPr>
        <w:spacing w:after="0"/>
      </w:pPr>
      <w:r>
        <w:rPr>
          <w:rFonts w:ascii="Arial" w:eastAsia="Arial" w:hAnsi="Arial" w:cs="Arial"/>
        </w:rPr>
        <w:t>Right. Yes.</w:t>
      </w:r>
    </w:p>
    <w:p w14:paraId="0000041A" w14:textId="77777777" w:rsidR="00F24494" w:rsidRDefault="00F24494">
      <w:pPr>
        <w:spacing w:after="0"/>
      </w:pPr>
    </w:p>
    <w:p w14:paraId="0000041B" w14:textId="77777777" w:rsidR="00F24494" w:rsidRDefault="00E03239">
      <w:pPr>
        <w:spacing w:after="0"/>
      </w:pPr>
      <w:r>
        <w:rPr>
          <w:rFonts w:ascii="Arial" w:eastAsia="Arial" w:hAnsi="Arial" w:cs="Arial"/>
          <w:b/>
        </w:rPr>
        <w:t xml:space="preserve">Julie Vallimont  </w:t>
      </w:r>
    </w:p>
    <w:p w14:paraId="0000041C" w14:textId="77777777" w:rsidR="00F24494" w:rsidRDefault="00E03239">
      <w:pPr>
        <w:spacing w:after="0"/>
      </w:pPr>
      <w:r>
        <w:rPr>
          <w:rFonts w:ascii="Arial" w:eastAsia="Arial" w:hAnsi="Arial" w:cs="Arial"/>
        </w:rPr>
        <w:t xml:space="preserve">Thank you. </w:t>
      </w:r>
      <w:proofErr w:type="gramStart"/>
      <w:r>
        <w:rPr>
          <w:rFonts w:ascii="Arial" w:eastAsia="Arial" w:hAnsi="Arial" w:cs="Arial"/>
        </w:rPr>
        <w:t>I'll</w:t>
      </w:r>
      <w:proofErr w:type="gramEnd"/>
      <w:r>
        <w:rPr>
          <w:rFonts w:ascii="Arial" w:eastAsia="Arial" w:hAnsi="Arial" w:cs="Arial"/>
        </w:rPr>
        <w:t xml:space="preserve"> be here all night, everyone. </w:t>
      </w:r>
    </w:p>
    <w:p w14:paraId="0000041D" w14:textId="77777777" w:rsidR="00F24494" w:rsidRDefault="00F24494">
      <w:pPr>
        <w:spacing w:after="0"/>
      </w:pPr>
    </w:p>
    <w:p w14:paraId="0000041E"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41F" w14:textId="77777777" w:rsidR="00F24494" w:rsidRDefault="00E03239">
      <w:pPr>
        <w:spacing w:after="0"/>
      </w:pPr>
      <w:r>
        <w:rPr>
          <w:rFonts w:ascii="Arial" w:eastAsia="Arial" w:hAnsi="Arial" w:cs="Arial"/>
        </w:rPr>
        <w:t xml:space="preserve">You know, the Scots can do </w:t>
      </w:r>
      <w:proofErr w:type="spellStart"/>
      <w:r>
        <w:rPr>
          <w:rFonts w:ascii="Arial" w:eastAsia="Arial" w:hAnsi="Arial" w:cs="Arial"/>
        </w:rPr>
        <w:t>heys</w:t>
      </w:r>
      <w:proofErr w:type="spellEnd"/>
      <w:r>
        <w:rPr>
          <w:rFonts w:ascii="Arial" w:eastAsia="Arial" w:hAnsi="Arial" w:cs="Arial"/>
        </w:rPr>
        <w:t>-for-three except they call them reels, reels-for-three and reels-for-four and the contra dancers have no idea how to do a reel-for-three.</w:t>
      </w:r>
    </w:p>
    <w:p w14:paraId="00000420" w14:textId="77777777" w:rsidR="00F24494" w:rsidRDefault="00F24494">
      <w:pPr>
        <w:spacing w:after="0"/>
      </w:pPr>
    </w:p>
    <w:p w14:paraId="00000421" w14:textId="77777777" w:rsidR="00F24494" w:rsidRDefault="00E03239">
      <w:pPr>
        <w:spacing w:after="0"/>
      </w:pPr>
      <w:r>
        <w:rPr>
          <w:rFonts w:ascii="Arial" w:eastAsia="Arial" w:hAnsi="Arial" w:cs="Arial"/>
          <w:b/>
        </w:rPr>
        <w:t xml:space="preserve">Julie Vallimont  </w:t>
      </w:r>
    </w:p>
    <w:p w14:paraId="00000422" w14:textId="77777777" w:rsidR="00F24494" w:rsidRDefault="00E03239">
      <w:pPr>
        <w:spacing w:after="0"/>
      </w:pPr>
      <w:r>
        <w:rPr>
          <w:rFonts w:ascii="Arial" w:eastAsia="Arial" w:hAnsi="Arial" w:cs="Arial"/>
        </w:rPr>
        <w:t xml:space="preserve">We only do one kind of </w:t>
      </w:r>
      <w:proofErr w:type="spellStart"/>
      <w:r>
        <w:rPr>
          <w:rFonts w:ascii="Arial" w:eastAsia="Arial" w:hAnsi="Arial" w:cs="Arial"/>
        </w:rPr>
        <w:t>hey</w:t>
      </w:r>
      <w:proofErr w:type="spellEnd"/>
      <w:r>
        <w:rPr>
          <w:rFonts w:ascii="Arial" w:eastAsia="Arial" w:hAnsi="Arial" w:cs="Arial"/>
        </w:rPr>
        <w:t xml:space="preserve">. </w:t>
      </w:r>
      <w:proofErr w:type="gramStart"/>
      <w:r>
        <w:rPr>
          <w:rFonts w:ascii="Arial" w:eastAsia="Arial" w:hAnsi="Arial" w:cs="Arial"/>
        </w:rPr>
        <w:t>It's</w:t>
      </w:r>
      <w:proofErr w:type="gramEnd"/>
      <w:r>
        <w:rPr>
          <w:rFonts w:ascii="Arial" w:eastAsia="Arial" w:hAnsi="Arial" w:cs="Arial"/>
        </w:rPr>
        <w:t xml:space="preserve"> interesting in English country dancing, they also do other kinds </w:t>
      </w:r>
      <w:r>
        <w:rPr>
          <w:rFonts w:ascii="Arial" w:eastAsia="Arial" w:hAnsi="Arial" w:cs="Arial"/>
        </w:rPr>
        <w:t xml:space="preserve">of </w:t>
      </w:r>
      <w:proofErr w:type="spellStart"/>
      <w:r>
        <w:rPr>
          <w:rFonts w:ascii="Arial" w:eastAsia="Arial" w:hAnsi="Arial" w:cs="Arial"/>
        </w:rPr>
        <w:t>heys</w:t>
      </w:r>
      <w:proofErr w:type="spellEnd"/>
      <w:r>
        <w:rPr>
          <w:rFonts w:ascii="Arial" w:eastAsia="Arial" w:hAnsi="Arial" w:cs="Arial"/>
        </w:rPr>
        <w:t xml:space="preserve">.  </w:t>
      </w:r>
      <w:proofErr w:type="gramStart"/>
      <w:r>
        <w:rPr>
          <w:rFonts w:ascii="Arial" w:eastAsia="Arial" w:hAnsi="Arial" w:cs="Arial"/>
        </w:rPr>
        <w:t>It's</w:t>
      </w:r>
      <w:proofErr w:type="gramEnd"/>
      <w:r>
        <w:rPr>
          <w:rFonts w:ascii="Arial" w:eastAsia="Arial" w:hAnsi="Arial" w:cs="Arial"/>
        </w:rPr>
        <w:t xml:space="preserve"> fun watching contra dance, I feel like contra dancers if they're going to try another style of dance, English is accessible enough. They're often at similar events and things like that, whereas Scottish country dancing I think takes a little</w:t>
      </w:r>
      <w:r>
        <w:rPr>
          <w:rFonts w:ascii="Arial" w:eastAsia="Arial" w:hAnsi="Arial" w:cs="Arial"/>
        </w:rPr>
        <w:t xml:space="preserve"> bit more of a learning curve to just jump into and so </w:t>
      </w:r>
      <w:proofErr w:type="gramStart"/>
      <w:r>
        <w:rPr>
          <w:rFonts w:ascii="Arial" w:eastAsia="Arial" w:hAnsi="Arial" w:cs="Arial"/>
        </w:rPr>
        <w:t>it's</w:t>
      </w:r>
      <w:proofErr w:type="gramEnd"/>
      <w:r>
        <w:rPr>
          <w:rFonts w:ascii="Arial" w:eastAsia="Arial" w:hAnsi="Arial" w:cs="Arial"/>
        </w:rPr>
        <w:t xml:space="preserve"> fun watching contra dancers learn these new kinds of </w:t>
      </w:r>
      <w:proofErr w:type="spellStart"/>
      <w:r>
        <w:rPr>
          <w:rFonts w:ascii="Arial" w:eastAsia="Arial" w:hAnsi="Arial" w:cs="Arial"/>
        </w:rPr>
        <w:t>heys</w:t>
      </w:r>
      <w:proofErr w:type="spellEnd"/>
      <w:r>
        <w:rPr>
          <w:rFonts w:ascii="Arial" w:eastAsia="Arial" w:hAnsi="Arial" w:cs="Arial"/>
        </w:rPr>
        <w:t xml:space="preserve">, doing English dancing, you know. But </w:t>
      </w:r>
      <w:proofErr w:type="gramStart"/>
      <w:r>
        <w:rPr>
          <w:rFonts w:ascii="Arial" w:eastAsia="Arial" w:hAnsi="Arial" w:cs="Arial"/>
        </w:rPr>
        <w:t>it's</w:t>
      </w:r>
      <w:proofErr w:type="gramEnd"/>
      <w:r>
        <w:rPr>
          <w:rFonts w:ascii="Arial" w:eastAsia="Arial" w:hAnsi="Arial" w:cs="Arial"/>
        </w:rPr>
        <w:t xml:space="preserve"> such a cool feeling when you don't understand how something works and then all of a sudden it c</w:t>
      </w:r>
      <w:r>
        <w:rPr>
          <w:rFonts w:ascii="Arial" w:eastAsia="Arial" w:hAnsi="Arial" w:cs="Arial"/>
        </w:rPr>
        <w:t xml:space="preserve">licks in your body. </w:t>
      </w:r>
      <w:proofErr w:type="gramStart"/>
      <w:r>
        <w:rPr>
          <w:rFonts w:ascii="Arial" w:eastAsia="Arial" w:hAnsi="Arial" w:cs="Arial"/>
        </w:rPr>
        <w:t>It's</w:t>
      </w:r>
      <w:proofErr w:type="gramEnd"/>
      <w:r>
        <w:rPr>
          <w:rFonts w:ascii="Arial" w:eastAsia="Arial" w:hAnsi="Arial" w:cs="Arial"/>
        </w:rPr>
        <w:t xml:space="preserve"> such a great feel, it's the best thing. Well, where do you think the future of contra dancing is headed, what are your thoughts about it?</w:t>
      </w:r>
    </w:p>
    <w:p w14:paraId="00000423" w14:textId="77777777" w:rsidR="00F24494" w:rsidRDefault="00F24494">
      <w:pPr>
        <w:spacing w:after="0"/>
      </w:pPr>
    </w:p>
    <w:p w14:paraId="00000424" w14:textId="77777777" w:rsidR="00F24494" w:rsidRDefault="00E03239">
      <w:pPr>
        <w:spacing w:after="0"/>
      </w:pPr>
      <w:r>
        <w:rPr>
          <w:rFonts w:ascii="Arial" w:eastAsia="Arial" w:hAnsi="Arial" w:cs="Arial"/>
          <w:b/>
        </w:rPr>
        <w:lastRenderedPageBreak/>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425" w14:textId="77777777" w:rsidR="00F24494" w:rsidRDefault="00E03239">
      <w:pPr>
        <w:spacing w:after="0"/>
      </w:pPr>
      <w:r>
        <w:rPr>
          <w:rFonts w:ascii="Arial" w:eastAsia="Arial" w:hAnsi="Arial" w:cs="Arial"/>
        </w:rPr>
        <w:t xml:space="preserve">As of right now, I </w:t>
      </w:r>
      <w:proofErr w:type="gramStart"/>
      <w:r>
        <w:rPr>
          <w:rFonts w:ascii="Arial" w:eastAsia="Arial" w:hAnsi="Arial" w:cs="Arial"/>
        </w:rPr>
        <w:t>don't</w:t>
      </w:r>
      <w:proofErr w:type="gramEnd"/>
      <w:r>
        <w:rPr>
          <w:rFonts w:ascii="Arial" w:eastAsia="Arial" w:hAnsi="Arial" w:cs="Arial"/>
        </w:rPr>
        <w:t xml:space="preserve"> know. Because when the pandemic hit, not only did t</w:t>
      </w:r>
      <w:r>
        <w:rPr>
          <w:rFonts w:ascii="Arial" w:eastAsia="Arial" w:hAnsi="Arial" w:cs="Arial"/>
        </w:rPr>
        <w:t xml:space="preserve">he dancing sort of cease, but one of the things that made it cease was that the halls shut, and nobody is going to rent out a hall for a bunch of people. It was a sort of a double whammy. And now </w:t>
      </w:r>
      <w:proofErr w:type="gramStart"/>
      <w:r>
        <w:rPr>
          <w:rFonts w:ascii="Arial" w:eastAsia="Arial" w:hAnsi="Arial" w:cs="Arial"/>
        </w:rPr>
        <w:t>I'm</w:t>
      </w:r>
      <w:proofErr w:type="gramEnd"/>
      <w:r>
        <w:rPr>
          <w:rFonts w:ascii="Arial" w:eastAsia="Arial" w:hAnsi="Arial" w:cs="Arial"/>
        </w:rPr>
        <w:t xml:space="preserve"> hearing from people, do you think the English Dance will</w:t>
      </w:r>
      <w:r>
        <w:rPr>
          <w:rFonts w:ascii="Arial" w:eastAsia="Arial" w:hAnsi="Arial" w:cs="Arial"/>
        </w:rPr>
        <w:t xml:space="preserve"> continue? Because we had a monthly English Dance up here and so who knows what's </w:t>
      </w:r>
      <w:proofErr w:type="spellStart"/>
      <w:r>
        <w:rPr>
          <w:rFonts w:ascii="Arial" w:eastAsia="Arial" w:hAnsi="Arial" w:cs="Arial"/>
        </w:rPr>
        <w:t>gonna</w:t>
      </w:r>
      <w:proofErr w:type="spellEnd"/>
      <w:r>
        <w:rPr>
          <w:rFonts w:ascii="Arial" w:eastAsia="Arial" w:hAnsi="Arial" w:cs="Arial"/>
        </w:rPr>
        <w:t xml:space="preserve"> happen?</w:t>
      </w:r>
    </w:p>
    <w:p w14:paraId="00000426" w14:textId="77777777" w:rsidR="00F24494" w:rsidRDefault="00F24494">
      <w:pPr>
        <w:spacing w:after="0"/>
      </w:pPr>
    </w:p>
    <w:p w14:paraId="00000427" w14:textId="77777777" w:rsidR="00F24494" w:rsidRDefault="00E03239">
      <w:pPr>
        <w:spacing w:after="0"/>
      </w:pPr>
      <w:r>
        <w:rPr>
          <w:rFonts w:ascii="Arial" w:eastAsia="Arial" w:hAnsi="Arial" w:cs="Arial"/>
          <w:b/>
        </w:rPr>
        <w:t xml:space="preserve">Julie Vallimont  </w:t>
      </w:r>
    </w:p>
    <w:p w14:paraId="00000428" w14:textId="77777777" w:rsidR="00F24494" w:rsidRDefault="00E03239">
      <w:pPr>
        <w:spacing w:after="0"/>
      </w:pPr>
      <w:r>
        <w:rPr>
          <w:rFonts w:ascii="Arial" w:eastAsia="Arial" w:hAnsi="Arial" w:cs="Arial"/>
        </w:rPr>
        <w:t xml:space="preserve">Are you wondering if some of these halls are going to be able to stay functioning as halls? They still have heat to pay and taxes to pay and </w:t>
      </w:r>
      <w:proofErr w:type="gramStart"/>
      <w:r>
        <w:rPr>
          <w:rFonts w:ascii="Arial" w:eastAsia="Arial" w:hAnsi="Arial" w:cs="Arial"/>
        </w:rPr>
        <w:t>those kind of things</w:t>
      </w:r>
      <w:proofErr w:type="gramEnd"/>
      <w:r>
        <w:rPr>
          <w:rFonts w:ascii="Arial" w:eastAsia="Arial" w:hAnsi="Arial" w:cs="Arial"/>
        </w:rPr>
        <w:t xml:space="preserve"> if no one's renting them out.</w:t>
      </w:r>
    </w:p>
    <w:p w14:paraId="00000429" w14:textId="77777777" w:rsidR="00F24494" w:rsidRDefault="00F24494">
      <w:pPr>
        <w:spacing w:after="0"/>
      </w:pPr>
    </w:p>
    <w:p w14:paraId="0000042A"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42B" w14:textId="77777777" w:rsidR="00F24494" w:rsidRDefault="00E03239">
      <w:pPr>
        <w:spacing w:after="0"/>
      </w:pPr>
      <w:r>
        <w:rPr>
          <w:rFonts w:ascii="Arial" w:eastAsia="Arial" w:hAnsi="Arial" w:cs="Arial"/>
        </w:rPr>
        <w:t xml:space="preserve">Well, a lot of them are associated with a church or a meeting place. But who knows what's </w:t>
      </w:r>
      <w:proofErr w:type="spellStart"/>
      <w:r>
        <w:rPr>
          <w:rFonts w:ascii="Arial" w:eastAsia="Arial" w:hAnsi="Arial" w:cs="Arial"/>
        </w:rPr>
        <w:t>gonna</w:t>
      </w:r>
      <w:proofErr w:type="spellEnd"/>
      <w:r>
        <w:rPr>
          <w:rFonts w:ascii="Arial" w:eastAsia="Arial" w:hAnsi="Arial" w:cs="Arial"/>
        </w:rPr>
        <w:t xml:space="preserve"> happen with </w:t>
      </w:r>
      <w:proofErr w:type="gramStart"/>
      <w:r>
        <w:rPr>
          <w:rFonts w:ascii="Arial" w:eastAsia="Arial" w:hAnsi="Arial" w:cs="Arial"/>
        </w:rPr>
        <w:t>them.</w:t>
      </w:r>
      <w:proofErr w:type="gramEnd"/>
    </w:p>
    <w:p w14:paraId="0000042C" w14:textId="77777777" w:rsidR="00F24494" w:rsidRDefault="00F24494">
      <w:pPr>
        <w:spacing w:after="0"/>
      </w:pPr>
    </w:p>
    <w:p w14:paraId="0000042D" w14:textId="77777777" w:rsidR="00F24494" w:rsidRDefault="00E03239">
      <w:pPr>
        <w:spacing w:after="0"/>
      </w:pPr>
      <w:r>
        <w:rPr>
          <w:rFonts w:ascii="Arial" w:eastAsia="Arial" w:hAnsi="Arial" w:cs="Arial"/>
          <w:b/>
        </w:rPr>
        <w:t xml:space="preserve">Julie Vallimont  </w:t>
      </w:r>
    </w:p>
    <w:p w14:paraId="0000042E" w14:textId="77777777" w:rsidR="00F24494" w:rsidRDefault="00E03239">
      <w:pPr>
        <w:spacing w:after="0"/>
      </w:pPr>
      <w:r>
        <w:rPr>
          <w:rFonts w:ascii="Arial" w:eastAsia="Arial" w:hAnsi="Arial" w:cs="Arial"/>
        </w:rPr>
        <w:t xml:space="preserve">I know </w:t>
      </w:r>
      <w:proofErr w:type="gramStart"/>
      <w:r>
        <w:rPr>
          <w:rFonts w:ascii="Arial" w:eastAsia="Arial" w:hAnsi="Arial" w:cs="Arial"/>
        </w:rPr>
        <w:t>there's</w:t>
      </w:r>
      <w:proofErr w:type="gramEnd"/>
      <w:r>
        <w:rPr>
          <w:rFonts w:ascii="Arial" w:eastAsia="Arial" w:hAnsi="Arial" w:cs="Arial"/>
        </w:rPr>
        <w:t xml:space="preserve"> been fundraisers for a lot of places, li</w:t>
      </w:r>
      <w:r>
        <w:rPr>
          <w:rFonts w:ascii="Arial" w:eastAsia="Arial" w:hAnsi="Arial" w:cs="Arial"/>
        </w:rPr>
        <w:t>ke places that are specifically dance halls, you know, like the Guiding Star Grange in Greenfield where that's their reason for existing, you know, that's their income.</w:t>
      </w:r>
    </w:p>
    <w:p w14:paraId="0000042F" w14:textId="77777777" w:rsidR="00F24494" w:rsidRDefault="00F24494">
      <w:pPr>
        <w:spacing w:after="0"/>
      </w:pPr>
    </w:p>
    <w:p w14:paraId="00000430"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431" w14:textId="77777777" w:rsidR="00F24494" w:rsidRDefault="00E03239">
      <w:pPr>
        <w:spacing w:after="0"/>
      </w:pPr>
      <w:r>
        <w:rPr>
          <w:rFonts w:ascii="Arial" w:eastAsia="Arial" w:hAnsi="Arial" w:cs="Arial"/>
        </w:rPr>
        <w:t xml:space="preserve">And they were about to close </w:t>
      </w:r>
      <w:proofErr w:type="gramStart"/>
      <w:r>
        <w:rPr>
          <w:rFonts w:ascii="Arial" w:eastAsia="Arial" w:hAnsi="Arial" w:cs="Arial"/>
        </w:rPr>
        <w:t>down</w:t>
      </w:r>
      <w:proofErr w:type="gramEnd"/>
      <w:r>
        <w:rPr>
          <w:rFonts w:ascii="Arial" w:eastAsia="Arial" w:hAnsi="Arial" w:cs="Arial"/>
        </w:rPr>
        <w:t xml:space="preserve"> and David </w:t>
      </w:r>
      <w:proofErr w:type="spellStart"/>
      <w:r>
        <w:rPr>
          <w:rFonts w:ascii="Arial" w:eastAsia="Arial" w:hAnsi="Arial" w:cs="Arial"/>
        </w:rPr>
        <w:t>Kaynor</w:t>
      </w:r>
      <w:proofErr w:type="spellEnd"/>
      <w:r>
        <w:rPr>
          <w:rFonts w:ascii="Arial" w:eastAsia="Arial" w:hAnsi="Arial" w:cs="Arial"/>
        </w:rPr>
        <w:t xml:space="preserve"> was the spearhead t</w:t>
      </w:r>
      <w:r>
        <w:rPr>
          <w:rFonts w:ascii="Arial" w:eastAsia="Arial" w:hAnsi="Arial" w:cs="Arial"/>
        </w:rPr>
        <w:t>o revive them.</w:t>
      </w:r>
    </w:p>
    <w:p w14:paraId="00000432" w14:textId="77777777" w:rsidR="00F24494" w:rsidRDefault="00F24494">
      <w:pPr>
        <w:spacing w:after="0"/>
      </w:pPr>
    </w:p>
    <w:p w14:paraId="00000433" w14:textId="77777777" w:rsidR="00F24494" w:rsidRDefault="00E03239">
      <w:pPr>
        <w:spacing w:after="0"/>
      </w:pPr>
      <w:r>
        <w:rPr>
          <w:rFonts w:ascii="Arial" w:eastAsia="Arial" w:hAnsi="Arial" w:cs="Arial"/>
          <w:b/>
        </w:rPr>
        <w:t xml:space="preserve">Julie Vallimont  </w:t>
      </w:r>
    </w:p>
    <w:p w14:paraId="00000434" w14:textId="77777777" w:rsidR="00F24494" w:rsidRDefault="00E03239">
      <w:pPr>
        <w:spacing w:after="0"/>
      </w:pPr>
      <w:r>
        <w:rPr>
          <w:rFonts w:ascii="Arial" w:eastAsia="Arial" w:hAnsi="Arial" w:cs="Arial"/>
        </w:rPr>
        <w:t>Oh, back in the day?</w:t>
      </w:r>
    </w:p>
    <w:p w14:paraId="00000435" w14:textId="77777777" w:rsidR="00F24494" w:rsidRDefault="00F24494">
      <w:pPr>
        <w:spacing w:after="0"/>
      </w:pPr>
    </w:p>
    <w:p w14:paraId="00000436"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437" w14:textId="77777777" w:rsidR="00F24494" w:rsidRDefault="00E03239">
      <w:pPr>
        <w:spacing w:after="0"/>
      </w:pPr>
      <w:r>
        <w:rPr>
          <w:rFonts w:ascii="Arial" w:eastAsia="Arial" w:hAnsi="Arial" w:cs="Arial"/>
        </w:rPr>
        <w:t>Just recently.</w:t>
      </w:r>
    </w:p>
    <w:p w14:paraId="00000438" w14:textId="77777777" w:rsidR="00F24494" w:rsidRDefault="00F24494">
      <w:pPr>
        <w:spacing w:after="0"/>
      </w:pPr>
    </w:p>
    <w:p w14:paraId="00000439" w14:textId="77777777" w:rsidR="00F24494" w:rsidRDefault="00E03239">
      <w:pPr>
        <w:spacing w:after="0"/>
      </w:pPr>
      <w:r>
        <w:rPr>
          <w:rFonts w:ascii="Arial" w:eastAsia="Arial" w:hAnsi="Arial" w:cs="Arial"/>
          <w:b/>
        </w:rPr>
        <w:t xml:space="preserve">Julie Vallimont  </w:t>
      </w:r>
    </w:p>
    <w:p w14:paraId="0000043A" w14:textId="77777777" w:rsidR="00F24494" w:rsidRDefault="00E03239">
      <w:pPr>
        <w:spacing w:after="0"/>
      </w:pPr>
      <w:r>
        <w:rPr>
          <w:rFonts w:ascii="Arial" w:eastAsia="Arial" w:hAnsi="Arial" w:cs="Arial"/>
        </w:rPr>
        <w:t>In Greenfield?</w:t>
      </w:r>
    </w:p>
    <w:p w14:paraId="0000043B" w14:textId="77777777" w:rsidR="00F24494" w:rsidRDefault="00F24494">
      <w:pPr>
        <w:spacing w:after="0"/>
      </w:pPr>
    </w:p>
    <w:p w14:paraId="0000043C"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43D" w14:textId="77777777" w:rsidR="00F24494" w:rsidRDefault="00E03239">
      <w:pPr>
        <w:spacing w:after="0"/>
      </w:pPr>
      <w:r>
        <w:rPr>
          <w:rFonts w:ascii="Arial" w:eastAsia="Arial" w:hAnsi="Arial" w:cs="Arial"/>
        </w:rPr>
        <w:t xml:space="preserve">In Greenfield, yeah. The membership was dwindling and there was a lot of. </w:t>
      </w:r>
      <w:proofErr w:type="gramStart"/>
      <w:r>
        <w:rPr>
          <w:rFonts w:ascii="Arial" w:eastAsia="Arial" w:hAnsi="Arial" w:cs="Arial"/>
        </w:rPr>
        <w:t>I'm</w:t>
      </w:r>
      <w:proofErr w:type="gramEnd"/>
      <w:r>
        <w:rPr>
          <w:rFonts w:ascii="Arial" w:eastAsia="Arial" w:hAnsi="Arial" w:cs="Arial"/>
        </w:rPr>
        <w:t xml:space="preserve"> sort of hearing this second hand, but there's a lot of discussion about could we keep the hall, can we manage to keep it running?  David joined the grange and got all his friends</w:t>
      </w:r>
      <w:r>
        <w:rPr>
          <w:rFonts w:ascii="Arial" w:eastAsia="Arial" w:hAnsi="Arial" w:cs="Arial"/>
        </w:rPr>
        <w:t xml:space="preserve"> to join the grange. [This happened in the early 2000's.]</w:t>
      </w:r>
    </w:p>
    <w:p w14:paraId="0000043E" w14:textId="77777777" w:rsidR="00F24494" w:rsidRDefault="00F24494">
      <w:pPr>
        <w:spacing w:after="0"/>
      </w:pPr>
    </w:p>
    <w:p w14:paraId="0000043F" w14:textId="77777777" w:rsidR="00F24494" w:rsidRDefault="00E03239">
      <w:pPr>
        <w:spacing w:after="0"/>
      </w:pPr>
      <w:r>
        <w:rPr>
          <w:rFonts w:ascii="Arial" w:eastAsia="Arial" w:hAnsi="Arial" w:cs="Arial"/>
          <w:b/>
        </w:rPr>
        <w:t xml:space="preserve">Julie Vallimont  </w:t>
      </w:r>
    </w:p>
    <w:p w14:paraId="00000440" w14:textId="77777777" w:rsidR="00F24494" w:rsidRDefault="00E03239">
      <w:pPr>
        <w:spacing w:after="0"/>
      </w:pPr>
      <w:r>
        <w:rPr>
          <w:rFonts w:ascii="Arial" w:eastAsia="Arial" w:hAnsi="Arial" w:cs="Arial"/>
        </w:rPr>
        <w:t xml:space="preserve">Yeah, we </w:t>
      </w:r>
      <w:proofErr w:type="gramStart"/>
      <w:r>
        <w:rPr>
          <w:rFonts w:ascii="Arial" w:eastAsia="Arial" w:hAnsi="Arial" w:cs="Arial"/>
        </w:rPr>
        <w:t>have to</w:t>
      </w:r>
      <w:proofErr w:type="gramEnd"/>
      <w:r>
        <w:rPr>
          <w:rFonts w:ascii="Arial" w:eastAsia="Arial" w:hAnsi="Arial" w:cs="Arial"/>
        </w:rPr>
        <w:t xml:space="preserve"> protect our halls. Some halls are attached to government buildings and town halls too. It just feels like a very New England thing you know, going to Peterborough</w:t>
      </w:r>
      <w:r>
        <w:rPr>
          <w:rFonts w:ascii="Arial" w:eastAsia="Arial" w:hAnsi="Arial" w:cs="Arial"/>
        </w:rPr>
        <w:t xml:space="preserve"> and dancing in the town hall. Hopefully, some of those things will be preserved, but maybe churches and other organizations will have to decide if they still want to have a function room or if they want to use it for something else.</w:t>
      </w:r>
    </w:p>
    <w:p w14:paraId="00000441" w14:textId="77777777" w:rsidR="00F24494" w:rsidRDefault="00F24494">
      <w:pPr>
        <w:spacing w:after="0"/>
      </w:pPr>
    </w:p>
    <w:p w14:paraId="00000442"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443" w14:textId="77777777" w:rsidR="00F24494" w:rsidRDefault="00E03239">
      <w:pPr>
        <w:spacing w:after="0"/>
      </w:pPr>
      <w:r>
        <w:rPr>
          <w:rFonts w:ascii="Arial" w:eastAsia="Arial" w:hAnsi="Arial" w:cs="Arial"/>
        </w:rPr>
        <w:t>We ha</w:t>
      </w:r>
      <w:r>
        <w:rPr>
          <w:rFonts w:ascii="Arial" w:eastAsia="Arial" w:hAnsi="Arial" w:cs="Arial"/>
        </w:rPr>
        <w:t xml:space="preserve">ve a Scottish group that met in a </w:t>
      </w:r>
      <w:proofErr w:type="gramStart"/>
      <w:r>
        <w:rPr>
          <w:rFonts w:ascii="Arial" w:eastAsia="Arial" w:hAnsi="Arial" w:cs="Arial"/>
        </w:rPr>
        <w:t>really nice</w:t>
      </w:r>
      <w:proofErr w:type="gramEnd"/>
      <w:r>
        <w:rPr>
          <w:rFonts w:ascii="Arial" w:eastAsia="Arial" w:hAnsi="Arial" w:cs="Arial"/>
        </w:rPr>
        <w:t xml:space="preserve"> church. No, it was a nursing </w:t>
      </w:r>
      <w:proofErr w:type="gramStart"/>
      <w:r>
        <w:rPr>
          <w:rFonts w:ascii="Arial" w:eastAsia="Arial" w:hAnsi="Arial" w:cs="Arial"/>
        </w:rPr>
        <w:t>home</w:t>
      </w:r>
      <w:proofErr w:type="gramEnd"/>
      <w:r>
        <w:rPr>
          <w:rFonts w:ascii="Arial" w:eastAsia="Arial" w:hAnsi="Arial" w:cs="Arial"/>
        </w:rPr>
        <w:t xml:space="preserve"> and it had a nice big recreation hall and a beautiful wood floor and everything. Somebody donated money so that they could carpet it.</w:t>
      </w:r>
    </w:p>
    <w:p w14:paraId="00000444" w14:textId="77777777" w:rsidR="00F24494" w:rsidRDefault="00F24494">
      <w:pPr>
        <w:spacing w:after="0"/>
      </w:pPr>
    </w:p>
    <w:p w14:paraId="00000445" w14:textId="77777777" w:rsidR="00F24494" w:rsidRDefault="00E03239">
      <w:pPr>
        <w:spacing w:after="0"/>
      </w:pPr>
      <w:r>
        <w:rPr>
          <w:rFonts w:ascii="Arial" w:eastAsia="Arial" w:hAnsi="Arial" w:cs="Arial"/>
          <w:b/>
        </w:rPr>
        <w:t xml:space="preserve">Julie Vallimont  </w:t>
      </w:r>
    </w:p>
    <w:p w14:paraId="00000446" w14:textId="77777777" w:rsidR="00F24494" w:rsidRDefault="00E03239">
      <w:pPr>
        <w:spacing w:after="0"/>
      </w:pPr>
      <w:r>
        <w:rPr>
          <w:rFonts w:ascii="Arial" w:eastAsia="Arial" w:hAnsi="Arial" w:cs="Arial"/>
        </w:rPr>
        <w:t>Oh, that's not the righ</w:t>
      </w:r>
      <w:r>
        <w:rPr>
          <w:rFonts w:ascii="Arial" w:eastAsia="Arial" w:hAnsi="Arial" w:cs="Arial"/>
        </w:rPr>
        <w:t xml:space="preserve">t direction </w:t>
      </w:r>
      <w:proofErr w:type="gramStart"/>
      <w:r>
        <w:rPr>
          <w:rFonts w:ascii="Arial" w:eastAsia="Arial" w:hAnsi="Arial" w:cs="Arial"/>
        </w:rPr>
        <w:t>now</w:t>
      </w:r>
      <w:proofErr w:type="gramEnd"/>
      <w:r>
        <w:rPr>
          <w:rFonts w:ascii="Arial" w:eastAsia="Arial" w:hAnsi="Arial" w:cs="Arial"/>
        </w:rPr>
        <w:t xml:space="preserve"> is it? How generous of that person.</w:t>
      </w:r>
    </w:p>
    <w:p w14:paraId="00000447" w14:textId="77777777" w:rsidR="00F24494" w:rsidRDefault="00F24494">
      <w:pPr>
        <w:spacing w:after="0"/>
      </w:pPr>
    </w:p>
    <w:p w14:paraId="00000448"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449" w14:textId="77777777" w:rsidR="00F24494" w:rsidRDefault="00E03239">
      <w:pPr>
        <w:spacing w:after="0"/>
      </w:pPr>
      <w:r>
        <w:rPr>
          <w:rFonts w:ascii="Arial" w:eastAsia="Arial" w:hAnsi="Arial" w:cs="Arial"/>
        </w:rPr>
        <w:t xml:space="preserve">Obviously, that person </w:t>
      </w:r>
      <w:proofErr w:type="gramStart"/>
      <w:r>
        <w:rPr>
          <w:rFonts w:ascii="Arial" w:eastAsia="Arial" w:hAnsi="Arial" w:cs="Arial"/>
        </w:rPr>
        <w:t>didn't</w:t>
      </w:r>
      <w:proofErr w:type="gramEnd"/>
      <w:r>
        <w:rPr>
          <w:rFonts w:ascii="Arial" w:eastAsia="Arial" w:hAnsi="Arial" w:cs="Arial"/>
        </w:rPr>
        <w:t xml:space="preserve"> dance.</w:t>
      </w:r>
    </w:p>
    <w:p w14:paraId="0000044A" w14:textId="77777777" w:rsidR="00F24494" w:rsidRDefault="00F24494">
      <w:pPr>
        <w:spacing w:after="0"/>
      </w:pPr>
    </w:p>
    <w:p w14:paraId="0000044B" w14:textId="77777777" w:rsidR="00F24494" w:rsidRDefault="00E03239">
      <w:pPr>
        <w:spacing w:after="0"/>
      </w:pPr>
      <w:r>
        <w:rPr>
          <w:rFonts w:ascii="Arial" w:eastAsia="Arial" w:hAnsi="Arial" w:cs="Arial"/>
          <w:b/>
        </w:rPr>
        <w:t xml:space="preserve">Julie Vallimont  </w:t>
      </w:r>
    </w:p>
    <w:p w14:paraId="0000044C" w14:textId="77777777" w:rsidR="00F24494" w:rsidRDefault="00E03239">
      <w:pPr>
        <w:spacing w:after="0"/>
      </w:pPr>
      <w:r>
        <w:rPr>
          <w:rFonts w:ascii="Arial" w:eastAsia="Arial" w:hAnsi="Arial" w:cs="Arial"/>
        </w:rPr>
        <w:t xml:space="preserve">It probably </w:t>
      </w:r>
      <w:proofErr w:type="gramStart"/>
      <w:r>
        <w:rPr>
          <w:rFonts w:ascii="Arial" w:eastAsia="Arial" w:hAnsi="Arial" w:cs="Arial"/>
        </w:rPr>
        <w:t>didn't</w:t>
      </w:r>
      <w:proofErr w:type="gramEnd"/>
      <w:r>
        <w:rPr>
          <w:rFonts w:ascii="Arial" w:eastAsia="Arial" w:hAnsi="Arial" w:cs="Arial"/>
        </w:rPr>
        <w:t xml:space="preserve"> even occur to them why you wouldn't want to carpet a beautiful hardwood floor, probably wasn't even a question for them. What about the music? What direction do you see the music heading?</w:t>
      </w:r>
    </w:p>
    <w:p w14:paraId="0000044D" w14:textId="77777777" w:rsidR="00F24494" w:rsidRDefault="00F24494">
      <w:pPr>
        <w:spacing w:after="0"/>
      </w:pPr>
    </w:p>
    <w:p w14:paraId="0000044E"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44F" w14:textId="77777777" w:rsidR="00F24494" w:rsidRDefault="00E03239">
      <w:pPr>
        <w:spacing w:after="0"/>
      </w:pPr>
      <w:r>
        <w:rPr>
          <w:rFonts w:ascii="Arial" w:eastAsia="Arial" w:hAnsi="Arial" w:cs="Arial"/>
        </w:rPr>
        <w:t xml:space="preserve">Well, I think </w:t>
      </w:r>
      <w:proofErr w:type="gramStart"/>
      <w:r>
        <w:rPr>
          <w:rFonts w:ascii="Arial" w:eastAsia="Arial" w:hAnsi="Arial" w:cs="Arial"/>
        </w:rPr>
        <w:t>it's</w:t>
      </w:r>
      <w:proofErr w:type="gramEnd"/>
      <w:r>
        <w:rPr>
          <w:rFonts w:ascii="Arial" w:eastAsia="Arial" w:hAnsi="Arial" w:cs="Arial"/>
        </w:rPr>
        <w:t xml:space="preserve"> still going to survive.  I know it's going to change a </w:t>
      </w:r>
      <w:proofErr w:type="gramStart"/>
      <w:r>
        <w:rPr>
          <w:rFonts w:ascii="Arial" w:eastAsia="Arial" w:hAnsi="Arial" w:cs="Arial"/>
        </w:rPr>
        <w:t>bit</w:t>
      </w:r>
      <w:proofErr w:type="gramEnd"/>
      <w:r>
        <w:rPr>
          <w:rFonts w:ascii="Arial" w:eastAsia="Arial" w:hAnsi="Arial" w:cs="Arial"/>
        </w:rPr>
        <w:t xml:space="preserve"> but I think there are enough groups that get together to play and they play these tunes anyway so they're still keeping the music going. You </w:t>
      </w:r>
      <w:proofErr w:type="gramStart"/>
      <w:r>
        <w:rPr>
          <w:rFonts w:ascii="Arial" w:eastAsia="Arial" w:hAnsi="Arial" w:cs="Arial"/>
        </w:rPr>
        <w:t>have to</w:t>
      </w:r>
      <w:proofErr w:type="gramEnd"/>
      <w:r>
        <w:rPr>
          <w:rFonts w:ascii="Arial" w:eastAsia="Arial" w:hAnsi="Arial" w:cs="Arial"/>
        </w:rPr>
        <w:t xml:space="preserve"> have a hall, you can have a g</w:t>
      </w:r>
      <w:r>
        <w:rPr>
          <w:rFonts w:ascii="Arial" w:eastAsia="Arial" w:hAnsi="Arial" w:cs="Arial"/>
        </w:rPr>
        <w:t>roup that plays and gets together and plays, but you have to have a big enough space to run a dance. I think the music is still going to keep going because there are enough groups that want to keep playing the music, like the Boston Fiddle Club, and New Ha</w:t>
      </w:r>
      <w:r>
        <w:rPr>
          <w:rFonts w:ascii="Arial" w:eastAsia="Arial" w:hAnsi="Arial" w:cs="Arial"/>
        </w:rPr>
        <w:t xml:space="preserve">mpshire's Strathspey and reel Society for Scottish music. And </w:t>
      </w:r>
      <w:proofErr w:type="gramStart"/>
      <w:r>
        <w:rPr>
          <w:rFonts w:ascii="Arial" w:eastAsia="Arial" w:hAnsi="Arial" w:cs="Arial"/>
        </w:rPr>
        <w:t>at the moment</w:t>
      </w:r>
      <w:proofErr w:type="gramEnd"/>
      <w:r>
        <w:rPr>
          <w:rFonts w:ascii="Arial" w:eastAsia="Arial" w:hAnsi="Arial" w:cs="Arial"/>
        </w:rPr>
        <w:t>, there are some groups that like to get together anyway.</w:t>
      </w:r>
    </w:p>
    <w:p w14:paraId="00000450" w14:textId="77777777" w:rsidR="00F24494" w:rsidRDefault="00F24494">
      <w:pPr>
        <w:spacing w:after="0"/>
      </w:pPr>
    </w:p>
    <w:p w14:paraId="00000451" w14:textId="77777777" w:rsidR="00F24494" w:rsidRDefault="00E03239">
      <w:pPr>
        <w:spacing w:after="0"/>
      </w:pPr>
      <w:r>
        <w:rPr>
          <w:rFonts w:ascii="Arial" w:eastAsia="Arial" w:hAnsi="Arial" w:cs="Arial"/>
          <w:b/>
        </w:rPr>
        <w:t xml:space="preserve">Julie Vallimont  </w:t>
      </w:r>
    </w:p>
    <w:p w14:paraId="00000452" w14:textId="77777777" w:rsidR="00F24494" w:rsidRDefault="00E03239">
      <w:pPr>
        <w:spacing w:after="0"/>
      </w:pPr>
      <w:proofErr w:type="gramStart"/>
      <w:r>
        <w:rPr>
          <w:rFonts w:ascii="Arial" w:eastAsia="Arial" w:hAnsi="Arial" w:cs="Arial"/>
        </w:rPr>
        <w:t>So</w:t>
      </w:r>
      <w:proofErr w:type="gramEnd"/>
      <w:r>
        <w:rPr>
          <w:rFonts w:ascii="Arial" w:eastAsia="Arial" w:hAnsi="Arial" w:cs="Arial"/>
        </w:rPr>
        <w:t xml:space="preserve"> it's a question of keeping spaces available for us to dance in?</w:t>
      </w:r>
    </w:p>
    <w:p w14:paraId="00000453" w14:textId="77777777" w:rsidR="00F24494" w:rsidRDefault="00F24494">
      <w:pPr>
        <w:spacing w:after="0"/>
      </w:pPr>
    </w:p>
    <w:p w14:paraId="00000454"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455" w14:textId="77777777" w:rsidR="00F24494" w:rsidRDefault="00E03239">
      <w:pPr>
        <w:spacing w:after="0"/>
      </w:pPr>
      <w:r>
        <w:rPr>
          <w:rFonts w:ascii="Arial" w:eastAsia="Arial" w:hAnsi="Arial" w:cs="Arial"/>
        </w:rPr>
        <w:t xml:space="preserve"> Yes.</w:t>
      </w:r>
    </w:p>
    <w:p w14:paraId="00000456" w14:textId="77777777" w:rsidR="00F24494" w:rsidRDefault="00F24494">
      <w:pPr>
        <w:spacing w:after="0"/>
      </w:pPr>
    </w:p>
    <w:p w14:paraId="00000457" w14:textId="77777777" w:rsidR="00F24494" w:rsidRDefault="00E03239">
      <w:pPr>
        <w:spacing w:after="0"/>
      </w:pPr>
      <w:r>
        <w:rPr>
          <w:rFonts w:ascii="Arial" w:eastAsia="Arial" w:hAnsi="Arial" w:cs="Arial"/>
          <w:b/>
        </w:rPr>
        <w:t>Julie Vallimo</w:t>
      </w:r>
      <w:r>
        <w:rPr>
          <w:rFonts w:ascii="Arial" w:eastAsia="Arial" w:hAnsi="Arial" w:cs="Arial"/>
          <w:b/>
        </w:rPr>
        <w:t xml:space="preserve">nt  </w:t>
      </w:r>
    </w:p>
    <w:p w14:paraId="00000458" w14:textId="77777777" w:rsidR="00F24494" w:rsidRDefault="00E03239">
      <w:pPr>
        <w:spacing w:after="0"/>
      </w:pPr>
      <w:r>
        <w:rPr>
          <w:rFonts w:ascii="Arial" w:eastAsia="Arial" w:hAnsi="Arial" w:cs="Arial"/>
        </w:rPr>
        <w:t xml:space="preserve">Is there anything else you want to share with us? Feel free to add anything else </w:t>
      </w:r>
      <w:proofErr w:type="gramStart"/>
      <w:r>
        <w:rPr>
          <w:rFonts w:ascii="Arial" w:eastAsia="Arial" w:hAnsi="Arial" w:cs="Arial"/>
        </w:rPr>
        <w:t>you'd</w:t>
      </w:r>
      <w:proofErr w:type="gramEnd"/>
      <w:r>
        <w:rPr>
          <w:rFonts w:ascii="Arial" w:eastAsia="Arial" w:hAnsi="Arial" w:cs="Arial"/>
        </w:rPr>
        <w:t xml:space="preserve"> like.</w:t>
      </w:r>
    </w:p>
    <w:p w14:paraId="00000459" w14:textId="77777777" w:rsidR="00F24494" w:rsidRDefault="00F24494">
      <w:pPr>
        <w:spacing w:after="0"/>
      </w:pPr>
    </w:p>
    <w:p w14:paraId="0000045A"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45B" w14:textId="77777777" w:rsidR="00F24494" w:rsidRDefault="00E03239">
      <w:pPr>
        <w:spacing w:after="0"/>
      </w:pPr>
      <w:proofErr w:type="gramStart"/>
      <w:r>
        <w:rPr>
          <w:rFonts w:ascii="Arial" w:eastAsia="Arial" w:hAnsi="Arial" w:cs="Arial"/>
        </w:rPr>
        <w:t>I'm</w:t>
      </w:r>
      <w:proofErr w:type="gramEnd"/>
      <w:r>
        <w:rPr>
          <w:rFonts w:ascii="Arial" w:eastAsia="Arial" w:hAnsi="Arial" w:cs="Arial"/>
        </w:rPr>
        <w:t xml:space="preserve"> not quite sure. </w:t>
      </w:r>
      <w:proofErr w:type="gramStart"/>
      <w:r>
        <w:rPr>
          <w:rFonts w:ascii="Arial" w:eastAsia="Arial" w:hAnsi="Arial" w:cs="Arial"/>
        </w:rPr>
        <w:t>I'm</w:t>
      </w:r>
      <w:proofErr w:type="gramEnd"/>
      <w:r>
        <w:rPr>
          <w:rFonts w:ascii="Arial" w:eastAsia="Arial" w:hAnsi="Arial" w:cs="Arial"/>
        </w:rPr>
        <w:t xml:space="preserve"> just trying to think. We talked about early dancing, we talked about couples and we talked about Scottish and how I g</w:t>
      </w:r>
      <w:r>
        <w:rPr>
          <w:rFonts w:ascii="Arial" w:eastAsia="Arial" w:hAnsi="Arial" w:cs="Arial"/>
        </w:rPr>
        <w:t>ot into that. There was a fellow when I was first playing and I would go to this little Wednesday Country Club Dance, and play... We played the usual, Ricketts Hornpipe, Fisher's Hornpipe etc. I asked the fiddler about where I could find the music with som</w:t>
      </w:r>
      <w:r>
        <w:rPr>
          <w:rFonts w:ascii="Arial" w:eastAsia="Arial" w:hAnsi="Arial" w:cs="Arial"/>
        </w:rPr>
        <w:t xml:space="preserve">e of these and he said, well, </w:t>
      </w:r>
      <w:proofErr w:type="gramStart"/>
      <w:r>
        <w:rPr>
          <w:rFonts w:ascii="Arial" w:eastAsia="Arial" w:hAnsi="Arial" w:cs="Arial"/>
        </w:rPr>
        <w:t>I'll</w:t>
      </w:r>
      <w:proofErr w:type="gramEnd"/>
      <w:r>
        <w:rPr>
          <w:rFonts w:ascii="Arial" w:eastAsia="Arial" w:hAnsi="Arial" w:cs="Arial"/>
        </w:rPr>
        <w:t xml:space="preserve"> see.  The next week, he had a little spiral bound seven by nine book of handwritten tunes, which he gave me. </w:t>
      </w:r>
    </w:p>
    <w:p w14:paraId="0000045C" w14:textId="77777777" w:rsidR="00F24494" w:rsidRDefault="00F24494">
      <w:pPr>
        <w:spacing w:after="0"/>
      </w:pPr>
    </w:p>
    <w:p w14:paraId="0000045D" w14:textId="77777777" w:rsidR="00F24494" w:rsidRDefault="00E03239">
      <w:pPr>
        <w:spacing w:after="0"/>
      </w:pPr>
      <w:r>
        <w:rPr>
          <w:rFonts w:ascii="Arial" w:eastAsia="Arial" w:hAnsi="Arial" w:cs="Arial"/>
          <w:b/>
        </w:rPr>
        <w:t xml:space="preserve">Julie Vallimont  </w:t>
      </w:r>
    </w:p>
    <w:p w14:paraId="0000045E" w14:textId="77777777" w:rsidR="00F24494" w:rsidRDefault="00E03239">
      <w:pPr>
        <w:spacing w:after="0"/>
      </w:pPr>
      <w:r>
        <w:rPr>
          <w:rFonts w:ascii="Arial" w:eastAsia="Arial" w:hAnsi="Arial" w:cs="Arial"/>
        </w:rPr>
        <w:lastRenderedPageBreak/>
        <w:t>What book was that?</w:t>
      </w:r>
    </w:p>
    <w:p w14:paraId="0000045F" w14:textId="77777777" w:rsidR="00F24494" w:rsidRDefault="00F24494">
      <w:pPr>
        <w:spacing w:after="0"/>
      </w:pPr>
    </w:p>
    <w:p w14:paraId="00000460"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461" w14:textId="77777777" w:rsidR="00F24494" w:rsidRDefault="00E03239">
      <w:pPr>
        <w:spacing w:after="0"/>
      </w:pPr>
      <w:r>
        <w:rPr>
          <w:rFonts w:ascii="Arial" w:eastAsia="Arial" w:hAnsi="Arial" w:cs="Arial"/>
        </w:rPr>
        <w:t xml:space="preserve"> So that was...it had things...and then he also told me</w:t>
      </w:r>
      <w:r>
        <w:rPr>
          <w:rFonts w:ascii="Arial" w:eastAsia="Arial" w:hAnsi="Arial" w:cs="Arial"/>
        </w:rPr>
        <w:t xml:space="preserve"> to buy a copy of Cole's 1001 Fiddle Tunes [Cole's 1000 Fiddle Tunes]. </w:t>
      </w:r>
    </w:p>
    <w:p w14:paraId="00000462" w14:textId="77777777" w:rsidR="00F24494" w:rsidRDefault="00F24494">
      <w:pPr>
        <w:spacing w:after="0"/>
      </w:pPr>
    </w:p>
    <w:p w14:paraId="00000463" w14:textId="77777777" w:rsidR="00F24494" w:rsidRDefault="00E03239">
      <w:pPr>
        <w:spacing w:after="0"/>
      </w:pPr>
      <w:r>
        <w:rPr>
          <w:rFonts w:ascii="Arial" w:eastAsia="Arial" w:hAnsi="Arial" w:cs="Arial"/>
          <w:b/>
        </w:rPr>
        <w:t xml:space="preserve">Julie Vallimont  </w:t>
      </w:r>
    </w:p>
    <w:p w14:paraId="00000464" w14:textId="77777777" w:rsidR="00F24494" w:rsidRDefault="00E03239">
      <w:pPr>
        <w:spacing w:after="0"/>
      </w:pPr>
      <w:r>
        <w:rPr>
          <w:rFonts w:ascii="Arial" w:eastAsia="Arial" w:hAnsi="Arial" w:cs="Arial"/>
        </w:rPr>
        <w:t>Do you remember the name of that other book that he gave you? Was it Randy Miller's book?</w:t>
      </w:r>
    </w:p>
    <w:p w14:paraId="00000465" w14:textId="77777777" w:rsidR="00F24494" w:rsidRDefault="00F24494">
      <w:pPr>
        <w:spacing w:after="0"/>
      </w:pPr>
    </w:p>
    <w:p w14:paraId="00000466"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467" w14:textId="77777777" w:rsidR="00F24494" w:rsidRDefault="00E03239">
      <w:pPr>
        <w:spacing w:after="0"/>
      </w:pPr>
      <w:r>
        <w:rPr>
          <w:rFonts w:ascii="Arial" w:eastAsia="Arial" w:hAnsi="Arial" w:cs="Arial"/>
        </w:rPr>
        <w:t>It was just blank pages that somebody had taken the time t</w:t>
      </w:r>
      <w:r>
        <w:rPr>
          <w:rFonts w:ascii="Arial" w:eastAsia="Arial" w:hAnsi="Arial" w:cs="Arial"/>
        </w:rPr>
        <w:t>o write down.</w:t>
      </w:r>
    </w:p>
    <w:p w14:paraId="00000468" w14:textId="77777777" w:rsidR="00F24494" w:rsidRDefault="00F24494">
      <w:pPr>
        <w:spacing w:after="0"/>
      </w:pPr>
    </w:p>
    <w:p w14:paraId="00000469" w14:textId="77777777" w:rsidR="00F24494" w:rsidRDefault="00E03239">
      <w:pPr>
        <w:spacing w:after="0"/>
      </w:pPr>
      <w:r>
        <w:rPr>
          <w:rFonts w:ascii="Arial" w:eastAsia="Arial" w:hAnsi="Arial" w:cs="Arial"/>
          <w:b/>
        </w:rPr>
        <w:t xml:space="preserve">Julie Vallimont  </w:t>
      </w:r>
    </w:p>
    <w:p w14:paraId="0000046A" w14:textId="77777777" w:rsidR="00F24494" w:rsidRDefault="00E03239">
      <w:pPr>
        <w:spacing w:after="0"/>
      </w:pPr>
      <w:r>
        <w:rPr>
          <w:rFonts w:ascii="Arial" w:eastAsia="Arial" w:hAnsi="Arial" w:cs="Arial"/>
        </w:rPr>
        <w:t xml:space="preserve">It </w:t>
      </w:r>
      <w:proofErr w:type="gramStart"/>
      <w:r>
        <w:rPr>
          <w:rFonts w:ascii="Arial" w:eastAsia="Arial" w:hAnsi="Arial" w:cs="Arial"/>
        </w:rPr>
        <w:t>wasn't</w:t>
      </w:r>
      <w:proofErr w:type="gramEnd"/>
      <w:r>
        <w:rPr>
          <w:rFonts w:ascii="Arial" w:eastAsia="Arial" w:hAnsi="Arial" w:cs="Arial"/>
        </w:rPr>
        <w:t xml:space="preserve"> a published book?</w:t>
      </w:r>
    </w:p>
    <w:p w14:paraId="0000046B" w14:textId="77777777" w:rsidR="00F24494" w:rsidRDefault="00F24494">
      <w:pPr>
        <w:spacing w:after="0"/>
      </w:pPr>
    </w:p>
    <w:p w14:paraId="0000046C"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46D" w14:textId="77777777" w:rsidR="00F24494" w:rsidRDefault="00E03239">
      <w:pPr>
        <w:spacing w:after="0"/>
      </w:pPr>
      <w:r>
        <w:rPr>
          <w:rFonts w:ascii="Arial" w:eastAsia="Arial" w:hAnsi="Arial" w:cs="Arial"/>
        </w:rPr>
        <w:t>It was a spiral bound music notebook.</w:t>
      </w:r>
    </w:p>
    <w:p w14:paraId="0000046E" w14:textId="77777777" w:rsidR="00F24494" w:rsidRDefault="00F24494">
      <w:pPr>
        <w:spacing w:after="0"/>
      </w:pPr>
    </w:p>
    <w:p w14:paraId="0000046F" w14:textId="77777777" w:rsidR="00F24494" w:rsidRDefault="00E03239">
      <w:pPr>
        <w:spacing w:after="0"/>
      </w:pPr>
      <w:r>
        <w:rPr>
          <w:rFonts w:ascii="Arial" w:eastAsia="Arial" w:hAnsi="Arial" w:cs="Arial"/>
          <w:b/>
        </w:rPr>
        <w:t xml:space="preserve">Julie Vallimont  </w:t>
      </w:r>
    </w:p>
    <w:p w14:paraId="00000470" w14:textId="77777777" w:rsidR="00F24494" w:rsidRDefault="00E03239">
      <w:pPr>
        <w:spacing w:after="0"/>
      </w:pPr>
      <w:r>
        <w:rPr>
          <w:rFonts w:ascii="Arial" w:eastAsia="Arial" w:hAnsi="Arial" w:cs="Arial"/>
        </w:rPr>
        <w:t>Do you still have it?</w:t>
      </w:r>
    </w:p>
    <w:p w14:paraId="00000471" w14:textId="77777777" w:rsidR="00F24494" w:rsidRDefault="00F24494">
      <w:pPr>
        <w:spacing w:after="0"/>
      </w:pPr>
    </w:p>
    <w:p w14:paraId="00000472"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473" w14:textId="77777777" w:rsidR="00F24494" w:rsidRDefault="00E03239">
      <w:pPr>
        <w:spacing w:after="0"/>
      </w:pPr>
      <w:proofErr w:type="gramStart"/>
      <w:r>
        <w:rPr>
          <w:rFonts w:ascii="Arial" w:eastAsia="Arial" w:hAnsi="Arial" w:cs="Arial"/>
        </w:rPr>
        <w:t>I'm</w:t>
      </w:r>
      <w:proofErr w:type="gramEnd"/>
      <w:r>
        <w:rPr>
          <w:rFonts w:ascii="Arial" w:eastAsia="Arial" w:hAnsi="Arial" w:cs="Arial"/>
        </w:rPr>
        <w:t xml:space="preserve"> pretty sure I still have it, because it's pretty much a treasure. </w:t>
      </w:r>
    </w:p>
    <w:p w14:paraId="00000474" w14:textId="77777777" w:rsidR="00F24494" w:rsidRDefault="00F24494">
      <w:pPr>
        <w:spacing w:after="0"/>
      </w:pPr>
    </w:p>
    <w:p w14:paraId="00000475" w14:textId="77777777" w:rsidR="00F24494" w:rsidRDefault="00E03239">
      <w:pPr>
        <w:spacing w:after="0"/>
      </w:pPr>
      <w:r>
        <w:rPr>
          <w:rFonts w:ascii="Arial" w:eastAsia="Arial" w:hAnsi="Arial" w:cs="Arial"/>
          <w:b/>
        </w:rPr>
        <w:t xml:space="preserve">Julie Vallimont  </w:t>
      </w:r>
    </w:p>
    <w:p w14:paraId="00000476" w14:textId="77777777" w:rsidR="00F24494" w:rsidRDefault="00E03239">
      <w:pPr>
        <w:spacing w:after="0"/>
      </w:pPr>
      <w:r>
        <w:rPr>
          <w:rFonts w:ascii="Arial" w:eastAsia="Arial" w:hAnsi="Arial" w:cs="Arial"/>
        </w:rPr>
        <w:t xml:space="preserve"> Well, thank you so much, Sylvia. </w:t>
      </w:r>
      <w:proofErr w:type="gramStart"/>
      <w:r>
        <w:rPr>
          <w:rFonts w:ascii="Arial" w:eastAsia="Arial" w:hAnsi="Arial" w:cs="Arial"/>
        </w:rPr>
        <w:t>It's</w:t>
      </w:r>
      <w:proofErr w:type="gramEnd"/>
      <w:r>
        <w:rPr>
          <w:rFonts w:ascii="Arial" w:eastAsia="Arial" w:hAnsi="Arial" w:cs="Arial"/>
        </w:rPr>
        <w:t xml:space="preserve"> really been a pleasure.</w:t>
      </w:r>
    </w:p>
    <w:p w14:paraId="00000477" w14:textId="77777777" w:rsidR="00F24494" w:rsidRDefault="00F24494">
      <w:pPr>
        <w:spacing w:after="0"/>
      </w:pPr>
    </w:p>
    <w:p w14:paraId="00000478"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479" w14:textId="77777777" w:rsidR="00F24494" w:rsidRDefault="00E03239">
      <w:pPr>
        <w:spacing w:after="0"/>
      </w:pPr>
      <w:r>
        <w:rPr>
          <w:rFonts w:ascii="Arial" w:eastAsia="Arial" w:hAnsi="Arial" w:cs="Arial"/>
        </w:rPr>
        <w:t xml:space="preserve">Well, </w:t>
      </w:r>
      <w:proofErr w:type="gramStart"/>
      <w:r>
        <w:rPr>
          <w:rFonts w:ascii="Arial" w:eastAsia="Arial" w:hAnsi="Arial" w:cs="Arial"/>
        </w:rPr>
        <w:t>I'm</w:t>
      </w:r>
      <w:proofErr w:type="gramEnd"/>
      <w:r>
        <w:rPr>
          <w:rFonts w:ascii="Arial" w:eastAsia="Arial" w:hAnsi="Arial" w:cs="Arial"/>
        </w:rPr>
        <w:t xml:space="preserve"> so glad that you invited me.</w:t>
      </w:r>
    </w:p>
    <w:p w14:paraId="0000047A" w14:textId="77777777" w:rsidR="00F24494" w:rsidRDefault="00F24494">
      <w:pPr>
        <w:spacing w:after="0"/>
      </w:pPr>
    </w:p>
    <w:p w14:paraId="0000047B" w14:textId="77777777" w:rsidR="00F24494" w:rsidRDefault="00E03239">
      <w:pPr>
        <w:spacing w:after="0"/>
      </w:pPr>
      <w:r>
        <w:rPr>
          <w:rFonts w:ascii="Arial" w:eastAsia="Arial" w:hAnsi="Arial" w:cs="Arial"/>
          <w:b/>
        </w:rPr>
        <w:t xml:space="preserve">Julie Vallimont  </w:t>
      </w:r>
    </w:p>
    <w:p w14:paraId="0000047C" w14:textId="77777777" w:rsidR="00F24494" w:rsidRDefault="00E03239">
      <w:pPr>
        <w:spacing w:after="0"/>
      </w:pPr>
      <w:r>
        <w:rPr>
          <w:rFonts w:ascii="Arial" w:eastAsia="Arial" w:hAnsi="Arial" w:cs="Arial"/>
        </w:rPr>
        <w:t>Take care.</w:t>
      </w:r>
    </w:p>
    <w:p w14:paraId="0000047D" w14:textId="77777777" w:rsidR="00F24494" w:rsidRDefault="00F24494">
      <w:pPr>
        <w:spacing w:after="0"/>
      </w:pPr>
    </w:p>
    <w:p w14:paraId="0000047E" w14:textId="77777777" w:rsidR="00F24494" w:rsidRDefault="00E03239">
      <w:pPr>
        <w:spacing w:after="0"/>
      </w:pPr>
      <w:r>
        <w:rPr>
          <w:rFonts w:ascii="Arial" w:eastAsia="Arial" w:hAnsi="Arial" w:cs="Arial"/>
          <w:b/>
        </w:rPr>
        <w:t xml:space="preserve">Sylvia </w:t>
      </w:r>
      <w:proofErr w:type="spellStart"/>
      <w:r>
        <w:rPr>
          <w:rFonts w:ascii="Arial" w:eastAsia="Arial" w:hAnsi="Arial" w:cs="Arial"/>
          <w:b/>
        </w:rPr>
        <w:t>Miskoe</w:t>
      </w:r>
      <w:proofErr w:type="spellEnd"/>
      <w:r>
        <w:rPr>
          <w:rFonts w:ascii="Arial" w:eastAsia="Arial" w:hAnsi="Arial" w:cs="Arial"/>
          <w:b/>
        </w:rPr>
        <w:t xml:space="preserve">  </w:t>
      </w:r>
    </w:p>
    <w:p w14:paraId="0000047F" w14:textId="77777777" w:rsidR="00F24494" w:rsidRDefault="00E03239">
      <w:pPr>
        <w:spacing w:after="0"/>
      </w:pPr>
      <w:r>
        <w:rPr>
          <w:rFonts w:ascii="Arial" w:eastAsia="Arial" w:hAnsi="Arial" w:cs="Arial"/>
        </w:rPr>
        <w:t>Bye. Bye now.</w:t>
      </w:r>
    </w:p>
    <w:p w14:paraId="00000480" w14:textId="77777777" w:rsidR="00F24494" w:rsidRDefault="00F24494">
      <w:pPr>
        <w:spacing w:after="0"/>
      </w:pPr>
    </w:p>
    <w:p w14:paraId="00000481" w14:textId="77777777" w:rsidR="00F24494" w:rsidRDefault="00E03239">
      <w:pPr>
        <w:spacing w:after="0"/>
      </w:pPr>
      <w:r>
        <w:rPr>
          <w:rFonts w:ascii="Arial" w:eastAsia="Arial" w:hAnsi="Arial" w:cs="Arial"/>
          <w:b/>
        </w:rPr>
        <w:t xml:space="preserve">Julie Vallimont  </w:t>
      </w:r>
    </w:p>
    <w:p w14:paraId="00000482" w14:textId="77777777" w:rsidR="00F24494" w:rsidRDefault="00E03239">
      <w:pPr>
        <w:spacing w:after="0"/>
      </w:pPr>
      <w:r>
        <w:rPr>
          <w:rFonts w:ascii="Arial" w:eastAsia="Arial" w:hAnsi="Arial" w:cs="Arial"/>
        </w:rPr>
        <w:t>Bye. Bye.</w:t>
      </w:r>
    </w:p>
    <w:p w14:paraId="00000483" w14:textId="6D2F6A1A" w:rsidR="00F24494" w:rsidRDefault="00F24494">
      <w:pPr>
        <w:spacing w:after="0"/>
      </w:pPr>
    </w:p>
    <w:p w14:paraId="4F06622D" w14:textId="77777777" w:rsidR="00FF707F" w:rsidRDefault="00FF707F">
      <w:pPr>
        <w:spacing w:after="0"/>
      </w:pPr>
    </w:p>
    <w:p w14:paraId="5513C701" w14:textId="77777777" w:rsidR="00FF707F" w:rsidRPr="00184B8D" w:rsidRDefault="00FF707F" w:rsidP="00FF707F">
      <w:pPr>
        <w:spacing w:after="0"/>
        <w:rPr>
          <w:b/>
          <w:bCs/>
        </w:rPr>
      </w:pPr>
      <w:r w:rsidRPr="00184B8D">
        <w:rPr>
          <w:b/>
          <w:bCs/>
        </w:rPr>
        <w:t>Transcript may be edited for clarity. Apologies for any typos. Thanks to Ellen Royalty and Mary Wesley for their help in preparing this transcript.</w:t>
      </w:r>
    </w:p>
    <w:p w14:paraId="3C0CE0AB" w14:textId="77777777" w:rsidR="00FF707F" w:rsidRDefault="00FF707F">
      <w:pPr>
        <w:spacing w:after="0"/>
      </w:pPr>
    </w:p>
    <w:sectPr w:rsidR="00FF707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1749" w14:textId="77777777" w:rsidR="00E03239" w:rsidRDefault="00E03239">
      <w:pPr>
        <w:spacing w:after="0" w:line="240" w:lineRule="auto"/>
      </w:pPr>
      <w:r>
        <w:separator/>
      </w:r>
    </w:p>
  </w:endnote>
  <w:endnote w:type="continuationSeparator" w:id="0">
    <w:p w14:paraId="08C50BD1" w14:textId="77777777" w:rsidR="00E03239" w:rsidRDefault="00E0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87" w14:textId="77777777" w:rsidR="00F24494" w:rsidRDefault="00E0323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488" w14:textId="77777777" w:rsidR="00F24494" w:rsidRDefault="00E0323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489" w14:textId="77777777" w:rsidR="00F24494" w:rsidRDefault="00F2449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8B" w14:textId="093CA099" w:rsidR="00F24494" w:rsidRDefault="00E03239">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FF707F">
      <w:rPr>
        <w:rFonts w:ascii="Arial" w:eastAsia="Arial" w:hAnsi="Arial" w:cs="Arial"/>
        <w:noProof/>
        <w:color w:val="000000"/>
      </w:rPr>
      <w:t>1</w:t>
    </w:r>
    <w:r>
      <w:rPr>
        <w:rFonts w:ascii="Arial" w:eastAsia="Arial" w:hAnsi="Arial" w:cs="Arial"/>
        <w:color w:val="000000"/>
      </w:rPr>
      <w:fldChar w:fldCharType="end"/>
    </w:r>
  </w:p>
  <w:p w14:paraId="0000048C" w14:textId="56840DE7" w:rsidR="00F24494" w:rsidRDefault="00F24494">
    <w:pPr>
      <w:pBdr>
        <w:top w:val="nil"/>
        <w:left w:val="nil"/>
        <w:bottom w:val="nil"/>
        <w:right w:val="nil"/>
        <w:between w:val="nil"/>
      </w:pBdr>
      <w:tabs>
        <w:tab w:val="center" w:pos="4680"/>
        <w:tab w:val="right" w:pos="9360"/>
      </w:tabs>
      <w:spacing w:after="0" w:line="240" w:lineRule="auto"/>
      <w:rPr>
        <w:rFonts w:ascii="Arial" w:eastAsia="Arial" w:hAnsi="Arial" w:cs="Arial"/>
        <w:color w:val="BFBFBF"/>
      </w:rPr>
    </w:pPr>
    <w:bookmarkStart w:id="0" w:name="_heading=h.gjdgxs" w:colFirst="0" w:colLast="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8A" w14:textId="77777777" w:rsidR="00F24494" w:rsidRDefault="00F2449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5095E" w14:textId="77777777" w:rsidR="00E03239" w:rsidRDefault="00E03239">
      <w:pPr>
        <w:spacing w:after="0" w:line="240" w:lineRule="auto"/>
      </w:pPr>
      <w:r>
        <w:separator/>
      </w:r>
    </w:p>
  </w:footnote>
  <w:footnote w:type="continuationSeparator" w:id="0">
    <w:p w14:paraId="22004AB5" w14:textId="77777777" w:rsidR="00E03239" w:rsidRDefault="00E03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85" w14:textId="77777777" w:rsidR="00F24494" w:rsidRDefault="00F2449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84" w14:textId="77777777" w:rsidR="00F24494" w:rsidRDefault="00F2449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86" w14:textId="77777777" w:rsidR="00F24494" w:rsidRDefault="00F2449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C2E36"/>
    <w:multiLevelType w:val="multilevel"/>
    <w:tmpl w:val="F020A7D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494"/>
    <w:rsid w:val="00E03239"/>
    <w:rsid w:val="00F24494"/>
    <w:rsid w:val="00F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7644"/>
  <w15:docId w15:val="{D97F91AE-F1EC-465A-A3C5-ED9877A6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libri" w:eastAsia="Calibri" w:hAnsi="Calibri" w:cs="Calibri"/>
      <w:i/>
      <w:color w:val="4F81BD"/>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tabs>
        <w:tab w:val="num" w:pos="720"/>
      </w:tabs>
      <w:ind w:left="720" w:hanging="720"/>
      <w:contextualSpacing/>
    </w:pPr>
  </w:style>
  <w:style w:type="paragraph" w:styleId="ListBullet3">
    <w:name w:val="List Bullet 3"/>
    <w:basedOn w:val="Normal"/>
    <w:uiPriority w:val="99"/>
    <w:unhideWhenUsed/>
    <w:rsid w:val="00326F90"/>
    <w:pPr>
      <w:tabs>
        <w:tab w:val="num" w:pos="720"/>
      </w:tabs>
      <w:ind w:left="720" w:hanging="720"/>
      <w:contextualSpacing/>
    </w:pPr>
  </w:style>
  <w:style w:type="paragraph" w:styleId="ListNumber">
    <w:name w:val="List Number"/>
    <w:basedOn w:val="Normal"/>
    <w:uiPriority w:val="99"/>
    <w:unhideWhenUsed/>
    <w:rsid w:val="00326F90"/>
    <w:pPr>
      <w:tabs>
        <w:tab w:val="num" w:pos="720"/>
      </w:tabs>
      <w:ind w:left="720" w:hanging="720"/>
      <w:contextualSpacing/>
    </w:pPr>
  </w:style>
  <w:style w:type="paragraph" w:styleId="ListNumber2">
    <w:name w:val="List Number 2"/>
    <w:basedOn w:val="Normal"/>
    <w:uiPriority w:val="99"/>
    <w:unhideWhenUsed/>
    <w:rsid w:val="0029639D"/>
    <w:pPr>
      <w:tabs>
        <w:tab w:val="num" w:pos="720"/>
      </w:tabs>
      <w:ind w:left="720" w:hanging="720"/>
      <w:contextualSpacing/>
    </w:pPr>
  </w:style>
  <w:style w:type="paragraph" w:styleId="ListNumber3">
    <w:name w:val="List Number 3"/>
    <w:basedOn w:val="Normal"/>
    <w:uiPriority w:val="99"/>
    <w:unhideWhenUsed/>
    <w:rsid w:val="0029639D"/>
    <w:pPr>
      <w:tabs>
        <w:tab w:val="num" w:pos="720"/>
      </w:tabs>
      <w:ind w:left="720" w:hanging="720"/>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16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zk5n+xo56VsePQNST0dZedkrg==">AMUW2mUBIhP3ScWQVX8CFV0L09imD//sZFp88PVcaTPT64xIZAmwfd1M++aBC61lybJYlymOjsyfnbjTyAQis1OnHxyIiIXHmZiOssqyrzpzINXhrEQ1pyaAfMlwNzYn5cazejgqC9l5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10651</Words>
  <Characters>60714</Characters>
  <Application>Microsoft Office Word</Application>
  <DocSecurity>0</DocSecurity>
  <Lines>505</Lines>
  <Paragraphs>142</Paragraphs>
  <ScaleCrop>false</ScaleCrop>
  <Company/>
  <LinksUpToDate>false</LinksUpToDate>
  <CharactersWithSpaces>71223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cp:lastModifiedBy>Ben Williams</cp:lastModifiedBy>
  <cp:revision>2</cp:revision>
  <dcterms:created xsi:type="dcterms:W3CDTF">2021-05-26T20:18:00Z</dcterms:created>
  <dcterms:modified xsi:type="dcterms:W3CDTF">2021-05-26T20:18:00Z</dcterms:modified>
</cp:coreProperties>
</file>